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15" w:rsidRPr="003C0E57" w:rsidRDefault="002A6A15" w:rsidP="002A6A1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A6A15" w:rsidRPr="003C0E57" w:rsidRDefault="002A6A15" w:rsidP="002A6A15">
      <w:pPr>
        <w:autoSpaceDE w:val="0"/>
        <w:autoSpaceDN w:val="0"/>
        <w:spacing w:before="670" w:after="0" w:line="230" w:lineRule="auto"/>
        <w:ind w:right="2628"/>
        <w:jc w:val="right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2A6A15" w:rsidRPr="003C0E57" w:rsidRDefault="002A6A15" w:rsidP="002A6A15">
      <w:pPr>
        <w:autoSpaceDE w:val="0"/>
        <w:autoSpaceDN w:val="0"/>
        <w:spacing w:before="670" w:after="0" w:line="230" w:lineRule="auto"/>
        <w:ind w:left="2454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Заокский район Тульской области</w:t>
      </w:r>
    </w:p>
    <w:p w:rsidR="002A6A15" w:rsidRDefault="002A6A15" w:rsidP="002A6A15">
      <w:pPr>
        <w:autoSpaceDE w:val="0"/>
        <w:autoSpaceDN w:val="0"/>
        <w:spacing w:before="670" w:after="1376" w:line="230" w:lineRule="auto"/>
        <w:ind w:right="3446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Дмитриевская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ООШ"</w:t>
      </w: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36"/>
        <w:gridCol w:w="3560"/>
        <w:gridCol w:w="2720"/>
      </w:tblGrid>
      <w:tr w:rsidR="002A6A15" w:rsidTr="00087D79">
        <w:trPr>
          <w:trHeight w:hRule="exact" w:val="274"/>
        </w:trPr>
        <w:tc>
          <w:tcPr>
            <w:tcW w:w="2636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48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A6A15" w:rsidTr="00087D79">
        <w:trPr>
          <w:trHeight w:hRule="exact" w:val="276"/>
        </w:trPr>
        <w:tc>
          <w:tcPr>
            <w:tcW w:w="2636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группой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2A6A15" w:rsidRDefault="002A6A15" w:rsidP="002A6A15">
      <w:pPr>
        <w:autoSpaceDE w:val="0"/>
        <w:autoSpaceDN w:val="0"/>
        <w:spacing w:after="0" w:line="60" w:lineRule="exact"/>
      </w:pP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93"/>
        <w:gridCol w:w="3363"/>
        <w:gridCol w:w="3400"/>
      </w:tblGrid>
      <w:tr w:rsidR="002A6A15" w:rsidTr="00087D79">
        <w:trPr>
          <w:trHeight w:hRule="exact" w:val="362"/>
        </w:trPr>
        <w:tc>
          <w:tcPr>
            <w:tcW w:w="2693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______________Вихрова М.Д.</w:t>
            </w:r>
          </w:p>
        </w:tc>
        <w:tc>
          <w:tcPr>
            <w:tcW w:w="3363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60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Хмель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А.Д.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60" w:after="0" w:line="230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Вихров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С.Г.</w:t>
            </w:r>
          </w:p>
        </w:tc>
      </w:tr>
      <w:tr w:rsidR="002A6A15" w:rsidTr="00087D79">
        <w:trPr>
          <w:trHeight w:hRule="exact" w:val="420"/>
        </w:trPr>
        <w:tc>
          <w:tcPr>
            <w:tcW w:w="2693" w:type="dxa"/>
            <w:tcMar>
              <w:left w:w="0" w:type="dxa"/>
              <w:right w:w="0" w:type="dxa"/>
            </w:tcMar>
          </w:tcPr>
          <w:p w:rsidR="002A6A15" w:rsidRPr="00E4482C" w:rsidRDefault="002A6A15" w:rsidP="00087D79">
            <w:pPr>
              <w:autoSpaceDE w:val="0"/>
              <w:autoSpaceDN w:val="0"/>
              <w:spacing w:before="106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363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106" w:after="0" w:line="230" w:lineRule="auto"/>
              <w:ind w:left="456"/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2A6A15" w:rsidRPr="00E4482C" w:rsidRDefault="002A6A15" w:rsidP="00087D79">
            <w:pPr>
              <w:autoSpaceDE w:val="0"/>
              <w:autoSpaceDN w:val="0"/>
              <w:spacing w:before="106" w:after="0" w:line="230" w:lineRule="auto"/>
              <w:ind w:left="5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102</w:t>
            </w:r>
          </w:p>
        </w:tc>
      </w:tr>
      <w:tr w:rsidR="002A6A15" w:rsidTr="00087D79">
        <w:trPr>
          <w:trHeight w:hRule="exact" w:val="380"/>
        </w:trPr>
        <w:tc>
          <w:tcPr>
            <w:tcW w:w="2693" w:type="dxa"/>
            <w:tcMar>
              <w:left w:w="0" w:type="dxa"/>
              <w:right w:w="0" w:type="dxa"/>
            </w:tcMar>
          </w:tcPr>
          <w:p w:rsidR="002A6A15" w:rsidRPr="00E4482C" w:rsidRDefault="002A6A15" w:rsidP="00087D79">
            <w:pPr>
              <w:autoSpaceDE w:val="0"/>
              <w:autoSpaceDN w:val="0"/>
              <w:spacing w:before="94"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23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63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94" w:after="0" w:line="230" w:lineRule="auto"/>
              <w:ind w:left="456"/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94" w:after="0" w:line="230" w:lineRule="auto"/>
              <w:ind w:left="5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сентября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2A6A15" w:rsidRDefault="002A6A15" w:rsidP="002A6A15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A6A15" w:rsidRPr="009E58DE" w:rsidRDefault="002A6A15" w:rsidP="002A6A15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9E58DE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A6A15" w:rsidRPr="009E58DE" w:rsidRDefault="002A6A15" w:rsidP="002A6A15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9E58D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E58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1649225)</w:t>
      </w:r>
    </w:p>
    <w:p w:rsidR="002A6A15" w:rsidRPr="009E58DE" w:rsidRDefault="002A6A15" w:rsidP="002A6A15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9E58DE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2A6A15" w:rsidRPr="009E58DE" w:rsidRDefault="002A6A15" w:rsidP="002A6A15">
      <w:pPr>
        <w:autoSpaceDE w:val="0"/>
        <w:autoSpaceDN w:val="0"/>
        <w:spacing w:before="70" w:after="0" w:line="230" w:lineRule="auto"/>
        <w:ind w:right="4442"/>
        <w:jc w:val="right"/>
        <w:rPr>
          <w:lang w:val="ru-RU"/>
        </w:rPr>
      </w:pPr>
      <w:r w:rsidRPr="009E58DE">
        <w:rPr>
          <w:rFonts w:ascii="Times New Roman" w:eastAsia="Times New Roman" w:hAnsi="Times New Roman"/>
          <w:color w:val="000000"/>
          <w:sz w:val="24"/>
          <w:lang w:val="ru-RU"/>
        </w:rPr>
        <w:t>«Алгебра»</w:t>
      </w:r>
    </w:p>
    <w:p w:rsidR="002A6A15" w:rsidRPr="009E58DE" w:rsidRDefault="002A6A15" w:rsidP="002A6A15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9E58DE">
        <w:rPr>
          <w:rFonts w:ascii="Times New Roman" w:eastAsia="Times New Roman" w:hAnsi="Times New Roman"/>
          <w:color w:val="000000"/>
          <w:sz w:val="24"/>
          <w:lang w:val="ru-RU"/>
        </w:rPr>
        <w:t>для 9 класса основного общего образования</w:t>
      </w:r>
    </w:p>
    <w:p w:rsidR="002A6A15" w:rsidRPr="009E58DE" w:rsidRDefault="002A6A15" w:rsidP="002A6A15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9E58DE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9E58DE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9E58DE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2A6A15" w:rsidRPr="009E58DE" w:rsidRDefault="002A6A15" w:rsidP="002A6A15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9E58D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9E58DE">
        <w:rPr>
          <w:rFonts w:ascii="Times New Roman" w:eastAsia="Times New Roman" w:hAnsi="Times New Roman"/>
          <w:color w:val="000000"/>
          <w:sz w:val="24"/>
          <w:lang w:val="ru-RU"/>
        </w:rPr>
        <w:t>Гращенкова</w:t>
      </w:r>
      <w:proofErr w:type="spellEnd"/>
      <w:r w:rsidRPr="009E58DE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Валентина Николаевна</w:t>
      </w:r>
    </w:p>
    <w:p w:rsidR="002A6A15" w:rsidRPr="009E58DE" w:rsidRDefault="002A6A15" w:rsidP="002A6A1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E58DE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2A6A15" w:rsidRPr="009E58DE" w:rsidRDefault="002A6A15" w:rsidP="002A6A1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A6A15" w:rsidRPr="009E58DE" w:rsidRDefault="002A6A15" w:rsidP="002A6A1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A6A15" w:rsidRPr="009E58DE" w:rsidRDefault="002A6A15" w:rsidP="002A6A1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A6A15" w:rsidRPr="009E58DE" w:rsidRDefault="002A6A15" w:rsidP="002A6A1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A6A15" w:rsidRDefault="002A6A15" w:rsidP="002A6A15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с.Дмитриевское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2A6A15" w:rsidRDefault="002A6A15" w:rsidP="002A6A15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A6A15" w:rsidRPr="003C0E57" w:rsidRDefault="002A6A15" w:rsidP="002A6A15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</w:pP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proofErr w:type="gramStart"/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КУРСА  "</w:t>
      </w:r>
      <w:proofErr w:type="gramEnd"/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АЛГЕБРА"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"Алгебра"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символические, графические средства для выражения суждений и наглядного их представления.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2A6A15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"АЛГЕБРА"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</w:t>
      </w:r>
      <w:proofErr w:type="spell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выражения</w:t>
      </w:r>
      <w:proofErr w:type="gram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»;«</w:t>
      </w:r>
      <w:proofErr w:type="gram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Уравнения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</w:t>
      </w:r>
      <w:proofErr w:type="spellStart"/>
      <w:proofErr w:type="gram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Алгебра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» является его интегрированный характер.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двух алгебраических линий </w:t>
      </w: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специфический вклад в развитие воображения, способностей к математическому творчеству.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A6A15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2A6A15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</w:t>
      </w:r>
      <w:proofErr w:type="spell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выражения</w:t>
      </w:r>
      <w:proofErr w:type="gram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Уравнения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неравенства», «Функции». Учебный план на изучение алгебры в 9 классах отводит 3 учебных часа в неделю, 102 учебных часа в год.</w:t>
      </w:r>
    </w:p>
    <w:p w:rsidR="002A6A15" w:rsidRPr="00D03091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с учётом </w:t>
      </w:r>
      <w:r w:rsidRPr="00807D49">
        <w:rPr>
          <w:rFonts w:ascii="Times New Roman" w:hAnsi="Times New Roman" w:cs="Times New Roman"/>
          <w:b/>
          <w:sz w:val="24"/>
          <w:szCs w:val="24"/>
          <w:lang w:val="ru-RU"/>
        </w:rPr>
        <w:t>модуля «Школьный урок»,</w:t>
      </w: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представлены виды и формы деятельности, обеспечивающие реализацию воспитательного потенциала урока.  </w:t>
      </w:r>
    </w:p>
    <w:p w:rsidR="002A6A15" w:rsidRPr="00D03091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      Реализация воспитательного потенциала урока предполагает следующие виды работ:</w:t>
      </w:r>
    </w:p>
    <w:p w:rsidR="002A6A15" w:rsidRPr="00D03091" w:rsidRDefault="002A6A15" w:rsidP="002A6A1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2A6A15" w:rsidRPr="00D03091" w:rsidRDefault="002A6A15" w:rsidP="002A6A1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2A6A15" w:rsidRPr="00D03091" w:rsidRDefault="002A6A15" w:rsidP="002A6A1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событийных уроков, уроков – экскурсий, которые расширяют образовательное пространство предмета, воспитывают уважение к историческим личностям, людям науки, воспитывают любовь к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прекрасному,  к</w:t>
      </w:r>
      <w:proofErr w:type="gramEnd"/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природе, к родному краю.</w:t>
      </w:r>
    </w:p>
    <w:p w:rsidR="002A6A15" w:rsidRPr="00D03091" w:rsidRDefault="002A6A15" w:rsidP="002A6A1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ИКТ-технологий, которые поддерживают современные активности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обучающихся..</w:t>
      </w:r>
      <w:proofErr w:type="gramEnd"/>
    </w:p>
    <w:p w:rsidR="002A6A15" w:rsidRPr="00D03091" w:rsidRDefault="002A6A15" w:rsidP="002A6A1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2A6A15" w:rsidRPr="00D03091" w:rsidRDefault="002A6A15" w:rsidP="002A6A1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2A6A15" w:rsidRPr="00D03091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:rsidR="002A6A15" w:rsidRPr="00D03091" w:rsidRDefault="002A6A15" w:rsidP="002A6A1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присоединения;</w:t>
      </w:r>
    </w:p>
    <w:p w:rsidR="002A6A15" w:rsidRPr="00D03091" w:rsidRDefault="002A6A15" w:rsidP="002A6A1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целостного восприятия и мышления;</w:t>
      </w:r>
    </w:p>
    <w:p w:rsidR="002A6A15" w:rsidRPr="00D03091" w:rsidRDefault="002A6A15" w:rsidP="002A6A1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чувствования;</w:t>
      </w:r>
    </w:p>
    <w:p w:rsidR="002A6A15" w:rsidRPr="00D03091" w:rsidRDefault="002A6A15" w:rsidP="002A6A1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мотивации;</w:t>
      </w:r>
    </w:p>
    <w:p w:rsidR="002A6A15" w:rsidRPr="00D03091" w:rsidRDefault="002A6A15" w:rsidP="002A6A1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личности;</w:t>
      </w:r>
    </w:p>
    <w:p w:rsidR="002A6A15" w:rsidRPr="00D03091" w:rsidRDefault="002A6A15" w:rsidP="002A6A1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группы;</w:t>
      </w:r>
    </w:p>
    <w:p w:rsidR="002A6A15" w:rsidRPr="00D03091" w:rsidRDefault="002A6A15" w:rsidP="002A6A1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ресурса успеха.</w:t>
      </w:r>
    </w:p>
    <w:p w:rsidR="002A6A15" w:rsidRPr="00D03091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2A6A15" w:rsidRPr="00D03091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2A6A15" w:rsidRPr="00D03091" w:rsidRDefault="002A6A15" w:rsidP="002A6A1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освоению социокультурных и духовно-нравственных категорий на уровне личностного развития;</w:t>
      </w:r>
    </w:p>
    <w:p w:rsidR="002A6A15" w:rsidRPr="00D03091" w:rsidRDefault="002A6A15" w:rsidP="002A6A1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эффективного общения;</w:t>
      </w:r>
    </w:p>
    <w:p w:rsidR="002A6A15" w:rsidRPr="00D03091" w:rsidRDefault="002A6A15" w:rsidP="002A6A1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управленческих способностей;</w:t>
      </w:r>
    </w:p>
    <w:p w:rsidR="002A6A15" w:rsidRPr="00D03091" w:rsidRDefault="002A6A15" w:rsidP="002A6A1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:rsidR="002A6A15" w:rsidRPr="00D03091" w:rsidRDefault="002A6A15" w:rsidP="002A6A1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приобретению социокультурного опыта.</w:t>
      </w:r>
    </w:p>
    <w:p w:rsidR="002A6A15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"АЛГЕБРА"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Действительные числа. 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Рациональные числа, иррациональные числа, конечные и бесконечные десятичные дроби.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Множество действительных чисел; действительные числа как бесконечные десятичные дроби.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Взаимно однозначное соответствие между множеством действительных чисел и координатной прямой. 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Сравнение действительных чисел, арифметические действия с действительными числами. Измерения, приближения, оценки. 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Размеры объектов окружающего мира, длительность процессов в окружающем мире.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неравенства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Уравнения с одной переменной. 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Линейное уравнение. Решение уравнений, сводящихся к линейным. 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 Решение дробно-рациональных уравнений. Решение текстовых задач алгебраическим методом. 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Системы уравнений.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 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алгебраическим способом.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Неравенства </w:t>
      </w:r>
      <w:r w:rsidRPr="003C0E57">
        <w:rPr>
          <w:lang w:val="ru-RU"/>
        </w:rPr>
        <w:br/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Числовые неравенства и их свойства. Решение линейных неравенств с одной переменной. Решение систем линейных неравенств с одной переменной. Квадратные неравенства. Графическая </w:t>
      </w:r>
      <w:r w:rsidRPr="003C0E57">
        <w:rPr>
          <w:lang w:val="ru-RU"/>
        </w:rPr>
        <w:br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интерпретация неравенств и систем неравенств с двумя переменными.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Графики функций: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sz w:val="24"/>
        </w:rPr>
        <w:t>kx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proofErr w:type="gramEnd"/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kx</w:t>
      </w:r>
      <w:proofErr w:type="spellEnd"/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+ </w:t>
      </w:r>
      <w:r>
        <w:rPr>
          <w:rFonts w:ascii="Times New Roman" w:eastAsia="Times New Roman" w:hAnsi="Times New Roman"/>
          <w:i/>
          <w:color w:val="000000"/>
          <w:sz w:val="24"/>
        </w:rPr>
        <w:t>b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. У=√х,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³.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х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свойства.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Числовые последовательности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Определение и способы задания числовых последовательностей. 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-го члена. 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Арифметическая и геометрическая прогрессии. 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lastRenderedPageBreak/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Арифметическая и геометрическая прогрессии.  Формулы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членов. </w:t>
      </w:r>
    </w:p>
    <w:p w:rsidR="002A6A15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«Алгебры»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«Алгебра» характеризуются: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мораль- но</w:t>
      </w:r>
      <w:proofErr w:type="gram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-этических принципов в деятельности учёного.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2A6A15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готовностью к действиям в условиях неопределённости, повышению уровня своей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A6A15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курса «Алгебра» характеризуются овладением 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3C0E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3C0E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3C0E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3C0E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выявлять недостаточность и избыточность информации, данных, необходимых для решения задачи;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3C0E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3C0E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A6A15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«Алгебра» 9 класс должно обеспечивать достижение следующих предметных образовательных результатов: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Числа и вычисления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рациональные и иррациональные числа.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Находить значения степеней с целыми показателями и корней; вычислять значения числовых выражений.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Уравнения </w:t>
      </w:r>
      <w:proofErr w:type="gramStart"/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и  неравенства</w:t>
      </w:r>
      <w:proofErr w:type="gramEnd"/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Использовать неравенства при решении различных задач.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Распознавать функции изученных видов. Показывать схематически расположение на координатной плоскости графиков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функций вида: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kx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kx</w:t>
      </w:r>
      <w:proofErr w:type="spellEnd"/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+ </w:t>
      </w:r>
      <w:r>
        <w:rPr>
          <w:rFonts w:ascii="Times New Roman" w:eastAsia="Times New Roman" w:hAnsi="Times New Roman"/>
          <w:i/>
          <w:color w:val="000000"/>
          <w:sz w:val="24"/>
        </w:rPr>
        <w:t>b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/х,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² + 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³, у=√х,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х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в зависимости от значений </w:t>
      </w:r>
      <w:proofErr w:type="spellStart"/>
      <w:proofErr w:type="gram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коэффициентов;описывать</w:t>
      </w:r>
      <w:proofErr w:type="spellEnd"/>
      <w:proofErr w:type="gram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свойства функций.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Арифметическая и геометрическая прогрессии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арифметическую и геометрическую прогрессии при разных способах задания. </w:t>
      </w: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вычисления с использованием формул 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3C0E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членов.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Изображать члены последовательности точками на координатной плоскости.</w:t>
      </w:r>
    </w:p>
    <w:p w:rsidR="002A6A15" w:rsidRPr="003C0E57" w:rsidRDefault="002A6A15" w:rsidP="002A6A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C0E57">
        <w:rPr>
          <w:lang w:val="ru-RU"/>
        </w:rPr>
        <w:tab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2A6A15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  <w:sectPr w:rsidR="002A6A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A15" w:rsidRPr="0068316E" w:rsidRDefault="002A6A15" w:rsidP="002A6A15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2A6A15" w:rsidRDefault="002A6A15" w:rsidP="002A6A15">
      <w:pPr>
        <w:autoSpaceDE w:val="0"/>
        <w:autoSpaceDN w:val="0"/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2"/>
        <w:gridCol w:w="2855"/>
        <w:gridCol w:w="527"/>
        <w:gridCol w:w="1103"/>
        <w:gridCol w:w="364"/>
        <w:gridCol w:w="853"/>
        <w:gridCol w:w="729"/>
        <w:gridCol w:w="546"/>
        <w:gridCol w:w="3338"/>
        <w:gridCol w:w="4600"/>
        <w:gridCol w:w="141"/>
        <w:gridCol w:w="54"/>
      </w:tblGrid>
      <w:tr w:rsidR="002A6A15" w:rsidTr="00087D79">
        <w:trPr>
          <w:gridAfter w:val="2"/>
          <w:wAfter w:w="194" w:type="dxa"/>
          <w:trHeight w:hRule="exact" w:val="34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контроля</w:t>
            </w:r>
          </w:p>
        </w:tc>
        <w:tc>
          <w:tcPr>
            <w:tcW w:w="7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A6A15" w:rsidTr="00087D79">
        <w:trPr>
          <w:gridAfter w:val="2"/>
          <w:wAfter w:w="194" w:type="dxa"/>
          <w:trHeight w:hRule="exact" w:val="54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15" w:rsidRDefault="002A6A15" w:rsidP="00087D79"/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15" w:rsidRDefault="002A6A15" w:rsidP="00087D79"/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15" w:rsidRDefault="002A6A15" w:rsidP="00087D79"/>
        </w:tc>
        <w:tc>
          <w:tcPr>
            <w:tcW w:w="7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15" w:rsidRDefault="002A6A15" w:rsidP="00087D79"/>
        </w:tc>
      </w:tr>
      <w:tr w:rsidR="002A6A15" w:rsidRPr="002A6A15" w:rsidTr="00087D79">
        <w:trPr>
          <w:gridAfter w:val="2"/>
          <w:wAfter w:w="194" w:type="dxa"/>
          <w:trHeight w:hRule="exact" w:val="350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3C0E5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Числа и вычисления. Действительные числа</w:t>
            </w:r>
          </w:p>
        </w:tc>
      </w:tr>
      <w:tr w:rsidR="002A6A15" w:rsidTr="00087D79">
        <w:trPr>
          <w:gridAfter w:val="2"/>
          <w:wAfter w:w="194" w:type="dxa"/>
          <w:trHeight w:hRule="exact" w:val="169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Рациональные числа, иррациональные числа, конечные и бесконечные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десятичные дроби.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https://www.yaklass.ru/p/algebra/8-klass/deistvitelnye-chisla-9092/mnozhestva-naturalnykh-chisel-tcelykh-chisel-ratcionalnykh-chisel-11990/re-53fddb53-eb42-403c-91bc-d2b77f8036e1</w:t>
            </w:r>
          </w:p>
        </w:tc>
      </w:tr>
      <w:tr w:rsidR="002A6A15" w:rsidTr="00087D79">
        <w:trPr>
          <w:gridAfter w:val="2"/>
          <w:wAfter w:w="194" w:type="dxa"/>
          <w:trHeight w:hRule="exact" w:val="11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Множество действительных чисел; действительные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числа как бесконечные десятичные дроби.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https://www.yaklass.ru/p/algebra/8-klass/deistvitelnye-chisla-9092/mnozhestvo-deistvitelnykh-chisel-i-ee-geometricheskaia-model-12419/re-477f7846-9f71-4b9b-992b-91665cbfcd87</w:t>
            </w:r>
          </w:p>
        </w:tc>
      </w:tr>
      <w:tr w:rsidR="002A6A15" w:rsidTr="00087D79">
        <w:trPr>
          <w:gridAfter w:val="2"/>
          <w:wAfter w:w="194" w:type="dxa"/>
          <w:trHeight w:hRule="exact" w:val="92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Взаимно однозначное соответствие между множеством действительных чисел и множеством точек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координатной прямой.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https://www.yaklass.ru/p/algebra/8-klass/deistvitelnye-chisla-9092/poniatie-irratcionalnogo-chisla-12158/TeacherInfo</w:t>
            </w:r>
          </w:p>
        </w:tc>
      </w:tr>
      <w:tr w:rsidR="002A6A15" w:rsidTr="00087D79">
        <w:trPr>
          <w:gridAfter w:val="2"/>
          <w:wAfter w:w="194" w:type="dxa"/>
          <w:trHeight w:hRule="exact" w:val="7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Сравнение действительных чисел, арифметические действия с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действительными числами.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https://www.yaklass.ru/p/algebra/8-klass/deistvitelnye-chisla-9092/poniatie-irratcionalnogo-chisla-12158/TeacherInfo</w:t>
            </w:r>
          </w:p>
        </w:tc>
      </w:tr>
      <w:tr w:rsidR="002A6A15" w:rsidTr="00087D79">
        <w:trPr>
          <w:gridAfter w:val="2"/>
          <w:wAfter w:w="194" w:type="dxa"/>
          <w:trHeight w:hRule="exact" w:val="73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Приближённое значение величины, точность приближения.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https://www.yaklass.ru/p/algebra/8-klass/deistvitelnye-chisla-9092/priblizhennye-znacheniia-po-nedostatku-po-izbytku-12434/re-36e4e485-bb64-4eb4-b4ac-b4601b9b5961</w:t>
            </w:r>
          </w:p>
        </w:tc>
      </w:tr>
      <w:tr w:rsidR="002A6A15" w:rsidTr="00087D79">
        <w:trPr>
          <w:gridAfter w:val="2"/>
          <w:wAfter w:w="194" w:type="dxa"/>
          <w:trHeight w:hRule="exact" w:val="92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https://www.yaklass.ru/p/matematika/5-klass/naturalnye-chisla-13442/okruglenie-chisel-prikidka-i-otcenka-rezultatov-vychislenii-13527</w:t>
            </w:r>
          </w:p>
        </w:tc>
      </w:tr>
      <w:tr w:rsidR="002A6A15" w:rsidTr="00087D79">
        <w:trPr>
          <w:gridAfter w:val="2"/>
          <w:wAfter w:w="194" w:type="dxa"/>
          <w:trHeight w:hRule="exact" w:val="131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1.7.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Прикидка и оценка результатов вычислений.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https://www.yaklass.ru/p/matematika/5-klass/naturalnye-chisla-13442/okruglenie-chisel-prikidka-i-otcenka-rezultatov-vychislenii-13527/re-62906334-97b0-4e95-b01d-3028a0153b70</w:t>
            </w:r>
          </w:p>
        </w:tc>
      </w:tr>
      <w:tr w:rsidR="002A6A15" w:rsidTr="00087D79">
        <w:trPr>
          <w:gridAfter w:val="3"/>
          <w:wAfter w:w="4794" w:type="dxa"/>
          <w:trHeight w:hRule="exact" w:val="348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</w:tr>
      <w:tr w:rsidR="002A6A15" w:rsidRPr="002A6A15" w:rsidTr="00087D79">
        <w:trPr>
          <w:gridAfter w:val="2"/>
          <w:wAfter w:w="194" w:type="dxa"/>
          <w:trHeight w:hRule="exact" w:val="32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</w:t>
            </w:r>
            <w:proofErr w:type="gramStart"/>
            <w:r w:rsidRPr="003C0E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2</w:t>
            </w: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3C0E5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Уравнения</w:t>
            </w:r>
            <w:proofErr w:type="gramEnd"/>
            <w:r w:rsidRPr="003C0E5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  и неравенства. Уравнения с одной переменной.</w:t>
            </w:r>
          </w:p>
        </w:tc>
      </w:tr>
      <w:tr w:rsidR="002A6A15" w:rsidTr="00087D79">
        <w:trPr>
          <w:gridAfter w:val="2"/>
          <w:wAfter w:w="195" w:type="dxa"/>
          <w:trHeight w:hRule="exact" w:val="92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Линейное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https://resh.edu.ru/subject/lesson/1413//</w:t>
            </w:r>
          </w:p>
        </w:tc>
      </w:tr>
      <w:tr w:rsidR="002A6A15" w:rsidTr="00087D79">
        <w:trPr>
          <w:gridAfter w:val="2"/>
          <w:wAfter w:w="195" w:type="dxa"/>
          <w:trHeight w:hRule="exact" w:val="73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уравнений, сводящихся к линейным.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https://resh.edu.ru/subject/lesson/1413//</w:t>
            </w:r>
          </w:p>
        </w:tc>
      </w:tr>
      <w:tr w:rsidR="002A6A15" w:rsidTr="00087D79">
        <w:trPr>
          <w:gridAfter w:val="2"/>
          <w:wAfter w:w="195" w:type="dxa"/>
          <w:trHeight w:hRule="exact" w:val="1080"/>
        </w:trPr>
        <w:tc>
          <w:tcPr>
            <w:tcW w:w="3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Квадратное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93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https://www.yaklass.ru/p/algebra/8-klass/kvadratnye-uravneniia-11021/kakie-byvaiut-kvadratnye-uravneniia-9117/re-8861a043-7088-4ff6-bd01-b53008f882da</w:t>
            </w:r>
          </w:p>
        </w:tc>
      </w:tr>
      <w:tr w:rsidR="002A6A15" w:rsidTr="00087D79">
        <w:trPr>
          <w:gridAfter w:val="2"/>
          <w:wAfter w:w="195" w:type="dxa"/>
          <w:trHeight w:hRule="exact" w:val="92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уравнений, сводящихся к квадратным.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https://www.yaklass.ru/p/algebra/8-klass/kvadratnye-uravneniia-11021/reshenie-ratcionalnogo-uravneniia-svodiashchegosia-k-kvadratnomu-9118/re-1d0e092f-b0c0-44ee-81b4-7255e1d7cbfe</w:t>
            </w:r>
          </w:p>
        </w:tc>
      </w:tr>
      <w:tr w:rsidR="002A6A15" w:rsidTr="00087D79">
        <w:trPr>
          <w:gridAfter w:val="2"/>
          <w:wAfter w:w="195" w:type="dxa"/>
          <w:trHeight w:hRule="exact" w:val="92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Биквадратные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https://www.yaklass.ru/p/algebra/8-klass/kvadratnye-uravneniia-11021/reshenie-ratcionalnogo-uravneniia-svodiashchegosia-k-kvadratnomu-9118/re-04416889-618d-4ec0-981e-0f8446b1c866</w:t>
            </w:r>
          </w:p>
        </w:tc>
      </w:tr>
      <w:tr w:rsidR="002A6A15" w:rsidTr="00087D79">
        <w:trPr>
          <w:gridAfter w:val="2"/>
          <w:wAfter w:w="195" w:type="dxa"/>
          <w:trHeight w:hRule="exact" w:val="92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Примеры решения уравнений третьей и четвёртой степеней разложением на множители.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https://www.yaklass.ru/p/algebra/11-klass/uravneniia-i-neravenstva-9121/obshchie-metody-resheniia-uravnenii-9119/TeacherInfo</w:t>
            </w:r>
          </w:p>
        </w:tc>
      </w:tr>
      <w:tr w:rsidR="002A6A15" w:rsidTr="00087D79">
        <w:trPr>
          <w:gridAfter w:val="1"/>
          <w:wAfter w:w="53" w:type="dxa"/>
          <w:trHeight w:hRule="exact" w:val="92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дробно-рациональных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уравнений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https://www.yaklass.ru/p/algebra/8-klass/kvadratnye-uravneniia-11021/reshenie-ratcionalnogo-uravneniia-svodiashchegosia-k-kvadratnomu-9118/re-11dca44f-4dfe-4615-b30c-bdc8d773d1ef</w:t>
            </w:r>
          </w:p>
        </w:tc>
      </w:tr>
      <w:tr w:rsidR="002A6A15" w:rsidTr="00087D79">
        <w:trPr>
          <w:gridAfter w:val="1"/>
          <w:wAfter w:w="53" w:type="dxa"/>
          <w:trHeight w:hRule="exact" w:val="92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2.8.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 алгебраическим методом.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50" w:lineRule="auto"/>
              <w:ind w:left="72" w:right="39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https://www.yaklass.ru/p/matematika/5-klass/naturalnye-chisla-13442/reshenie-tekstovykh-zadach-arifmeticheskim-sposobom-13747/re-53450718-d366-423d-8cc8-5dbc19c18e7e </w:t>
            </w:r>
          </w:p>
        </w:tc>
      </w:tr>
      <w:tr w:rsidR="002A6A15" w:rsidTr="00087D79">
        <w:trPr>
          <w:gridAfter w:val="1"/>
          <w:wAfter w:w="53" w:type="dxa"/>
          <w:trHeight w:hRule="exact" w:val="348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</w:tr>
      <w:tr w:rsidR="002A6A15" w:rsidRPr="002A6A15" w:rsidTr="00087D79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Уравнения и </w:t>
            </w:r>
            <w:proofErr w:type="spellStart"/>
            <w:r w:rsidRPr="003C0E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неравества</w:t>
            </w:r>
            <w:proofErr w:type="spellEnd"/>
            <w:r w:rsidRPr="003C0E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Системы </w:t>
            </w:r>
            <w:proofErr w:type="spellStart"/>
            <w:r w:rsidRPr="003C0E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уровнений</w:t>
            </w:r>
            <w:proofErr w:type="spellEnd"/>
          </w:p>
        </w:tc>
      </w:tr>
      <w:tr w:rsidR="002A6A15" w:rsidTr="00087D79">
        <w:trPr>
          <w:gridAfter w:val="1"/>
          <w:wAfter w:w="53" w:type="dxa"/>
          <w:trHeight w:hRule="exact" w:val="6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https://resh.edu.ru/subject/lesson/2573/main/</w:t>
            </w:r>
          </w:p>
        </w:tc>
      </w:tr>
      <w:tr w:rsidR="002A6A15" w:rsidRPr="002A6A15" w:rsidTr="00087D79">
        <w:trPr>
          <w:gridAfter w:val="1"/>
          <w:wAfter w:w="53" w:type="dxa"/>
          <w:trHeight w:hRule="exact" w:val="1098"/>
        </w:trPr>
        <w:tc>
          <w:tcPr>
            <w:tcW w:w="3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C0E57">
              <w:rPr>
                <w:lang w:val="ru-RU"/>
              </w:rPr>
              <w:br/>
            </w:r>
            <w:proofErr w:type="spellStart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807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algebra</w:t>
            </w: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reshenie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sistem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lineinykh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uravnenii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dvumia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peremennymi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-10998/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poniatie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sistemy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C0E5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lineinykh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uravnenii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dvumia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peremennymi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-12436/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TeacherInfo</w:t>
            </w:r>
            <w:proofErr w:type="spellEnd"/>
          </w:p>
        </w:tc>
      </w:tr>
    </w:tbl>
    <w:p w:rsidR="002A6A15" w:rsidRPr="003C0E57" w:rsidRDefault="002A6A15" w:rsidP="002A6A15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58"/>
        <w:gridCol w:w="528"/>
        <w:gridCol w:w="1104"/>
        <w:gridCol w:w="1142"/>
        <w:gridCol w:w="804"/>
        <w:gridCol w:w="432"/>
        <w:gridCol w:w="2534"/>
        <w:gridCol w:w="1236"/>
        <w:gridCol w:w="4416"/>
        <w:gridCol w:w="52"/>
      </w:tblGrid>
      <w:tr w:rsidR="002A6A15" w:rsidTr="00087D79">
        <w:trPr>
          <w:gridAfter w:val="1"/>
          <w:wAfter w:w="52" w:type="dxa"/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систем двух уравнений, одно из которых линейное, а другое —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второй степени.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https://resh.edu.ru/subject/lesson/2002/main/</w:t>
            </w:r>
          </w:p>
        </w:tc>
      </w:tr>
      <w:tr w:rsidR="002A6A15" w:rsidTr="00087D79">
        <w:trPr>
          <w:gridAfter w:val="1"/>
          <w:wAfter w:w="52" w:type="dxa"/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https://www.yaklass.ru/p/algebra/7-klass/lineinaia-funktciia-y-kx-m-9165/lineinoe-uravnenie-ax-by-c-0-grafik-lineinogo-uravneniia-12118/re-e96cf76b-db28-4db6-84ec-532120d161d7</w:t>
            </w:r>
          </w:p>
        </w:tc>
      </w:tr>
      <w:tr w:rsidR="002A6A15" w:rsidTr="00087D79">
        <w:trPr>
          <w:gridAfter w:val="1"/>
          <w:wAfter w:w="52" w:type="dxa"/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 алгебраическим 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https://resh.edu.ru/subject/lesson/1979/main/</w:t>
            </w:r>
          </w:p>
        </w:tc>
      </w:tr>
      <w:tr w:rsidR="002A6A15" w:rsidTr="00087D79">
        <w:trPr>
          <w:gridAfter w:val="1"/>
          <w:wAfter w:w="52" w:type="dxa"/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</w:tr>
      <w:tr w:rsidR="002A6A15" w:rsidRPr="002A6A15" w:rsidTr="00087D79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</w:t>
            </w: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 w:rsidRPr="003C0E5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Уравнения и неравенства. Неравенства</w:t>
            </w:r>
          </w:p>
        </w:tc>
      </w:tr>
      <w:tr w:rsidR="002A6A15" w:rsidTr="00087D79">
        <w:trPr>
          <w:gridAfter w:val="1"/>
          <w:wAfter w:w="52" w:type="dxa"/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Числовые неравенства и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https://resh.edu.ru/subject/lesson/1983/start/</w:t>
            </w:r>
          </w:p>
        </w:tc>
      </w:tr>
      <w:tr w:rsidR="002A6A15" w:rsidTr="00087D79">
        <w:trPr>
          <w:gridAfter w:val="1"/>
          <w:wAfter w:w="52" w:type="dxa"/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Линейные неравенства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https://resh.edu.ru/subject/lesson/2578/start/</w:t>
            </w:r>
          </w:p>
        </w:tc>
      </w:tr>
      <w:tr w:rsidR="002A6A15" w:rsidTr="00087D79">
        <w:trPr>
          <w:gridAfter w:val="1"/>
          <w:wAfter w:w="52" w:type="dxa"/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https://resh.edu.ru/subject/lesson/2574/main/</w:t>
            </w:r>
          </w:p>
        </w:tc>
      </w:tr>
      <w:tr w:rsidR="002A6A15" w:rsidTr="00087D79">
        <w:trPr>
          <w:gridAfter w:val="1"/>
          <w:wAfter w:w="52" w:type="dxa"/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Квадратные неравенства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https://resh.edu.ru/subject/lesson/3118/main/ https://resh.edu.ru/subject/lesson/1996/main/</w:t>
            </w:r>
          </w:p>
        </w:tc>
      </w:tr>
      <w:tr w:rsidR="002A6A15" w:rsidTr="00087D79">
        <w:trPr>
          <w:gridAfter w:val="1"/>
          <w:wAfter w:w="52" w:type="dxa"/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Графическая интерпретация неравенств и систем неравенств с двумя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переменными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https://resh.edu.ru/subject/lesson/3118/main/ https://resh.edu.ru/subject/lesson/1996/main/</w:t>
            </w:r>
          </w:p>
        </w:tc>
      </w:tr>
      <w:tr w:rsidR="002A6A15" w:rsidTr="00087D79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</w:tr>
      <w:tr w:rsidR="002A6A15" w:rsidTr="00087D79">
        <w:trPr>
          <w:trHeight w:hRule="exact" w:val="32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Функции</w:t>
            </w:r>
            <w:proofErr w:type="spellEnd"/>
          </w:p>
        </w:tc>
      </w:tr>
    </w:tbl>
    <w:p w:rsidR="002A6A15" w:rsidRDefault="002A6A15" w:rsidP="002A6A15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58"/>
        <w:gridCol w:w="528"/>
        <w:gridCol w:w="1104"/>
        <w:gridCol w:w="1142"/>
        <w:gridCol w:w="1236"/>
        <w:gridCol w:w="8186"/>
        <w:gridCol w:w="52"/>
      </w:tblGrid>
      <w:tr w:rsidR="002A6A15" w:rsidTr="00087D79">
        <w:trPr>
          <w:gridAfter w:val="1"/>
          <w:wAfter w:w="52" w:type="dxa"/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Квадратичная функция, её график и свойства.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https://www.yaklass.ru/p/algebra/8-klass/kvadratichnaia-funktciia-y-kx-funktciia-y-k-x-11012/kvadratichnaia-funktciia-y-ax-bx-c-9108/TeacherInfo</w:t>
            </w:r>
          </w:p>
        </w:tc>
      </w:tr>
      <w:tr w:rsidR="002A6A15" w:rsidTr="00087D79">
        <w:trPr>
          <w:gridAfter w:val="1"/>
          <w:wAfter w:w="52" w:type="dxa"/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Парабола, координаты вершины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параболы, ось симметрии параболы.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https://www.yaklass.ru/p/algebra/8-klass/kvadratichnaia-funktciia-y-kx-funktciia-y-k-x-11012/kvadratichnaia-funktciia-y-ax-bx-c-9108/re-15b39695-e78f-443a-ada8-4e43b5a0ae5b </w:t>
            </w:r>
          </w:p>
        </w:tc>
      </w:tr>
      <w:tr w:rsidR="002A6A15" w:rsidTr="00087D79">
        <w:trPr>
          <w:gridAfter w:val="1"/>
          <w:wAfter w:w="52" w:type="dxa"/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Степенные функции с натуральными показателями 2 и 3, их графики и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https://www.yaklass.ru/p/algebra/9-klass/chislovye-funktcii-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svoistva-chislovykh-funktcii-9132/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stepennaia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funktciia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naturalnym-pokazatelem-12044/re-c7626d3e-e29a-41e9-970f-1a5540f90427 https://www.yaklass.ru/p/algebra/11-klass/stepeni-s-ratcionalnym-pokazatelem-korni-stepennye-funktcii-11016/svoistva-stepennykh-funktcii-i-ikh-grafiki-9158/TeacherInfo</w:t>
            </w:r>
          </w:p>
        </w:tc>
      </w:tr>
      <w:tr w:rsidR="002A6A15" w:rsidTr="00087D79">
        <w:trPr>
          <w:gridAfter w:val="1"/>
          <w:wAfter w:w="52" w:type="dxa"/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1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Графики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функций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 xml:space="preserve">y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kx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 xml:space="preserve">y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kx</w:t>
            </w:r>
            <w:proofErr w:type="spellEnd"/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 xml:space="preserve"> + b,  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y</w:t>
            </w:r>
          </w:p>
          <w:tbl>
            <w:tblPr>
              <w:tblW w:w="0" w:type="auto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0"/>
              <w:gridCol w:w="228"/>
              <w:gridCol w:w="2032"/>
            </w:tblGrid>
            <w:tr w:rsidR="002A6A15" w:rsidTr="00087D79">
              <w:trPr>
                <w:trHeight w:hRule="exact" w:val="171"/>
              </w:trPr>
              <w:tc>
                <w:tcPr>
                  <w:tcW w:w="160" w:type="dxa"/>
                  <w:tcBorders>
                    <w:bottom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2A6A15" w:rsidRDefault="002A6A15" w:rsidP="00087D79">
                  <w:pPr>
                    <w:autoSpaceDE w:val="0"/>
                    <w:autoSpaceDN w:val="0"/>
                    <w:spacing w:after="0" w:line="23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w w:val="97"/>
                      <w:sz w:val="16"/>
                    </w:rPr>
                    <w:t xml:space="preserve">= </w:t>
                  </w:r>
                </w:p>
              </w:tc>
              <w:tc>
                <w:tcPr>
                  <w:tcW w:w="228" w:type="dxa"/>
                  <w:tcMar>
                    <w:left w:w="0" w:type="dxa"/>
                    <w:right w:w="0" w:type="dxa"/>
                  </w:tcMar>
                </w:tcPr>
                <w:p w:rsidR="002A6A15" w:rsidRDefault="002A6A15" w:rsidP="00087D79">
                  <w:pPr>
                    <w:autoSpaceDE w:val="0"/>
                    <w:autoSpaceDN w:val="0"/>
                    <w:spacing w:after="0" w:line="23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w w:val="97"/>
                      <w:sz w:val="16"/>
                    </w:rPr>
                    <w:t>k/x</w:t>
                  </w:r>
                </w:p>
              </w:tc>
              <w:tc>
                <w:tcPr>
                  <w:tcW w:w="2032" w:type="dxa"/>
                  <w:tcMar>
                    <w:left w:w="0" w:type="dxa"/>
                    <w:right w:w="0" w:type="dxa"/>
                  </w:tcMar>
                </w:tcPr>
                <w:p w:rsidR="002A6A15" w:rsidRDefault="002A6A15" w:rsidP="00087D79">
                  <w:pPr>
                    <w:autoSpaceDE w:val="0"/>
                    <w:autoSpaceDN w:val="0"/>
                    <w:spacing w:after="0" w:line="230" w:lineRule="auto"/>
                    <w:ind w:left="30"/>
                  </w:pP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 xml:space="preserve">,   y </w:t>
                  </w: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 xml:space="preserve">= </w:t>
                  </w: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>ax</w:t>
                  </w:r>
                  <w:r>
                    <w:rPr>
                      <w:rFonts w:ascii="Times New Roman" w:eastAsia="Times New Roman" w:hAnsi="Times New Roman"/>
                      <w:color w:val="000000"/>
                      <w:w w:val="97"/>
                      <w:sz w:val="16"/>
                    </w:rPr>
                    <w:t>²</w:t>
                  </w: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 xml:space="preserve">y </w:t>
                  </w: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 xml:space="preserve">= </w:t>
                  </w: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>ax</w:t>
                  </w:r>
                  <w:r>
                    <w:rPr>
                      <w:rFonts w:ascii="Times New Roman" w:eastAsia="Times New Roman" w:hAnsi="Times New Roman"/>
                      <w:color w:val="000000"/>
                      <w:w w:val="97"/>
                      <w:sz w:val="16"/>
                    </w:rPr>
                    <w:t>³</w:t>
                  </w: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 xml:space="preserve">, y </w:t>
                  </w: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 xml:space="preserve">= </w:t>
                  </w:r>
                  <w:r>
                    <w:rPr>
                      <w:rFonts w:ascii="Times New Roman" w:eastAsia="Times New Roman" w:hAnsi="Times New Roman"/>
                      <w:color w:val="000000"/>
                      <w:w w:val="97"/>
                      <w:sz w:val="16"/>
                    </w:rPr>
                    <w:t>√х</w:t>
                  </w: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>,</w:t>
                  </w:r>
                </w:p>
              </w:tc>
            </w:tr>
            <w:tr w:rsidR="002A6A15" w:rsidTr="00087D79">
              <w:trPr>
                <w:trHeight w:hRule="exact" w:val="243"/>
              </w:trPr>
              <w:tc>
                <w:tcPr>
                  <w:tcW w:w="2420" w:type="dxa"/>
                  <w:gridSpan w:val="3"/>
                  <w:tcBorders>
                    <w:top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2A6A15" w:rsidRDefault="002A6A15" w:rsidP="00087D79">
                  <w:pPr>
                    <w:autoSpaceDE w:val="0"/>
                    <w:autoSpaceDN w:val="0"/>
                    <w:spacing w:before="24" w:after="0" w:line="230" w:lineRule="auto"/>
                    <w:ind w:left="46"/>
                  </w:pP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 xml:space="preserve">y </w:t>
                  </w: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 xml:space="preserve">=  </w:t>
                  </w: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 xml:space="preserve">х </w:t>
                  </w: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 xml:space="preserve">I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>I</w:t>
                  </w:r>
                  <w:proofErr w:type="spellEnd"/>
                </w:p>
              </w:tc>
            </w:tr>
          </w:tbl>
          <w:p w:rsidR="002A6A15" w:rsidRDefault="002A6A15" w:rsidP="00087D79">
            <w:pPr>
              <w:autoSpaceDE w:val="0"/>
              <w:autoSpaceDN w:val="0"/>
              <w:spacing w:after="0" w:line="14" w:lineRule="exac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https://resh.edu.ru/subject/lesson/1966/start/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https://www.yaklass.ru/p/algebra/7-klass/lineinaia-funktciia-y-kx-m-9165/lineinaia-funktciia-y-kx-m-grafik-lineinoi-funktcii-9107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https://www.yaklass.ru/p/algebra/8-klass/kvadratichnaia-funktciia-y-kx-funktciia-y-k-x-11012/kvadratichnaia-funktciia-y-kx-i-ee-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svoistva-parabola-11013/re-df26fc96-1843-443e-a15a-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ae62d0653353https://www.yaklass.ru/p/algebra/8-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kvadratichnaia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funktciia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-y-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funktciia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-y-k-x-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11012/funktciia-y-k-x-i-ee-svoistva-giperbola-9599/re-39740e3f-27a1-4019-8d34-12046319d413</w:t>
            </w:r>
          </w:p>
        </w:tc>
      </w:tr>
      <w:tr w:rsidR="002A6A15" w:rsidTr="00087D79">
        <w:trPr>
          <w:gridAfter w:val="1"/>
          <w:wAfter w:w="52" w:type="dxa"/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</w:tr>
      <w:tr w:rsidR="002A6A15" w:rsidTr="00087D79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Числовые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последовательности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</w:p>
        </w:tc>
      </w:tr>
      <w:tr w:rsidR="002A6A15" w:rsidTr="00087D79">
        <w:trPr>
          <w:gridAfter w:val="1"/>
          <w:wAfter w:w="52" w:type="dxa"/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числовой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последовательности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https://resh.edu.ru/subject/lesson/2003/main/</w:t>
            </w:r>
          </w:p>
        </w:tc>
      </w:tr>
      <w:tr w:rsidR="002A6A15" w:rsidTr="00087D79">
        <w:trPr>
          <w:gridAfter w:val="1"/>
          <w:wAfter w:w="52" w:type="dxa"/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Задание последовательности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рекуррентной формулой и формулой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n</w:t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-го члена.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https://www.yaklass.ru/p/algebra/10-klass/proizvodnaia-primenenie-proizvodnoi-dlia-issledovaniia-funktcii-9147/chislovye-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posledovatelnosti-i-ikh-svoistva-9140/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TeacherInfo</w:t>
            </w:r>
            <w:proofErr w:type="spellEnd"/>
          </w:p>
        </w:tc>
      </w:tr>
      <w:tr w:rsidR="002A6A15" w:rsidTr="00087D79">
        <w:trPr>
          <w:gridAfter w:val="1"/>
          <w:wAfter w:w="52" w:type="dxa"/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Арифметическая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геометрическая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прогрессии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https://resh.edu.ru/subject/lesson/2004/main/ https://resh.edu.ru/subject/lesson/2007/main/</w:t>
            </w:r>
          </w:p>
        </w:tc>
      </w:tr>
    </w:tbl>
    <w:p w:rsidR="002A6A15" w:rsidRDefault="002A6A15" w:rsidP="002A6A15">
      <w:pPr>
        <w:autoSpaceDE w:val="0"/>
        <w:autoSpaceDN w:val="0"/>
        <w:spacing w:after="0" w:line="14" w:lineRule="exact"/>
      </w:pPr>
    </w:p>
    <w:tbl>
      <w:tblPr>
        <w:tblW w:w="1545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58"/>
        <w:gridCol w:w="528"/>
        <w:gridCol w:w="1104"/>
        <w:gridCol w:w="1142"/>
        <w:gridCol w:w="1236"/>
        <w:gridCol w:w="8034"/>
        <w:gridCol w:w="142"/>
        <w:gridCol w:w="10"/>
      </w:tblGrid>
      <w:tr w:rsidR="002A6A15" w:rsidTr="002A6A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Формулы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n</w:t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n</w:t>
            </w:r>
            <w:r w:rsidRPr="003C0E57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</w:t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членов.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7" w:lineRule="auto"/>
              <w:ind w:left="72" w:right="158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https://resh.edu.ru/subject/lesson/2004/main/ https://resh.edu.ru/subject/lesson/2005/main/ https://resh.edu.ru/subject/lesson/2007/main/</w:t>
            </w:r>
          </w:p>
        </w:tc>
      </w:tr>
      <w:tr w:rsidR="002A6A15" w:rsidTr="002A6A15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7" w:lineRule="auto"/>
              <w:ind w:left="72" w:right="116"/>
              <w:jc w:val="both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Изображение членов арифметической и геометрической прогрессий точками на координатной плоскости.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https://resh.edu.ru/subject/lesson/2121/main/</w:t>
            </w:r>
          </w:p>
        </w:tc>
      </w:tr>
      <w:tr w:rsidR="002A6A15" w:rsidTr="002A6A15">
        <w:trPr>
          <w:trHeight w:hRule="exact" w:val="150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6.6.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Линейный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экспоненциальный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рост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https://www.yaklass.ru/p/algebra/9-klass/chislovye-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posledovatelnosti-progressii-9139/geometricheskaia-progressiia-svoistva-geometricheskoi-progressii-9142/re-1cea80c1-2bde-4270-a473-6b6d81ad228d</w:t>
            </w:r>
          </w:p>
        </w:tc>
      </w:tr>
      <w:tr w:rsidR="002A6A15" w:rsidTr="002A6A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Сложные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проценты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https://www.yaklass.ru/p/osnovy-finansovoj-gramotnosti/7-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klass/bankovskaia-i-nalogovaia-sistemy-127377/kak-sberech-dengi-s-pomoshchiu-depozitov-127380/tv-c47394cb-b9b6-443c-a6ad-00962bb01a53</w:t>
            </w:r>
          </w:p>
        </w:tc>
      </w:tr>
      <w:tr w:rsidR="002A6A15" w:rsidTr="002A6A15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</w:tr>
      <w:tr w:rsidR="002A6A15" w:rsidRPr="002A6A15" w:rsidTr="002A6A15">
        <w:trPr>
          <w:gridAfter w:val="2"/>
          <w:wAfter w:w="152" w:type="dxa"/>
          <w:trHeight w:hRule="exact" w:val="348"/>
        </w:trPr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</w:t>
            </w:r>
            <w:r w:rsidRPr="003C0E57">
              <w:rPr>
                <w:rFonts w:ascii="Times New Roman" w:eastAsia="Times New Roman" w:hAnsi="Times New Roman"/>
                <w:b/>
                <w:color w:val="221F1F"/>
                <w:w w:val="102"/>
                <w:sz w:val="14"/>
                <w:lang w:val="ru-RU"/>
              </w:rPr>
              <w:t>Повторение, обобщение, систематизация знаний</w:t>
            </w:r>
          </w:p>
        </w:tc>
      </w:tr>
      <w:tr w:rsidR="002A6A15" w:rsidTr="002A6A15">
        <w:trPr>
          <w:trHeight w:hRule="exact" w:val="15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Числа и вычисления </w:t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(запись,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сравнение, действия с действительными числами, числовая прямая; проценты, отношения, пропорции; округление, приближение, оценка; решение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текстовых задач арифметическим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способом)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https://resh.edu.ru/subject/lesson/2002/main/</w:t>
            </w:r>
          </w:p>
        </w:tc>
      </w:tr>
      <w:tr w:rsidR="002A6A15" w:rsidTr="002A6A15">
        <w:trPr>
          <w:gridAfter w:val="1"/>
          <w:wAfter w:w="10" w:type="dxa"/>
          <w:trHeight w:hRule="exact" w:val="19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Алгебраические выражения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(преобразование алгебраических выражений, допустимые значения)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https://resh.edu.ru/subject/lesson/2002/main/</w:t>
            </w:r>
          </w:p>
        </w:tc>
      </w:tr>
      <w:tr w:rsidR="002A6A15" w:rsidTr="002A6A15">
        <w:trPr>
          <w:gridAfter w:val="1"/>
          <w:wAfter w:w="10" w:type="dxa"/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Функции </w:t>
            </w:r>
            <w:r w:rsidRPr="003C0E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(построение, свойства изученных функций; графическое решение уравнений и их систем)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https://resh.edu.ru/subject/lesson/2002/main/</w:t>
            </w:r>
          </w:p>
        </w:tc>
      </w:tr>
      <w:tr w:rsidR="002A6A15" w:rsidTr="002A6A15">
        <w:trPr>
          <w:gridAfter w:val="2"/>
          <w:wAfter w:w="152" w:type="dxa"/>
          <w:trHeight w:hRule="exact" w:val="35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</w:tr>
      <w:tr w:rsidR="002A6A15" w:rsidTr="002A6A15">
        <w:trPr>
          <w:gridAfter w:val="2"/>
          <w:wAfter w:w="152" w:type="dxa"/>
          <w:trHeight w:hRule="exact" w:val="29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</w:tr>
    </w:tbl>
    <w:p w:rsidR="002A6A15" w:rsidRPr="003C0E57" w:rsidRDefault="002A6A15" w:rsidP="002A6A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2A6A15" w:rsidRDefault="002A6A15" w:rsidP="002A6A15">
      <w:pPr>
        <w:spacing w:after="0" w:line="240" w:lineRule="auto"/>
        <w:ind w:firstLine="709"/>
        <w:jc w:val="both"/>
        <w:rPr>
          <w:lang w:val="ru-RU"/>
        </w:rPr>
        <w:sectPr w:rsidR="002A6A15" w:rsidSect="002A6A1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6A15" w:rsidRDefault="002A6A15" w:rsidP="002A6A15">
      <w:pPr>
        <w:autoSpaceDE w:val="0"/>
        <w:autoSpaceDN w:val="0"/>
        <w:spacing w:after="280" w:line="233" w:lineRule="auto"/>
        <w:jc w:val="center"/>
      </w:pPr>
      <w:r>
        <w:rPr>
          <w:rFonts w:ascii="Times New Roman" w:eastAsia="Times New Roman" w:hAnsi="Times New Roman"/>
          <w:b/>
          <w:color w:val="000000"/>
          <w:sz w:val="21"/>
        </w:rPr>
        <w:lastRenderedPageBreak/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4"/>
        <w:gridCol w:w="4016"/>
        <w:gridCol w:w="642"/>
        <w:gridCol w:w="1420"/>
        <w:gridCol w:w="1460"/>
        <w:gridCol w:w="1020"/>
        <w:gridCol w:w="1598"/>
      </w:tblGrid>
      <w:tr w:rsidR="002A6A15" w:rsidTr="00087D79">
        <w:trPr>
          <w:trHeight w:hRule="exact" w:val="43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п/п</w:t>
            </w:r>
          </w:p>
        </w:tc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урока</w:t>
            </w:r>
            <w:proofErr w:type="spellEnd"/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часов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изучения</w:t>
            </w:r>
            <w:proofErr w:type="spellEnd"/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контроля</w:t>
            </w:r>
          </w:p>
        </w:tc>
      </w:tr>
      <w:tr w:rsidR="002A6A15" w:rsidTr="00087D79">
        <w:trPr>
          <w:trHeight w:hRule="exact" w:val="724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15" w:rsidRDefault="002A6A15" w:rsidP="00087D79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15" w:rsidRDefault="002A6A15" w:rsidP="00087D79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работы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15" w:rsidRDefault="002A6A15" w:rsidP="00087D79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15" w:rsidRDefault="002A6A15" w:rsidP="00087D79"/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43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Рациональные числа, иррациональные числа, конечные и бесконечные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десятичные дроби.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7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Множество действительных чисел; </w:t>
            </w:r>
            <w:r w:rsidRPr="003C0E57">
              <w:rPr>
                <w:lang w:val="ru-RU"/>
              </w:rPr>
              <w:br/>
            </w:r>
            <w:proofErr w:type="spellStart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действительныечисла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как бесконечные десятичные дроби.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Взаимно однозначное соответствие между множеством действительных чисел и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множеством точек координатной прямой.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720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Сравнение действительных чисел, арифметические действия с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действительными числами.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720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Приближённое значение величины, точность приближения.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Округление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8" w:after="0" w:line="262" w:lineRule="auto"/>
              <w:ind w:left="62" w:right="100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Прикидка и оценка результатов вычислений.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100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Прикидка и оценка результатов вычислений.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62" w:lineRule="auto"/>
              <w:ind w:left="62" w:right="432"/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Контрольная работа по </w:t>
            </w:r>
            <w:proofErr w:type="gramStart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теме :</w:t>
            </w:r>
            <w:proofErr w:type="gramEnd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"Числа и вычисления.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Действительные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"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4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Линейное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уравнение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720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Решение уравнений, сводящихся к линейным.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4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Квадратное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4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Квадратное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720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Решение уравнений, сводящихся к квадратным.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720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Решение уравнений, сводящихся к квадратным.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4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Биквадратные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.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Примеры решения уравнений третьей и четвёртой степеней разложением на множители.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Примеры решения уравнений третьей и четвёртой степеней разложением на множители.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</w:tbl>
    <w:p w:rsidR="002A6A15" w:rsidRDefault="002A6A15" w:rsidP="002A6A15">
      <w:pPr>
        <w:autoSpaceDE w:val="0"/>
        <w:autoSpaceDN w:val="0"/>
        <w:spacing w:after="0" w:line="14" w:lineRule="exact"/>
      </w:pPr>
    </w:p>
    <w:p w:rsidR="002A6A15" w:rsidRDefault="002A6A15" w:rsidP="002A6A15">
      <w:pPr>
        <w:sectPr w:rsidR="002A6A15">
          <w:pgSz w:w="11900" w:h="16840"/>
          <w:pgMar w:top="296" w:right="556" w:bottom="430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2A6A15" w:rsidRDefault="002A6A15" w:rsidP="002A6A15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4"/>
        <w:gridCol w:w="4016"/>
        <w:gridCol w:w="642"/>
        <w:gridCol w:w="1420"/>
        <w:gridCol w:w="1460"/>
        <w:gridCol w:w="1020"/>
        <w:gridCol w:w="1598"/>
      </w:tblGrid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дробно-рациональных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уравнений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62" w:lineRule="auto"/>
              <w:ind w:left="6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дробно-рациональных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уравнений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Решение текстовых задач алгебраическим методом.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Решение текстовых задач алгебраическим методом.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71" w:lineRule="auto"/>
              <w:ind w:left="62"/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Контрольные работы по </w:t>
            </w:r>
            <w:proofErr w:type="gramStart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теме :</w:t>
            </w:r>
            <w:proofErr w:type="gramEnd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"Уравнения и неравенства.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переменной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."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71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129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129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RPr="002A6A15" w:rsidTr="00087D79">
        <w:trPr>
          <w:trHeight w:hRule="exact" w:val="13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Самооценка с </w:t>
            </w:r>
            <w:r w:rsidRPr="003C0E57">
              <w:rPr>
                <w:lang w:val="ru-RU"/>
              </w:rPr>
              <w:br/>
            </w:r>
            <w:proofErr w:type="spellStart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использованием«Оценочного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листа»;</w:t>
            </w:r>
          </w:p>
        </w:tc>
      </w:tr>
      <w:tr w:rsidR="002A6A15" w:rsidRPr="002A6A15" w:rsidTr="00087D79">
        <w:trPr>
          <w:trHeight w:hRule="exact" w:val="13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62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Самооценка с </w:t>
            </w:r>
            <w:r w:rsidRPr="003C0E57">
              <w:rPr>
                <w:lang w:val="ru-RU"/>
              </w:rPr>
              <w:br/>
            </w:r>
            <w:proofErr w:type="spellStart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использованием«Оценочного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листа»;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71" w:lineRule="auto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8" w:after="0" w:line="262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Решение текстовых задач алгебраическим способом.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Решение текстовых задач алгебраическим способом.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Решение текстовых задач алгебраическим способом.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</w:tbl>
    <w:p w:rsidR="002A6A15" w:rsidRDefault="002A6A15" w:rsidP="002A6A15">
      <w:pPr>
        <w:autoSpaceDE w:val="0"/>
        <w:autoSpaceDN w:val="0"/>
        <w:spacing w:after="0" w:line="14" w:lineRule="exact"/>
      </w:pPr>
    </w:p>
    <w:p w:rsidR="002A6A15" w:rsidRDefault="002A6A15" w:rsidP="002A6A15">
      <w:pPr>
        <w:sectPr w:rsidR="002A6A15">
          <w:pgSz w:w="11900" w:h="16840"/>
          <w:pgMar w:top="284" w:right="556" w:bottom="42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2A6A15" w:rsidRDefault="002A6A15" w:rsidP="002A6A15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4"/>
        <w:gridCol w:w="4016"/>
        <w:gridCol w:w="642"/>
        <w:gridCol w:w="1420"/>
        <w:gridCol w:w="1460"/>
        <w:gridCol w:w="1020"/>
        <w:gridCol w:w="1598"/>
      </w:tblGrid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144"/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Контрольная работа по </w:t>
            </w:r>
            <w:proofErr w:type="gramStart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теме :</w:t>
            </w:r>
            <w:proofErr w:type="gramEnd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"Уравнения и </w:t>
            </w:r>
            <w:proofErr w:type="spellStart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неравества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Системы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уровнений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."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Числовые неравенства и их свойства.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Числовые неравенства и их свойства.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100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Линейные неравенства с одной переменной и их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100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Линейные неравенства с одной переменной и их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100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Линейные неравенства с одной переменной и их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8" w:after="0" w:line="262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4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Квадратные неравенства и их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Квадратные неравенства и их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Квадратные неравенства и их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4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Квадратные неравенства и их решение.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right="144"/>
              <w:jc w:val="center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9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right="144"/>
              <w:jc w:val="center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right="144"/>
              <w:jc w:val="center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Контрольная работа по теме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:"Уравнения и неравенства.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"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Квадратичная функция, её график и свойства.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62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Квадратичная функция, её график и свойства.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62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Квадратичная функция, её график и свойства.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Квадратичная функция, её график и свойства.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Парабола, координаты вершины параболы, ось симметрии параболы.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</w:tbl>
    <w:p w:rsidR="002A6A15" w:rsidRDefault="002A6A15" w:rsidP="002A6A15">
      <w:pPr>
        <w:autoSpaceDE w:val="0"/>
        <w:autoSpaceDN w:val="0"/>
        <w:spacing w:after="0" w:line="14" w:lineRule="exact"/>
      </w:pPr>
    </w:p>
    <w:p w:rsidR="002A6A15" w:rsidRDefault="002A6A15" w:rsidP="002A6A15">
      <w:pPr>
        <w:sectPr w:rsidR="002A6A15">
          <w:pgSz w:w="11900" w:h="16840"/>
          <w:pgMar w:top="284" w:right="556" w:bottom="34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2A6A15" w:rsidRDefault="002A6A15" w:rsidP="002A6A15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4"/>
        <w:gridCol w:w="4016"/>
        <w:gridCol w:w="642"/>
        <w:gridCol w:w="1420"/>
        <w:gridCol w:w="1460"/>
        <w:gridCol w:w="1020"/>
        <w:gridCol w:w="1598"/>
      </w:tblGrid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62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Парабола, координаты вершины параболы, ось симметрии параболы.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8" w:after="0" w:line="262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Парабола, координаты вершины параболы, ось симметрии параболы.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Парабола, координаты вершины параболы, ось симметрии параболы.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Степенные функции с натуральными показателями 2 и 3, их графики и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свойства.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Степенные функции с натуральными показателями 2 и 3, их графики и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свойства.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Степенные функции с натуральными показателями 2 и 3, их графики и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свойства.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71" w:lineRule="auto"/>
              <w:ind w:left="62" w:right="576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Степенные функции с натуральными показателями 2 и 3, их графики и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свойства.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Графики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функций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: y 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kx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, y 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kx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+ b,  y =  k/x ,   y = ax², y = ax³, y = √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х,y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=  I х 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Графики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функций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: y 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kx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, y 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kx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+ b,  y =  k/x ,   y = ax², y = ax³, y = √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х,y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=  I х 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Графики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функций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: y 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kx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, y 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kx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+ b,  y =  k/x ,   y = ax², y = ax³, y = √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х,y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=  I х 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Контрольная работа по </w:t>
            </w:r>
            <w:proofErr w:type="spellStart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теме:"Функции</w:t>
            </w:r>
            <w:proofErr w:type="spellEnd"/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"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4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числовой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последовательности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n</w:t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-го члена.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геометрическая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прогрессии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геометрическая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прогрессии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геометрическая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прогрессии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62" w:lineRule="auto"/>
              <w:ind w:left="6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геометрическая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прогрессии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Формулы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n</w:t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n</w:t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членов.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Формулы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n</w:t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n</w:t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членов.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</w:tbl>
    <w:p w:rsidR="002A6A15" w:rsidRDefault="002A6A15" w:rsidP="002A6A15">
      <w:pPr>
        <w:autoSpaceDE w:val="0"/>
        <w:autoSpaceDN w:val="0"/>
        <w:spacing w:after="0" w:line="14" w:lineRule="exact"/>
      </w:pPr>
    </w:p>
    <w:p w:rsidR="002A6A15" w:rsidRDefault="002A6A15" w:rsidP="002A6A15">
      <w:pPr>
        <w:sectPr w:rsidR="002A6A15">
          <w:pgSz w:w="11900" w:h="16840"/>
          <w:pgMar w:top="284" w:right="556" w:bottom="43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2A6A15" w:rsidRDefault="002A6A15" w:rsidP="002A6A15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4"/>
        <w:gridCol w:w="4016"/>
        <w:gridCol w:w="642"/>
        <w:gridCol w:w="1420"/>
        <w:gridCol w:w="1460"/>
        <w:gridCol w:w="1020"/>
        <w:gridCol w:w="1598"/>
      </w:tblGrid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7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Формулы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n</w:t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n</w:t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членов.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Формулы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n</w:t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n</w:t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 членов.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7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Изображение членов арифметической и геометрической прогрессий точками на координатной плоскости.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7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Изображение членов арифметической и геометрической прогрессий точками на координатной плоскости.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4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Линейный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экспоненциальный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4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Сложные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проценты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Контрольная работа по теме :"Числовые последовательности"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21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8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арифметическим способом)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9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8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арифметическим способом)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9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8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арифметическим способом)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9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8" w:after="0" w:line="281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арифметическим способом)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8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83" w:lineRule="auto"/>
              <w:ind w:left="62" w:right="28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арифметическим способом)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</w:tbl>
    <w:p w:rsidR="002A6A15" w:rsidRDefault="002A6A15" w:rsidP="002A6A15">
      <w:pPr>
        <w:autoSpaceDE w:val="0"/>
        <w:autoSpaceDN w:val="0"/>
        <w:spacing w:after="0" w:line="14" w:lineRule="exact"/>
      </w:pPr>
    </w:p>
    <w:p w:rsidR="002A6A15" w:rsidRDefault="002A6A15" w:rsidP="002A6A15">
      <w:pPr>
        <w:sectPr w:rsidR="002A6A15">
          <w:pgSz w:w="11900" w:h="16840"/>
          <w:pgMar w:top="284" w:right="556" w:bottom="43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2A6A15" w:rsidRDefault="002A6A15" w:rsidP="002A6A15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4"/>
        <w:gridCol w:w="4016"/>
        <w:gridCol w:w="642"/>
        <w:gridCol w:w="1420"/>
        <w:gridCol w:w="1460"/>
        <w:gridCol w:w="1020"/>
        <w:gridCol w:w="1598"/>
      </w:tblGrid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62" w:lineRule="auto"/>
              <w:ind w:left="62" w:right="43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Контрольная работа по теме :" Числа и вычисления "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3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8" w:after="0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Алгебраические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выражения (преобразование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алгебраических выражений, допустимые значения)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3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Алгебраические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выражения (преобразование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алгебраических выражений, допустимые значения)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3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Алгебраические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выражения (преобразование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алгебраических выражений, допустимые значения)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3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Алгебраические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выражения (преобразование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алгебраических выражений, допустимые значения)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3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/>
              <w:ind w:left="62" w:right="144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Алгебраические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 xml:space="preserve">выражения (преобразование </w:t>
            </w:r>
            <w:r w:rsidRPr="003C0E57">
              <w:rPr>
                <w:lang w:val="ru-RU"/>
              </w:rPr>
              <w:br/>
            </w: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алгебраических выражений, допустимые значения)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4" w:after="0" w:line="262" w:lineRule="auto"/>
              <w:ind w:left="62" w:right="115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Контрольная работа по теме :"Алгебраические выражения "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4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Функции (построение, свойства изученных функций; графическое решение уравнений и их систем)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Функции (построение, свойства изученных функций; графическое решение уравнений и их систем)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0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Функции (построение, свойства изученных функций; графическое решение уравнений и их систем)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Функции (построение, свойства изученных функций; графическое решение уравнений и их систем)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10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6" w:after="0" w:line="271" w:lineRule="auto"/>
              <w:ind w:left="62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Функции (построение, свойства изученных функций; графическое решение уравнений и их систем)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контроль;</w:t>
            </w:r>
          </w:p>
        </w:tc>
      </w:tr>
      <w:tr w:rsidR="002A6A15" w:rsidTr="00087D79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102. 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102.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6" w:after="0" w:line="262" w:lineRule="auto"/>
              <w:ind w:left="6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</w:rPr>
              <w:t>;</w:t>
            </w:r>
          </w:p>
        </w:tc>
      </w:tr>
      <w:tr w:rsidR="002A6A15" w:rsidTr="00087D79">
        <w:trPr>
          <w:trHeight w:hRule="exact" w:val="708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Pr="003C0E57" w:rsidRDefault="002A6A15" w:rsidP="00087D79">
            <w:pPr>
              <w:autoSpaceDE w:val="0"/>
              <w:autoSpaceDN w:val="0"/>
              <w:spacing w:before="88" w:after="0" w:line="262" w:lineRule="auto"/>
              <w:ind w:left="64" w:right="1008"/>
              <w:rPr>
                <w:lang w:val="ru-RU"/>
              </w:rPr>
            </w:pPr>
            <w:r w:rsidRPr="003C0E57">
              <w:rPr>
                <w:rFonts w:ascii="Times New Roman" w:eastAsia="Times New Roman" w:hAnsi="Times New Roman"/>
                <w:color w:val="000000"/>
                <w:sz w:val="21"/>
                <w:lang w:val="ru-RU"/>
              </w:rPr>
              <w:t>ОБЩЕЕ КОЛИЧЕСТВО ЧАСОВ ПО ПРОГРАММЕ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</w:t>
            </w:r>
          </w:p>
        </w:tc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A15" w:rsidRDefault="002A6A15" w:rsidP="00087D79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</w:t>
            </w:r>
          </w:p>
        </w:tc>
      </w:tr>
    </w:tbl>
    <w:p w:rsidR="002A6A15" w:rsidRDefault="002A6A15" w:rsidP="002A6A15">
      <w:pPr>
        <w:autoSpaceDE w:val="0"/>
        <w:autoSpaceDN w:val="0"/>
        <w:spacing w:after="0" w:line="14" w:lineRule="exact"/>
      </w:pPr>
    </w:p>
    <w:p w:rsidR="002A6A15" w:rsidRDefault="002A6A15" w:rsidP="002A6A15">
      <w:pPr>
        <w:sectPr w:rsidR="002A6A15">
          <w:pgSz w:w="11900" w:h="16840"/>
          <w:pgMar w:top="284" w:right="556" w:bottom="844" w:left="654" w:header="720" w:footer="720" w:gutter="0"/>
          <w:cols w:space="720" w:equalWidth="0">
            <w:col w:w="10690" w:space="0"/>
          </w:cols>
          <w:docGrid w:linePitch="360"/>
        </w:sectPr>
      </w:pPr>
    </w:p>
    <w:p w:rsidR="002A6A15" w:rsidRPr="002A6A15" w:rsidRDefault="002A6A15" w:rsidP="002A6A15">
      <w:pPr>
        <w:autoSpaceDE w:val="0"/>
        <w:autoSpaceDN w:val="0"/>
        <w:spacing w:after="0" w:line="240" w:lineRule="auto"/>
        <w:rPr>
          <w:lang w:val="ru-RU"/>
        </w:rPr>
      </w:pPr>
      <w:r w:rsidRPr="002A6A1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2A6A15" w:rsidRDefault="002A6A15" w:rsidP="002A6A15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Мерзляк А.Г., Полонский В.Б., Якир М.С.; под редакцией Подольского В.Е., Алгебра, 9 класс, Общество с ограниченной ответственностью "Издательский центр ВЕНТАНА-ГРАФ"; Акционерное общество "Издательство Просвещение"; </w:t>
      </w:r>
      <w:r w:rsidRPr="003C0E57">
        <w:rPr>
          <w:lang w:val="ru-RU"/>
        </w:rPr>
        <w:br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Алгебра. 7 – 8 классы. Тематический тренажер. Входная диагностика, итоговая работа: учебно-</w:t>
      </w:r>
      <w:bookmarkStart w:id="0" w:name="_GoBack"/>
      <w:bookmarkEnd w:id="0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/ Под ред. Ф.Ф. Лысенко, С.Ю. </w:t>
      </w:r>
      <w:proofErr w:type="spell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Кулабухова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. – Ростов-на-Дону: </w:t>
      </w:r>
      <w:proofErr w:type="spell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Легин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, 2014. –(Промежуточная аттестация) </w:t>
      </w:r>
      <w:r w:rsidRPr="003C0E57">
        <w:rPr>
          <w:lang w:val="ru-RU"/>
        </w:rPr>
        <w:br/>
      </w:r>
      <w:proofErr w:type="spellStart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Планириемые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результаты. Система заданий. Математика. 5 – 6 классы. Алгебра – 7 – 9 классы: пособие для учителей общеобразовательных учреждений / [Л.В. Кузнецова, С.С. Минаева, Л.О.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rPr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Рослова и др.]; под ред. Г.С. Ковалевой, О.Б. Логиновой. – М: Просвещение, 2013 – (Работаем по новым стандартам).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A6A15" w:rsidRDefault="002A6A15" w:rsidP="002A6A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rPr>
          <w:lang w:val="ru-RU"/>
        </w:rPr>
      </w:pPr>
    </w:p>
    <w:p w:rsidR="002A6A15" w:rsidRPr="003C0E57" w:rsidRDefault="002A6A15" w:rsidP="002A6A15">
      <w:pPr>
        <w:autoSpaceDE w:val="0"/>
        <w:autoSpaceDN w:val="0"/>
        <w:spacing w:after="0" w:line="240" w:lineRule="auto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C0E57">
        <w:rPr>
          <w:lang w:val="ru-RU"/>
        </w:rPr>
        <w:br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3C0E57">
        <w:rPr>
          <w:lang w:val="ru-RU"/>
        </w:rPr>
        <w:br/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:rsidR="002A6A15" w:rsidRPr="003C0E57" w:rsidRDefault="002A6A15" w:rsidP="002A6A15">
      <w:pPr>
        <w:autoSpaceDE w:val="0"/>
        <w:autoSpaceDN w:val="0"/>
        <w:spacing w:after="0" w:line="240" w:lineRule="auto"/>
        <w:rPr>
          <w:lang w:val="ru-RU"/>
        </w:rPr>
      </w:pPr>
      <w:r w:rsidRPr="003C0E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3C0E57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855782" w:rsidRPr="002A6A15" w:rsidRDefault="00855782" w:rsidP="002A6A15">
      <w:pPr>
        <w:spacing w:after="0" w:line="240" w:lineRule="auto"/>
        <w:ind w:firstLine="709"/>
        <w:jc w:val="both"/>
        <w:rPr>
          <w:lang w:val="ru-RU"/>
        </w:rPr>
      </w:pPr>
    </w:p>
    <w:sectPr w:rsidR="00855782" w:rsidRPr="002A6A1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15"/>
    <w:rsid w:val="000E23C9"/>
    <w:rsid w:val="002A6A15"/>
    <w:rsid w:val="008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3479"/>
  <w15:chartTrackingRefBased/>
  <w15:docId w15:val="{97104612-7974-4C36-94B6-92D7EC3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6A15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2A6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2A6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2A6A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A6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A6A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A6A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A6A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A6A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A6A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A6A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2A6A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2A6A1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2A6A1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2A6A15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2A6A15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2A6A1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2A6A15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2A6A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2A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2A6A15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2A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2A6A15"/>
    <w:rPr>
      <w:rFonts w:eastAsiaTheme="minorEastAsia"/>
      <w:lang w:val="en-US"/>
    </w:rPr>
  </w:style>
  <w:style w:type="paragraph" w:styleId="a9">
    <w:name w:val="No Spacing"/>
    <w:uiPriority w:val="1"/>
    <w:qFormat/>
    <w:rsid w:val="002A6A15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2A6A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2A6A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2A6A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2A6A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2A6A15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2A6A15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2A6A15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2A6A15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2A6A15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2A6A1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A6A15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2A6A15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2A6A15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2A6A15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2A6A15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unhideWhenUsed/>
    <w:rsid w:val="002A6A15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unhideWhenUsed/>
    <w:rsid w:val="002A6A15"/>
    <w:pPr>
      <w:numPr>
        <w:numId w:val="6"/>
      </w:numPr>
      <w:contextualSpacing/>
    </w:pPr>
  </w:style>
  <w:style w:type="paragraph" w:styleId="a">
    <w:name w:val="List Number"/>
    <w:basedOn w:val="a1"/>
    <w:uiPriority w:val="99"/>
    <w:unhideWhenUsed/>
    <w:rsid w:val="002A6A15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unhideWhenUsed/>
    <w:rsid w:val="002A6A15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unhideWhenUsed/>
    <w:rsid w:val="002A6A15"/>
    <w:pPr>
      <w:numPr>
        <w:numId w:val="10"/>
      </w:numPr>
      <w:contextualSpacing/>
    </w:pPr>
  </w:style>
  <w:style w:type="paragraph" w:styleId="af2">
    <w:name w:val="List Continue"/>
    <w:basedOn w:val="a1"/>
    <w:uiPriority w:val="99"/>
    <w:unhideWhenUsed/>
    <w:rsid w:val="002A6A15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A6A15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A6A15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A6A1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2A6A15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2A6A15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2A6A15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2A6A15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2A6A15"/>
    <w:rPr>
      <w:b/>
      <w:bCs/>
    </w:rPr>
  </w:style>
  <w:style w:type="character" w:styleId="af7">
    <w:name w:val="Emphasis"/>
    <w:basedOn w:val="a2"/>
    <w:uiPriority w:val="20"/>
    <w:qFormat/>
    <w:rsid w:val="002A6A15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2A6A1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2A6A15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2A6A15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2A6A15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2A6A15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2A6A15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2A6A15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2A6A15"/>
    <w:pPr>
      <w:outlineLvl w:val="9"/>
    </w:pPr>
  </w:style>
  <w:style w:type="table" w:styleId="aff0">
    <w:name w:val="Table Grid"/>
    <w:basedOn w:val="a3"/>
    <w:uiPriority w:val="59"/>
    <w:rsid w:val="002A6A1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2A6A15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2A6A15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2A6A15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2A6A15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2A6A15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2A6A15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2A6A15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2A6A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2A6A1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2A6A1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2A6A1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2A6A1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2A6A1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2A6A1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2A6A1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2A6A1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2A6A1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A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A6A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2022-12-30T07:18:00Z</dcterms:created>
  <dcterms:modified xsi:type="dcterms:W3CDTF">2022-12-30T07:22:00Z</dcterms:modified>
</cp:coreProperties>
</file>