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6B" w:rsidRDefault="00F4206B" w:rsidP="00731D0B">
      <w:pPr>
        <w:autoSpaceDE w:val="0"/>
        <w:autoSpaceDN w:val="0"/>
        <w:spacing w:before="100" w:beforeAutospacing="1"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118824" cy="8410575"/>
            <wp:effectExtent l="0" t="0" r="0" b="0"/>
            <wp:docPr id="1" name="Рисунок 1" descr="G:\мои РП 22-23\физи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П 22-23\физика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8" cy="841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25438" w:rsidRDefault="00525438">
      <w:pPr>
        <w:autoSpaceDE w:val="0"/>
        <w:autoSpaceDN w:val="0"/>
        <w:spacing w:after="0" w:line="230" w:lineRule="auto"/>
        <w:ind w:right="33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1580" w:rsidRDefault="00431580">
      <w:pPr>
        <w:autoSpaceDE w:val="0"/>
        <w:autoSpaceDN w:val="0"/>
        <w:spacing w:after="216" w:line="220" w:lineRule="exac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4206B" w:rsidRDefault="00F4206B">
      <w:pPr>
        <w:autoSpaceDE w:val="0"/>
        <w:autoSpaceDN w:val="0"/>
        <w:spacing w:after="216" w:line="220" w:lineRule="exac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F4206B" w:rsidRDefault="00F4206B">
      <w:pPr>
        <w:autoSpaceDE w:val="0"/>
        <w:autoSpaceDN w:val="0"/>
        <w:spacing w:after="216" w:line="220" w:lineRule="exac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p w:rsidR="00F4206B" w:rsidRPr="00525438" w:rsidRDefault="00F4206B">
      <w:pPr>
        <w:autoSpaceDE w:val="0"/>
        <w:autoSpaceDN w:val="0"/>
        <w:spacing w:after="216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31580" w:rsidRPr="00525438" w:rsidRDefault="0052543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формирование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есте​ственно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:rsidR="00431580" w:rsidRPr="00525438" w:rsidRDefault="00525438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физики — системообразующий для естественно​научных учебных предметов, поскольку физические законы лежат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осно​ве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иссле​дования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радости самостоятельного открытия нового знания.</w:t>
      </w:r>
    </w:p>
    <w:p w:rsidR="00431580" w:rsidRPr="00525438" w:rsidRDefault="0052543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обучаю​щихся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которые в дальнейшем будут заняты в самых разно​ образных сферах деятельности. Но не менее важной задачей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яв​ляется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исследований и создании новых технологий. Согласно принятому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междуна​родном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сообществе определению, «Естественно​научная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 грамотный человек стремится участвовать в аргументированном обсуждении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про​блем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относящихся к естественным наукам и технологиям, что требует от него следующих компетентностей: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:rsidR="00431580" w:rsidRPr="00525438" w:rsidRDefault="00525438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физики способно внести решающий вклад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форми​рование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естественно​научной грамотности обучающихся.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:rsidR="00431580" w:rsidRPr="00525438" w:rsidRDefault="0052543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физики на уровне основного общего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образова​ния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интереса и стремления обучающихся к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науч​ному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изучению  природы, развитие  их интеллектуальных и творческих способностей;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научном методе познания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форми​рование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исследовательского отношения к окружающим явле​ниям;</w:t>
      </w:r>
    </w:p>
    <w:p w:rsidR="00431580" w:rsidRPr="00525438" w:rsidRDefault="00431580">
      <w:pPr>
        <w:rPr>
          <w:lang w:val="ru-RU"/>
        </w:rPr>
        <w:sectPr w:rsidR="00431580" w:rsidRPr="00525438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Pr="00525438" w:rsidRDefault="00431580">
      <w:pPr>
        <w:autoSpaceDE w:val="0"/>
        <w:autoSpaceDN w:val="0"/>
        <w:spacing w:after="144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научного мировоззрения как результата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изу​чения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строения материи и фундаментальных законов физики;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возможных сферах будущей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про​фессиональной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связанной с физикой, подготовка к дальнейшему обучению в этом направлении. 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этих целей на уровне основного общего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образова​ния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обеспечивается решением следующих задач:</w:t>
      </w:r>
    </w:p>
    <w:p w:rsidR="00431580" w:rsidRPr="00525438" w:rsidRDefault="00525438">
      <w:pPr>
        <w:autoSpaceDE w:val="0"/>
        <w:autoSpaceDN w:val="0"/>
        <w:spacing w:before="180" w:after="0" w:line="262" w:lineRule="auto"/>
        <w:ind w:left="420" w:right="115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 дискретном строении вещества, 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ме​ханических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тепловых, электрических, магнитных и кванто​вых явлениях;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умений описывать и объяснять физические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яв​ления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 использованием полученных знаний;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наблюдать природные явления и выполнять опыты, лабораторные работы и экспериментальные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исследо​вания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 использованием измерительных приборов;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приёмов работы с информацией физического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содер​жания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включая информацию о современных достижениях физики; анализ и критическое оценивание информации;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знакомство со сферами профессиональной деятельности,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свя​занными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 физикой, и современными технологиями, основанными на достижениях физической науки.</w:t>
      </w:r>
    </w:p>
    <w:p w:rsidR="00431580" w:rsidRPr="00525438" w:rsidRDefault="00525438">
      <w:pPr>
        <w:autoSpaceDE w:val="0"/>
        <w:autoSpaceDN w:val="0"/>
        <w:spacing w:before="32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:rsidR="00431580" w:rsidRDefault="00525438" w:rsidP="00731D0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классе.</w:t>
      </w:r>
    </w:p>
    <w:p w:rsidR="00731D0B" w:rsidRDefault="00731D0B" w:rsidP="00731D0B">
      <w:pPr>
        <w:autoSpaceDE w:val="0"/>
        <w:autoSpaceDN w:val="0"/>
        <w:spacing w:after="0" w:line="271" w:lineRule="auto"/>
        <w:ind w:right="576" w:firstLine="180"/>
        <w:rPr>
          <w:lang w:val="ru-RU"/>
        </w:rPr>
      </w:pPr>
    </w:p>
    <w:p w:rsidR="00731D0B" w:rsidRPr="00731D0B" w:rsidRDefault="00731D0B" w:rsidP="00731D0B">
      <w:pPr>
        <w:autoSpaceDE w:val="0"/>
        <w:autoSpaceDN w:val="0"/>
        <w:spacing w:after="0"/>
        <w:ind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Рабочая программа составлена  с учётом </w:t>
      </w:r>
      <w:r w:rsidRPr="00731D0B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модуля  «Школьный урок»,</w:t>
      </w: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731D0B" w:rsidRPr="00731D0B" w:rsidRDefault="00731D0B" w:rsidP="00731D0B">
      <w:pPr>
        <w:autoSpaceDE w:val="0"/>
        <w:autoSpaceDN w:val="0"/>
        <w:spacing w:before="166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Проведение событийных уроков, уроков – экскурсий,  которые расширяют образовательное пространство предмета, воспитывают уважение к историческим личностям,  людям науки, воспитывают любовь к прекрасному,  к природе, к родному краю.</w:t>
      </w:r>
      <w:proofErr w:type="gramEnd"/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 xml:space="preserve">Использование ИКТ-технологий, которые поддерживают современные активности </w:t>
      </w:r>
      <w:proofErr w:type="gramStart"/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..</w:t>
      </w:r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731D0B" w:rsidRPr="00731D0B" w:rsidRDefault="00731D0B" w:rsidP="00731D0B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731D0B" w:rsidRPr="00731D0B" w:rsidRDefault="00731D0B" w:rsidP="00731D0B">
      <w:pPr>
        <w:autoSpaceDE w:val="0"/>
        <w:autoSpaceDN w:val="0"/>
        <w:spacing w:before="166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присоединения;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группы;</w:t>
      </w:r>
    </w:p>
    <w:p w:rsidR="00731D0B" w:rsidRPr="00731D0B" w:rsidRDefault="00731D0B" w:rsidP="00731D0B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731D0B" w:rsidRPr="00731D0B" w:rsidRDefault="00731D0B" w:rsidP="00731D0B">
      <w:pPr>
        <w:autoSpaceDE w:val="0"/>
        <w:autoSpaceDN w:val="0"/>
        <w:spacing w:before="100" w:beforeAutospacing="1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содержательный</w:t>
      </w:r>
      <w:proofErr w:type="gramEnd"/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, коммуникативный, управленческий, психологический, социокультурный.</w:t>
      </w:r>
    </w:p>
    <w:p w:rsidR="00731D0B" w:rsidRPr="00731D0B" w:rsidRDefault="00731D0B" w:rsidP="00731D0B">
      <w:pPr>
        <w:autoSpaceDE w:val="0"/>
        <w:autoSpaceDN w:val="0"/>
        <w:spacing w:before="120" w:after="0"/>
        <w:ind w:right="144" w:firstLine="18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731D0B" w:rsidRPr="00731D0B" w:rsidRDefault="00731D0B" w:rsidP="00731D0B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731D0B" w:rsidRPr="00731D0B" w:rsidRDefault="00731D0B" w:rsidP="00731D0B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731D0B" w:rsidRPr="00731D0B" w:rsidRDefault="00731D0B" w:rsidP="00731D0B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731D0B" w:rsidRPr="00731D0B" w:rsidRDefault="00731D0B" w:rsidP="00731D0B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731D0B" w:rsidRPr="00731D0B" w:rsidRDefault="00731D0B" w:rsidP="00731D0B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31D0B">
        <w:rPr>
          <w:rFonts w:ascii="Times New Roman" w:eastAsia="MS Mincho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31580" w:rsidRPr="00525438" w:rsidRDefault="00525438">
      <w:pPr>
        <w:autoSpaceDE w:val="0"/>
        <w:autoSpaceDN w:val="0"/>
        <w:spacing w:before="346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Физика и её роль в познании окружающего мира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 — наука о природе, изучает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физиче​ские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явления: механические, тепловые, электрические, маг​нитные, световые, звуковые.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величины. Измерение физических величин.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Фи​зические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приборы. Погрешность измерений. Международная система единиц. </w:t>
      </w:r>
    </w:p>
    <w:p w:rsidR="00431580" w:rsidRPr="00525438" w:rsidRDefault="00525438">
      <w:pPr>
        <w:autoSpaceDE w:val="0"/>
        <w:autoSpaceDN w:val="0"/>
        <w:spacing w:before="70" w:after="0" w:line="271" w:lineRule="auto"/>
        <w:ind w:right="328" w:firstLine="180"/>
        <w:jc w:val="both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про​верке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гипотез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объяснение наблюдаемого явления. Описание физических явлений с помощью моделей.</w:t>
      </w:r>
    </w:p>
    <w:p w:rsidR="00431580" w:rsidRPr="00525438" w:rsidRDefault="00525438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Механические, тепловые, электрические, магнитные,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све​товые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явления.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Физические приборы и процедура прямых измерений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ана​логовым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цифровым прибором.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цены деления  шкалы  измерительного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​бора.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Измерение расстояний.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Измерение объёма жидкости и твёрдого тела.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Определение размеров малых тел.</w:t>
      </w:r>
    </w:p>
    <w:p w:rsidR="00F47A60" w:rsidRDefault="00525438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Измерение температуры при помощи жидкостного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термо​метра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датчика температуры. </w:t>
      </w:r>
      <w:r w:rsidRPr="00525438">
        <w:rPr>
          <w:lang w:val="ru-RU"/>
        </w:rPr>
        <w:tab/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Первоначальные сведения о строении вещества 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431580" w:rsidRPr="00525438" w:rsidRDefault="0052543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атом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​но​молекулярным строением. Особенности агрегатных состояний воды. Взаимосвязь между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свой​ствами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веществ в разных агрегатных состояниях и их атом​но​молекулярным строением. Особенности агрегатных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состоя​ний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воды.  Особенности агрегатных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состоя​ний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воды.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Наблюдение  броуновского  движения.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Наблюдение диффузии.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явлений, объясняющихся притяжением или отталкиванием частиц веществ.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180" w:right="2736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обнаружению действия сил молекулярного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при​тяжения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Движение и </w:t>
      </w:r>
      <w:proofErr w:type="gramStart"/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взаимодействии</w:t>
      </w:r>
      <w:proofErr w:type="gramEnd"/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Механическое движение. Равномерное и неравномерное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дви​жение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. Скорость. Средняя скорость при неравномерном движении. Расчёт пути и времени движения. Равномерное и неравномерное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</w:t>
      </w:r>
      <w:r w:rsidRPr="0052543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жение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. Скорость. Средняя скорость при неравномерном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движе​нии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 Расчёт пути и времени движения.</w:t>
      </w:r>
    </w:p>
    <w:p w:rsidR="00431580" w:rsidRPr="00525438" w:rsidRDefault="0052543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коли​чеством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молекул в единице объёма вещества. </w:t>
      </w:r>
    </w:p>
    <w:p w:rsidR="00431580" w:rsidRPr="00525438" w:rsidRDefault="00525438">
      <w:pPr>
        <w:autoSpaceDE w:val="0"/>
        <w:autoSpaceDN w:val="0"/>
        <w:spacing w:before="70" w:after="0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как характеристика взаимодействия тел. Сила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упруго​сти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закон Гука. Измерение силы с помощью динамометра. Явление тяготения и сила тяжести. Сила тяжести на других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пла​нетах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Наблюдение механического движения тела.</w:t>
      </w:r>
    </w:p>
    <w:p w:rsidR="00431580" w:rsidRPr="00525438" w:rsidRDefault="0052543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2. Измерение скорости прямолинейного движения.</w:t>
      </w:r>
    </w:p>
    <w:p w:rsidR="00431580" w:rsidRPr="00525438" w:rsidRDefault="0052543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явления инерции.</w:t>
      </w:r>
    </w:p>
    <w:p w:rsidR="00431580" w:rsidRPr="00525438" w:rsidRDefault="00525438">
      <w:pPr>
        <w:autoSpaceDE w:val="0"/>
        <w:autoSpaceDN w:val="0"/>
        <w:spacing w:before="72" w:after="0" w:line="262" w:lineRule="auto"/>
        <w:ind w:left="180" w:right="38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Наблюдение изменения скорости при взаимодействии тел. 5. Сравнение масс по взаимодействию тел.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6. Сложение сил, направленных по одной прямой.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Определение   скорости   равномерного   движения   (шарика в жидкости, модели электрического автомобиля и т. п.).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средней скорости скольжения бруска или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ша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​рика по наклонной плоскости. 3. Определение плотности твёрдого тела.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растяжения (де​формации) пружины от приложенной силы.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силы трения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сколь​жения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веса тела и характера соприкасающихся поверхностей.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Давление твёрдых тел, жидкостей и газов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Давление. Способы уменьшения и увеличения давления.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Дав​ление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давле​ния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жидкости от глубины. Гидростатический парадокс.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Сооб​щающиеся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сосуды. Гидравлические механизмы.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Атмосфера Земли и атмосферное давление. Причины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суще​ствования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воздушной оболочки Земли.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Действие жидкости и газа на погружённое в них тело.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Вытал​кивающая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(архимедова) сила. Закон Архимеда. Плавание тел. Воздухоплавание.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Зависимость давления газа от температуры.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Передача давления жидкостью и газом.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Сообщающиеся сосуды.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Гидравлический пресс.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5. Проявление действия атмосферного давления.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Зависимость выталкивающей силы от объёма погружённой части тела и плотности жидкости. 7. Равенство выталкивающей силы весу вытесненной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жидко​сти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Исследование зависимости веса тела в воде от объёма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погру​жённой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 жидкость части тела.</w:t>
      </w:r>
    </w:p>
    <w:p w:rsidR="00431580" w:rsidRPr="00525438" w:rsidRDefault="0052543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Определение выталкивающей силы, действующей на тело, погружённое в жидкость.</w:t>
      </w:r>
    </w:p>
    <w:p w:rsidR="00431580" w:rsidRPr="00525438" w:rsidRDefault="004318E5" w:rsidP="004318E5">
      <w:pPr>
        <w:autoSpaceDE w:val="0"/>
        <w:autoSpaceDN w:val="0"/>
        <w:spacing w:before="70" w:after="0" w:line="271" w:lineRule="auto"/>
        <w:ind w:right="10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="00525438"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Проверка независимости выталкивающей силы, действую​щей на тело в жидкости, от массы тела.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="00525438" w:rsidRPr="00525438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5. Конструирование ареометра или конструирование лодки и определение её грузоподъёмности.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Раздел 5. Работа и мощность. Энергия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работа. Мощность.</w:t>
      </w:r>
    </w:p>
    <w:p w:rsidR="00431580" w:rsidRPr="00525438" w:rsidRDefault="0052543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720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Примеры простых механизмов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работы силы трения при равномерном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движе​нии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тела по горизонтальной поверхности.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условий равновесия рычага.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Измерение КПД наклонной плоскости.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Изучение закона сохранения механической энергии.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Тепловые явления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твёрдого, жидкого и газообразного состояний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веще​ства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 Кристаллические и аморфные тела. Объяснение свойств газов, жидкостей и твёрдых тел на основе положений молеку​лярн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​кинетической теории. Смачивание и капиллярные явления. Тепловое расширение и сжатие.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Температура. Связь температуры со скоростью теплового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частиц.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энергия Способы изменения внутренней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энер​гии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 теплопередача и совершение работы. Виды теплопередачи: теплопроводность, конвекция, излучение.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теплоты. Удельная теплоёмкость вещества.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Те​плообмен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тепловое равновесие.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Удель​ная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теплота плавления. Парообразование и конденсация.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Испа​рение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 Кипение. Удельная теплота парообразования.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Зави​симость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температуры кипения от атмосферного давления. Влажность воздуха.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про​цессах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(МС).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431580" w:rsidRPr="00525438" w:rsidRDefault="00525438">
      <w:pPr>
        <w:autoSpaceDE w:val="0"/>
        <w:autoSpaceDN w:val="0"/>
        <w:spacing w:before="118" w:after="0" w:line="286" w:lineRule="auto"/>
        <w:ind w:left="180" w:right="187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явлений смачивания и капиллярных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явле​ний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Изменение давления газа при изменении объёма и нагрева​нии или охлаждении 6. Правила измерения температуры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8. Охлаждение при совершении работы</w:t>
      </w:r>
    </w:p>
    <w:p w:rsidR="00431580" w:rsidRPr="00525438" w:rsidRDefault="00525438">
      <w:pPr>
        <w:autoSpaceDE w:val="0"/>
        <w:autoSpaceDN w:val="0"/>
        <w:spacing w:after="0" w:line="281" w:lineRule="auto"/>
        <w:ind w:left="180" w:right="44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Нагревание при совершении работы внешними силами 10. Сравнение теплоёмкостей различных веществ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11. Наблюдение кипения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12 .Наблюдение постоянства температуры при плавлении 13. Модели тепловых двигателей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Опыты по обнаружению действия сил молекулярного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при​тяжения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жид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​костей и твёрдых тел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 давления  воздуха от его объёма и нагревания или охлаждения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гипотезы линейной зависимости длины столбика жидкости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термометрической трубке от температуры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резуль​тате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теплопередачи и работы внешних сил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8. Исследование явления теплообмена при смешивании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хо​лодной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горячей воды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металлическим цилиндром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11. Исследование процесса испарения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12. Определение относительной влажности воздуха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13. Определение удельной теплоты плавления льда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18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Электризация тел. Два рода электрических зарядов.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Взаимо​действие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заряженных тел. Закон Кулона (зависимость силы взаимодействия заряженных тел от величины зарядов и рассто​яния между телами).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Носители электрических зарядов. Элементарный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электриче​ский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заряд. Строение атома. Проводники и диэлектрики. Закон сохранения электрического заряда.</w:t>
      </w:r>
    </w:p>
    <w:p w:rsidR="00431580" w:rsidRPr="00525438" w:rsidRDefault="0052543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:rsidR="00431580" w:rsidRPr="00525438" w:rsidRDefault="0052543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и мощность электрического тока. Закон Джоуля—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нца. Электрические цепи и потребители электрической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энер​гии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 быту. Короткое замыкание.</w:t>
      </w:r>
    </w:p>
    <w:p w:rsidR="00431580" w:rsidRPr="00525438" w:rsidRDefault="0052543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Постоянные  магниты.  Взаимодействие  постоянных 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магни​тов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Электродвигатель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постоян​ного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тока. Использование электродвигателей в технических устройствах и на транспорте.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Опыты Фарадея. Явление электромагнитной индукции. Пра​вило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431580" w:rsidRPr="00525438" w:rsidRDefault="00431580">
      <w:pPr>
        <w:autoSpaceDE w:val="0"/>
        <w:autoSpaceDN w:val="0"/>
        <w:spacing w:after="126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431580" w:rsidRPr="00525438" w:rsidRDefault="00525438">
      <w:pPr>
        <w:autoSpaceDE w:val="0"/>
        <w:autoSpaceDN w:val="0"/>
        <w:spacing w:before="118" w:after="0" w:line="290" w:lineRule="auto"/>
        <w:ind w:left="180" w:right="187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  Два рода электрических зарядов и взаимодействие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заря​женных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тел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  Устройство и действие электроскопа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12. Измерение силы тока амперметром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13. Измерение электрического  напряжения  вольтметром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14. Реостат и магазин сопротивлений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15. Взаимодействие постоянных магнитов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16. Моделирование невозможности разделения полюсов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маг​нита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17. Моделирование магнитных полей постоянных магнитов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18. Опыт Эрстеда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19. Магнитное поле тока.  Электромагнит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22. Исследование явления электромагнитной индукции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проводни​ки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диэлектрики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 Сборка и проверка работы электрической цепи постоянного тока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 Измерение и регулирование силы тока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 Измерение и регулирование напряжения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  Исследование зависимости силы тока, идущего через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ре​зистор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от сопротивления резистора и напряжения на рези​сторе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​противления проводника от его длины, площади попереч​ного сечения и материала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соединении двух резисторов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соеди​нении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резисторов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работы электрического тока, идущего через резистор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11. Определение мощности электрического тока, выделяемой на резисторе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12. Исследование зависимости силы тока, идущего через лам​почку, от напряжения на ней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13. Определение КПД нагревателя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14. Исследование магнитного взаимодействия постоянных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маг​нитов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16. Исследование действия электрического тока на магнитную стрелку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after="0" w:line="283" w:lineRule="auto"/>
        <w:ind w:right="432"/>
        <w:rPr>
          <w:lang w:val="ru-RU"/>
        </w:rPr>
      </w:pPr>
      <w:r w:rsidRPr="00525438">
        <w:rPr>
          <w:lang w:val="ru-RU"/>
        </w:rPr>
        <w:lastRenderedPageBreak/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взаимодей​ствия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катушки с током и магнита от силы тока и направле​ния тока в катушке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18. Изучение действия магнитного поля на проводник с током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431580" w:rsidRPr="00525438" w:rsidRDefault="0052543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Механические явления</w:t>
      </w:r>
    </w:p>
    <w:p w:rsidR="00431580" w:rsidRPr="00525438" w:rsidRDefault="00525438">
      <w:pPr>
        <w:autoSpaceDE w:val="0"/>
        <w:autoSpaceDN w:val="0"/>
        <w:spacing w:before="192" w:after="0" w:line="271" w:lineRule="auto"/>
        <w:ind w:right="288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дви​жение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 Средняя и мгновенная скорость тела при неравномерном движении.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Ускорение. Равноускоренное прямолинейное движение.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Сво​бодное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падение. Опыты Галилея.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Равномерное движение по окружности. Период и частота об​ращения. Линейная и угловая скорости. Центростремительное ускорение.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Первый закон Ньютона. Второй закон Ньютона. Третий за​кон Ньютона. Принцип суперпозиции сил.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упругости. Закон Гука. Сила трения: сила трения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сколь​жения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сила трения покоя, другие виды трения. 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тяжести и закон всемирного тяготения. Ускорение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сво​бодного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падения. Движение планет вокруг Солнца (МС). Первая космическая скорость. Невесомость и перегрузки.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Импульс тела. Изменение импульса. Импульс силы. Закон сохранения импульса. Реактивное движение (МС).</w:t>
      </w:r>
    </w:p>
    <w:p w:rsidR="00431580" w:rsidRPr="00525438" w:rsidRDefault="0052543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энер​гия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сжатой пружины. Кинетическая энергия. Теорема о кинетической энергии. Закон сохранения механической энергии.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 Наблюдение механического движения тела относительно разных тел отсчёта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 Сравнение путей и траекторий движения одного и того же тела относительно разных тел отсчёта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 Измерение скорости и ускорения прямолинейного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движе​ния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 признаков  равноускоренного  движения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 Наблюдение движения тела по окружности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Наблюдение механических явлений, происходящих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си​стеме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отсчёта «Тележка» при её равномерном и ускоренном движении относительно кабинета физики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 Зависимость ускорения тела от массы тела и действующей на него силы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8.  Наблюдение равенства сил при взаимодействии тел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 Изменение веса тела при ускоренном движении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10.Передача импульса при взаимодействии тел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11.Преобразования энергии при взаимодействии тел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12.Сохранение импульса при неупругом взаимодействии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13.Сохранение импульса при абсолютно упругом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взаимодей​ствии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14.Наблюдение реактивного движения</w:t>
      </w: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62" w:lineRule="auto"/>
        <w:ind w:left="180" w:right="172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15.Сохранение механической энергии при свободном падении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16. Сохранение механической энергии при движении тела под действием пружины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 Конструирование тракта для разгона и дальнейшего равно​мерного движения шарика или тележки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 Определение средней скорости скольжения бруска или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дви​жения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шарика по наклонной плоскости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 Определение ускорения тела при равноускоренном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движе​нии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наклонной плоскости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зависимости пути от времени при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равноуско​ренном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движении без начальной скорости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одина​ковы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 Исследование зависимости силы трения скольжения от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си​лы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нормального давления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Определение коэффициента трения скольжения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8.  Определение жёсткости пружины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 Определение работы силы трения при равномерном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движе​нии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тела по горизонтальной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поверхности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10.Определение  работы  силы  упругости  при  подъёме  груза с использованием неподвижного и подвижного блоков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11.Изучение закона сохранения энергии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Механические колебания и волны</w:t>
      </w:r>
    </w:p>
    <w:p w:rsidR="00431580" w:rsidRPr="00525438" w:rsidRDefault="0052543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Колебательное движение. Основные характеристики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колеба​ний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 период, частота, амплитуда.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Математический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пружин​ный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маятники. Превращение энергии при колебательном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дви​жении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431580" w:rsidRPr="00525438" w:rsidRDefault="0052543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Затухающие колебания. Вынужденные колебания.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Звук. Громкость звука и высота тона. Отражение звука.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Ин​фразвук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ультразвук.</w:t>
      </w:r>
    </w:p>
    <w:p w:rsidR="00431580" w:rsidRPr="00525438" w:rsidRDefault="00525438">
      <w:pPr>
        <w:autoSpaceDE w:val="0"/>
        <w:autoSpaceDN w:val="0"/>
        <w:spacing w:before="190" w:after="0" w:line="283" w:lineRule="auto"/>
        <w:ind w:left="180" w:right="2304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колебаний тел под действием силы тяжести и силы упругости 2. Наблюдение колебаний груза на нити и на пружине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вынужденных колебаний и резонанса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Распространение продольных и поперечных волн (на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моде​ли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Наблюдение зависимости высоты звука от частоты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6. Акустический резонанс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частоты и периода колебаний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математическо​го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маятника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частоты и периода колебаний пружинного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ма​ятника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периода колебаний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подвешенно​го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к нити груза от длины нити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Исследование зависимости периода колебаний пружинного маятника от массы груза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Проверка независимости периода колебаний груза,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подве​шенного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к нити, от массы груза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Опыты, демонстрирующие зависимость периода колебаний пружинного маятника от массы груза и жёсткости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пру​жины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7. Измерение ускорения свободного падения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Раздел 3. Электромагнитное поле и электромагнитные волны</w:t>
      </w: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Электромагнитное поле. Электромагнитные волны. Свойства электромагнитных волн Шкала электромагнитных волн. Использование электромагнитных волн для сотовой связи.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Электромагнитная природа света. Скорость света. Волновые свойства света.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180" w:right="648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Свойства  электромагнитных  волн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Волновые свойства света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Изучение свойств электромагнитных волн с помощью мобильного телефона</w:t>
      </w:r>
    </w:p>
    <w:p w:rsidR="00431580" w:rsidRPr="00525438" w:rsidRDefault="00525438">
      <w:pPr>
        <w:autoSpaceDE w:val="0"/>
        <w:autoSpaceDN w:val="0"/>
        <w:spacing w:before="26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Световые явления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2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Лучевая модель света. Источники света. Прямолинейное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рас​пространение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света. Затмения Солнца и Луны. Отражение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све​та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 Плоское зеркало. Закон отражения света.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Преломление света. Закон преломления света. Полное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вну​треннее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света. Использование полного внутреннего отражения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оптических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световодах.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Линза. Ход лучей в линзе. Оптическая система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фотоаппара​та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микроскопа и телескопа (МС). Глаз как оптическая система. Близорукость и дальнозоркость.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Разложение белого света в спектр. Опыты Ньютона.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Сложе​ние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спектральных цветов. Дисперсия света.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 Прямолинейное распространение света.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 Отражение света.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 Получение изображений в плоском, вогнутом и выпуклом зеркалах. 4.  Преломление света.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5.  Оптический световод.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6.  Ход лучей в собирающей линзе.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7.  Ход лучей в рассеивающей линзе.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8.  Получение изображений с помощью линз.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9.  Принцип действия фотоаппарата, микроскопа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телеско​па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10.Модель глаза.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11.Разложение белого света в спектр.</w:t>
      </w:r>
    </w:p>
    <w:p w:rsidR="00431580" w:rsidRPr="00525438" w:rsidRDefault="0052543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12.Получение белого света при сложении света разных цветов.</w:t>
      </w:r>
    </w:p>
    <w:p w:rsidR="00431580" w:rsidRPr="00525438" w:rsidRDefault="00525438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угла отражения светового луча от угла падения.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Изучение характеристик изображения предмета в плоском зеркале.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угла преломления светового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лу​ча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угла падения на границе «воздух—стекло».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4. Получение изображений с помощью собирающей линзы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Определение фокусного расстояния и оптической силы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со​ бирающей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линзы.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6. Опыты по разложению белого света в спектр.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7. Опыты по восприятию цвета предметов при их наблюдении через цветовые фильтры.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Раздел 5. Квантовые явления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18" w:after="0" w:line="262" w:lineRule="auto"/>
        <w:ind w:right="432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Опыты Резерфорда и планетарная модель атома. Модель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ато​ма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Бора. Испускание и поглощение света атомом. Кванты. Линейчатые спектры.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Радиоактивность. Альфа​, бета​ и гамма​излучения.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Строе​ние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атомного ядра. Нуклонная модель</w:t>
      </w: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атомного ядра. Изотопы.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Радиоактивные превращения. Период полураспада атомных ядер.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Ядерные реакции. Законы сохранения зарядового и массово​го чисел. Энергия связи атомных ядер. Связь массы и энергии. Реакции синтеза и деления ядер. Источники энергии Солнца и звёзд (МС). </w:t>
      </w: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Ядерная энергетика. Действия радиоактивных излучений на живые организмы (МС).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6336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1. Спектры излучения и поглощения.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2. Спектры различных газов.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3. Спектр водорода.</w:t>
      </w:r>
    </w:p>
    <w:p w:rsidR="00431580" w:rsidRPr="00525438" w:rsidRDefault="0052543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4. Наблюдение треков в камере Вильсона.</w:t>
      </w:r>
    </w:p>
    <w:p w:rsidR="00431580" w:rsidRPr="00525438" w:rsidRDefault="0052543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5. Работа счётчика ионизирующих излучений.</w:t>
      </w:r>
    </w:p>
    <w:p w:rsidR="00431580" w:rsidRPr="00525438" w:rsidRDefault="0052543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6. Регистрация излучения природных минералов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продук​ тов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сплошных и линейчатых спектров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излуче​ния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2. Исследование треков: измерение энергии частицы по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тор​ мозному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пути (по фотографиям). 3. Измерение радиоактивного фона.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Повторительно-обобщающий модуль</w:t>
      </w:r>
    </w:p>
    <w:p w:rsidR="00431580" w:rsidRPr="00525438" w:rsidRDefault="00525438">
      <w:pPr>
        <w:autoSpaceDE w:val="0"/>
        <w:autoSpaceDN w:val="0"/>
        <w:spacing w:before="118" w:after="0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Повторительн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​обобщающий модуль предназначен для си​стематизации и обобщения предметного содержания и опыта деятельности, приобретённого при изучении всего курса физи​ки, а также для подготовки к Основному государственному экзамену по физике для обучающихся, выбравших этот учебный предмет.</w:t>
      </w:r>
    </w:p>
    <w:p w:rsidR="00431580" w:rsidRPr="00525438" w:rsidRDefault="0052543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 изучении данного модуля реализуются и систематизи​руются виды деятельности, на основе которых обеспечивается достижение предметных и метапредметных планируемых ре​зультатов обучения, формируется естественн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​научная грамотность: освоение научных методов исследования явлений приро​ды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Принципиально деятельностный характер данного раздела реализуется за счёт того, что учащиеся выполняют задания, в которых им предлагается: </w:t>
      </w:r>
    </w:p>
    <w:p w:rsidR="00431580" w:rsidRPr="00525438" w:rsidRDefault="00525438" w:rsidP="00F47A60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полученных знаний распознавать и научно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объяс​нять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явления в окружающей природе и повседневной жизни;</w:t>
      </w:r>
    </w:p>
    <w:p w:rsidR="00431580" w:rsidRPr="00525438" w:rsidRDefault="00525438" w:rsidP="00F47A60">
      <w:pPr>
        <w:autoSpaceDE w:val="0"/>
        <w:autoSpaceDN w:val="0"/>
        <w:spacing w:before="192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научные методы исследования физических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яв​лений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в том числе для проверки гипотез и получения теоретических выводов;</w:t>
      </w:r>
    </w:p>
    <w:p w:rsidR="00431580" w:rsidRPr="00525438" w:rsidRDefault="00525438" w:rsidP="00F47A60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научные основы наиболее важных достижений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​временных технологий, например, практического использования различных источников энергии на основе закона пре​</w:t>
      </w:r>
      <w:r w:rsidRPr="0052543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вращения и сохранения всех известных видов энергии.</w:t>
      </w:r>
    </w:p>
    <w:p w:rsidR="00431580" w:rsidRPr="00525438" w:rsidRDefault="00525438">
      <w:pPr>
        <w:autoSpaceDE w:val="0"/>
        <w:autoSpaceDN w:val="0"/>
        <w:spacing w:before="178" w:after="0" w:line="271" w:lineRule="auto"/>
        <w:ind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ос​новной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школы.</w:t>
      </w: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31580" w:rsidRPr="00525438" w:rsidRDefault="0052543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«Физика»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31580" w:rsidRPr="00525438" w:rsidRDefault="0052543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</w:p>
    <w:p w:rsidR="00431580" w:rsidRPr="00525438" w:rsidRDefault="0052543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российских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учё​ных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​физиков.</w:t>
      </w:r>
    </w:p>
    <w:p w:rsidR="00431580" w:rsidRPr="00525438" w:rsidRDefault="0052543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</w:p>
    <w:p w:rsidR="00431580" w:rsidRPr="00525438" w:rsidRDefault="00525438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активному участию в обсуждении общественно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значимых и этических проблем, связанных с практическим применением достижений физики; 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морально-​этических принципов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учёного.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восприятие эстетических качеств физической науки: её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гар​моничного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построения, строгости, точности, лаконичности.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физической науки как мощного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инстру​мента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познания мира, основы развития технологий, важней​шей составляющей культуры;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научной любознательности, интереса к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исследова​тельской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</w:p>
    <w:p w:rsidR="00431580" w:rsidRPr="00525438" w:rsidRDefault="0052543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безопасного образа жизни в современном технологическом мире, важности правил безопасного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поведе​ния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транспорте, на дорогах, с электрическим и тепловым оборудованием в домашних условиях;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сформированность навыка рефлексии, признание своего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пра​ва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ошибку и такого же права у другого человека.</w:t>
      </w:r>
    </w:p>
    <w:p w:rsidR="00431580" w:rsidRPr="00525438" w:rsidRDefault="0052543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431580" w:rsidRPr="00525438" w:rsidRDefault="00525438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зна​ний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интерес к  практическому  изучению  профессий,  связанных с физикой.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осознание  глобального  характера  экологических  проблем и путей их решения.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потребность во взаимодействии при выполнении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исследова​ний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проектов физической направленности, открытость опыту и знаниям других;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своей компетентности через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практиче​скую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деятельность;</w:t>
      </w:r>
    </w:p>
    <w:p w:rsidR="00431580" w:rsidRPr="00525438" w:rsidRDefault="00431580">
      <w:pPr>
        <w:autoSpaceDE w:val="0"/>
        <w:autoSpaceDN w:val="0"/>
        <w:spacing w:after="10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 формировании новых знаний, в том числе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фор​мулировать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идеи,  понятия, гипотезы  о  физических  объектах и явлениях;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своего развития в приобретении новых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физи​ческих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стремление анализировать и выявлять взаимосвязи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приро​ды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общества и экономики, в том числе с использованием физических знаний;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:rsidR="00431580" w:rsidRPr="00525438" w:rsidRDefault="00525438">
      <w:pPr>
        <w:autoSpaceDE w:val="0"/>
        <w:autoSpaceDN w:val="0"/>
        <w:spacing w:before="32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31580" w:rsidRPr="00525438" w:rsidRDefault="0052543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познавательные действия</w:t>
      </w:r>
    </w:p>
    <w:p w:rsidR="00431580" w:rsidRPr="00525438" w:rsidRDefault="0052543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объек​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(явлений);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существенный признак классификации,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осно​вания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обобщения и сравнения;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закономерности и противоречия 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рассматривае​мых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фактах, данных и наблюдениях, относящихся к физическим явлениям;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при изучении физи​ческих явлений и процессов; делать выводы с использовани​ем дедуктивных и индуктивных умозаключений, выдвигать гипотезы о взаимосвязях физических величин;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физиче​ской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(сравнение нескольких вариантов решения, выбор наиболее подходящего с учётом самостоятельно выделен​ных критериев).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431580" w:rsidRPr="00525438" w:rsidRDefault="0052543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</w:p>
    <w:p w:rsidR="00431580" w:rsidRPr="00525438" w:rsidRDefault="00525438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формулировать обобщения и выводы по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ре​зультатам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проведённого наблюдения, опыта, исследования;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анализировать, систематизировать и интерпретировать ин​формацию различных видов и форм представления;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представле​ния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и иллюстрировать решаемые задачи несложными схемами, диаграммами, иной графикой и их ком​бинациями.</w:t>
      </w: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431580" w:rsidRPr="00525438" w:rsidRDefault="00525438">
      <w:pPr>
        <w:autoSpaceDE w:val="0"/>
        <w:autoSpaceDN w:val="0"/>
        <w:spacing w:before="118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431580" w:rsidRPr="00525438" w:rsidRDefault="00525438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обсуждения учебного материала, результатов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лабора​торных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 и проектов задавать вопросы по существу обсуждаемой темы и высказывать идеи, нацеленные  на  реше​ние задачи и поддержание благожелательности общения;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участни​ков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диалога, обнаруживать различие и сходство позиций;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свою точку зрения в устных и письменных текстах;</w:t>
      </w:r>
    </w:p>
    <w:p w:rsidR="00431580" w:rsidRPr="00525438" w:rsidRDefault="0052543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физическо​го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(эксперимента, исследования, проекта).</w:t>
      </w:r>
    </w:p>
    <w:p w:rsidR="00431580" w:rsidRPr="00525438" w:rsidRDefault="00525438">
      <w:pPr>
        <w:autoSpaceDE w:val="0"/>
        <w:autoSpaceDN w:val="0"/>
        <w:spacing w:before="18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инди​видуальной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 конкретной физической проблемы;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достигая качественного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ре​зультата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своему направлению и координируя свои действия с другими членами команды;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крите​риям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самостоятельно сформулированным участниками вза​имодействия.</w:t>
      </w:r>
    </w:p>
    <w:p w:rsidR="00431580" w:rsidRPr="00525438" w:rsidRDefault="00525438">
      <w:pPr>
        <w:autoSpaceDE w:val="0"/>
        <w:autoSpaceDN w:val="0"/>
        <w:spacing w:before="298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:rsidR="00431580" w:rsidRPr="00525438" w:rsidRDefault="00525438">
      <w:pPr>
        <w:autoSpaceDE w:val="0"/>
        <w:autoSpaceDN w:val="0"/>
        <w:spacing w:before="118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в жизненных и учебных ситуациях,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тре​бующих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физических знаний;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31580" w:rsidRPr="00525438" w:rsidRDefault="00525438">
      <w:pPr>
        <w:autoSpaceDE w:val="0"/>
        <w:autoSpaceDN w:val="0"/>
        <w:spacing w:before="192" w:after="0" w:line="271" w:lineRule="auto"/>
        <w:ind w:left="240"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предлага​емые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варианты решений;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из​менения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31580" w:rsidRPr="00525438" w:rsidRDefault="0052543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вносить коррективы в деятельность (в том числе в ход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выпол​нения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431580" w:rsidRPr="00525438" w:rsidRDefault="00525438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 в ходе спора или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дис​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куссии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научную тему, понимать мотивы, намерения и ло​гику другого.</w:t>
      </w:r>
    </w:p>
    <w:p w:rsidR="00431580" w:rsidRPr="00525438" w:rsidRDefault="0052543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254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431580" w:rsidRPr="00525438" w:rsidRDefault="00525438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1580" w:rsidRPr="00525438" w:rsidRDefault="00525438">
      <w:pPr>
        <w:autoSpaceDE w:val="0"/>
        <w:autoSpaceDN w:val="0"/>
        <w:spacing w:before="32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4318E5" w:rsidRPr="00525438" w:rsidRDefault="00525438" w:rsidP="004318E5">
      <w:pPr>
        <w:tabs>
          <w:tab w:val="left" w:pos="180"/>
        </w:tabs>
        <w:autoSpaceDE w:val="0"/>
        <w:autoSpaceDN w:val="0"/>
        <w:spacing w:before="168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опыта, делать выводы по его результатам;—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оборудова​</w:t>
      </w:r>
      <w:r w:rsidRPr="0052543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записывать ход опыта и формулировать выводы;—  выполнять прямые измерения расстояния, времени, массы тела, объёма, си</w:t>
      </w:r>
      <w:r w:rsidR="004318E5" w:rsidRPr="004318E5">
        <w:rPr>
          <w:lang w:val="ru-RU"/>
        </w:rPr>
        <w:t xml:space="preserve"> </w:t>
      </w:r>
      <w:r w:rsidR="004318E5" w:rsidRPr="00525438">
        <w:rPr>
          <w:lang w:val="ru-RU"/>
        </w:rPr>
        <w:tab/>
      </w:r>
      <w:r w:rsidR="004318E5" w:rsidRPr="0052543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4318E5" w:rsidRPr="00525438" w:rsidRDefault="004318E5" w:rsidP="004318E5">
      <w:pPr>
        <w:autoSpaceDE w:val="0"/>
        <w:autoSpaceDN w:val="0"/>
        <w:spacing w:before="18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веще​ства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4318E5" w:rsidRPr="00525438" w:rsidRDefault="004318E5" w:rsidP="004318E5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различать явления (диффузия; тепловое движение частиц ве​щества; равномерное движение; неравномерное движение; инерция; взаимодействие тел; равновесие твёрдых тел с за​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креплённой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осью вращения; передача давления твёрдыми телами, жидкостями и газами;  атмосферное давление;  плава​ние тел;  превращения  механической  энергии)  по  описанию их характерных свойств и на основе опытов, демонстрирую​щих данное физическое явление;</w:t>
      </w:r>
    </w:p>
    <w:p w:rsidR="004318E5" w:rsidRPr="00525438" w:rsidRDefault="004318E5" w:rsidP="004318E5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техни​ке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; влияние атмосферного давления на живой организм; пла​вание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4318E5" w:rsidRPr="00525438" w:rsidRDefault="004318E5" w:rsidP="004318E5">
      <w:pPr>
        <w:autoSpaceDE w:val="0"/>
        <w:autoSpaceDN w:val="0"/>
        <w:spacing w:before="190" w:after="0" w:line="283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ис​пользуя физические величины (масса, объём, плотность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ве​щества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время, путь, скорость, средняя скорость, сила упру​гости, сила тяжести, вес тела, сила трения, давление (твёрдо​го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потенци​альная энергия); при описании правильно трактовать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физи​</w:t>
      </w:r>
      <w:r w:rsidRPr="00525438">
        <w:rPr>
          <w:rFonts w:ascii="Cambria Math" w:eastAsia="DejaVu Serif" w:hAnsi="Cambria Math" w:cs="Cambria Math"/>
          <w:color w:val="000000"/>
          <w:sz w:val="24"/>
          <w:lang w:val="ru-RU"/>
        </w:rPr>
        <w:t>‐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ческий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 используемых величин, их обозначения и еди​ницы физических величин, находить формулы, связываю​щие данную физическую величину с другими величинами, строить графики изученных зависимостей физических вели​чин;</w:t>
      </w:r>
    </w:p>
    <w:p w:rsidR="004318E5" w:rsidRPr="00525438" w:rsidRDefault="004318E5" w:rsidP="004318E5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процес​сы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используя правила сложения сил (вдоль одной прямой), закон Гука, закон Паскаля, закон Архимеда, правило равно​весия 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вы​ражение;</w:t>
      </w:r>
    </w:p>
    <w:p w:rsidR="004318E5" w:rsidRPr="00525438" w:rsidRDefault="004318E5" w:rsidP="004318E5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 явления,  процессы  и  свойства  тел, в том числе и в контексте ситуаций практико​ориентирован​ного характера: выявлять причинн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4318E5" w:rsidRDefault="004318E5" w:rsidP="004318E5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</w:t>
      </w:r>
    </w:p>
    <w:p w:rsidR="004318E5" w:rsidRDefault="004318E5" w:rsidP="004318E5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под​ставлять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величины в формулы и проводить рас​чёты, находить справочные данные, необходимые для реше​ния задач, оценивать реалистичность полученной физической величины;</w:t>
      </w:r>
    </w:p>
    <w:p w:rsidR="00431580" w:rsidRPr="00525438" w:rsidRDefault="004318E5" w:rsidP="004318E5">
      <w:pPr>
        <w:autoSpaceDE w:val="0"/>
        <w:autoSpaceDN w:val="0"/>
        <w:spacing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в описании исследования выделять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про​веряемое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предположение (гипотезу), различать и интерпре​тировать полученный результат, находить ошибки в ходе </w:t>
      </w:r>
      <w:r w:rsidR="00525438" w:rsidRPr="00525438">
        <w:rPr>
          <w:rFonts w:ascii="Times New Roman" w:eastAsia="Times New Roman" w:hAnsi="Times New Roman"/>
          <w:color w:val="000000"/>
          <w:sz w:val="24"/>
          <w:lang w:val="ru-RU"/>
        </w:rPr>
        <w:t>лы и температуры с использованием аналого​вых и цифровых приборов; записывать показания приборов с учётом заданной абсолютной погрешности измерений;</w:t>
      </w:r>
    </w:p>
    <w:p w:rsidR="004318E5" w:rsidRDefault="00525438">
      <w:pPr>
        <w:autoSpaceDE w:val="0"/>
        <w:autoSpaceDN w:val="0"/>
        <w:spacing w:before="19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ве​личины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другой с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тре​ния от площади соприкосновения тел; силы упругости от уд​линения пружины; выталкивающей силы от объёма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погру​жённой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</w:t>
      </w:r>
    </w:p>
    <w:p w:rsidR="00431580" w:rsidRPr="00525438" w:rsidRDefault="00525438" w:rsidP="004318E5">
      <w:pPr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соби​рать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и выполнять измерения, следуя предложен​ному плану, фиксировать результаты полученной зависимо​сти физических величин в виде предложенных таблиц и графиков, делать выводы по результатам исследования;</w:t>
      </w:r>
    </w:p>
    <w:p w:rsidR="00431580" w:rsidRPr="00525438" w:rsidRDefault="00525438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плот​ность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вещества жидкости и твёрдого тела; сила трения сколь​жения; давление воздуха; выталкивающая сила, действую​щая на погружённое в жидкость тело; коэффициент полезно​го действия простых механизмов), следуя предложенной инструкции: при выполнении измерений собирать экспери​ментальную установку и вычислять значение искомой вели​чины;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 лабо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​раторным оборудованием;</w:t>
      </w:r>
    </w:p>
    <w:p w:rsidR="004318E5" w:rsidRDefault="00525438">
      <w:pPr>
        <w:autoSpaceDE w:val="0"/>
        <w:autoSpaceDN w:val="0"/>
        <w:spacing w:before="190" w:after="0" w:line="27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</w:p>
    <w:p w:rsidR="00431580" w:rsidRPr="00525438" w:rsidRDefault="00525438" w:rsidP="004318E5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на​клонная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плоскость;</w:t>
      </w:r>
    </w:p>
    <w:p w:rsidR="00431580" w:rsidRPr="00525438" w:rsidRDefault="00525438">
      <w:pPr>
        <w:autoSpaceDE w:val="0"/>
        <w:autoSpaceDN w:val="0"/>
        <w:spacing w:before="192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ха</w:t>
      </w:r>
      <w:r w:rsidRPr="00525438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р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актеризовать принципы действия  изученных  приборов и технических устройств с опорой на их описания (в том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чис​ле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 подшипники, устройство водопровода, гидравлический пресс, манометр, высотомер, поршневой насос, ареометр), ис​пользуя знания о свойствах физических явлений и необходи​мые физические законы и закономерности;</w:t>
      </w:r>
    </w:p>
    <w:p w:rsidR="00431580" w:rsidRPr="00525438" w:rsidRDefault="00525438">
      <w:pPr>
        <w:autoSpaceDE w:val="0"/>
        <w:autoSpaceDN w:val="0"/>
        <w:spacing w:before="190" w:after="0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здо​ровья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соблюдения норм экологического поведения в окру​жающей среде;</w:t>
      </w:r>
    </w:p>
    <w:p w:rsidR="00431580" w:rsidRPr="00525438" w:rsidRDefault="00525438" w:rsidP="00F47A60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источни​ков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информацию, которая является  противоречи​вой или может быть недостоверной;</w:t>
      </w:r>
    </w:p>
    <w:p w:rsidR="00431580" w:rsidRPr="00525438" w:rsidRDefault="00525438" w:rsidP="00F47A60">
      <w:pPr>
        <w:autoSpaceDE w:val="0"/>
        <w:autoSpaceDN w:val="0"/>
        <w:spacing w:before="19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​по​пулярную литературу физического</w:t>
      </w:r>
    </w:p>
    <w:p w:rsidR="00431580" w:rsidRPr="00525438" w:rsidRDefault="00525438" w:rsidP="00F47A60">
      <w:pPr>
        <w:autoSpaceDE w:val="0"/>
        <w:autoSpaceDN w:val="0"/>
        <w:spacing w:after="0" w:line="264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содержания, справочные материалы, ресурсы сети Интернет; владеть приёмами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кон​спектирования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текста, преобразования информации из одной знаковой системы в другую;</w:t>
      </w:r>
    </w:p>
    <w:p w:rsidR="00431580" w:rsidRPr="00525438" w:rsidRDefault="00525438" w:rsidP="00F47A60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краткие письменные и устные сообще​ния на основе 2—3 источников информации физического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кур​са физики, сопровождать выступление презентацией;</w:t>
      </w:r>
    </w:p>
    <w:p w:rsidR="00431580" w:rsidRPr="00525438" w:rsidRDefault="00525438" w:rsidP="00F47A60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выполнении учебных проектов и исследований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распреде​лять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обязанности в группе в соответствии с поставленными задачами, следить за выполнением плана действий, адекват​но оценивать собственный вклад в деятельность группы; вы​страивать коммуникативное взаимодействие, учитывая мне​ние окружающих.</w:t>
      </w:r>
    </w:p>
    <w:p w:rsidR="00431580" w:rsidRPr="00525438" w:rsidRDefault="00525438">
      <w:pPr>
        <w:autoSpaceDE w:val="0"/>
        <w:autoSpaceDN w:val="0"/>
        <w:spacing w:before="32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431580" w:rsidRPr="00525438" w:rsidRDefault="0052543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431580" w:rsidRPr="00525438" w:rsidRDefault="00525438" w:rsidP="00F47A60">
      <w:pPr>
        <w:autoSpaceDE w:val="0"/>
        <w:autoSpaceDN w:val="0"/>
        <w:spacing w:before="178" w:after="0" w:line="278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ненасы​щенный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по​стоянный электрический ток, магнитное поле;</w:t>
      </w:r>
    </w:p>
    <w:p w:rsidR="00F47A60" w:rsidRDefault="00525438" w:rsidP="00F47A60">
      <w:pPr>
        <w:autoSpaceDE w:val="0"/>
        <w:autoSpaceDN w:val="0"/>
        <w:spacing w:before="190" w:after="0" w:line="283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теплопе​редача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тепловое равновесие, смачивание, капиллярные явления, испарение, конденсация, плавление, кристаллизация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замыка​ние, взаимодействие магнитов, действие магнитного  поля на проводник с током, электромагнитная индукция) по</w:t>
      </w:r>
      <w:r w:rsidR="00F47A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опи​санию их характерных свойств и на основе опытов, демон​стрирующих данное физическое явление;</w:t>
      </w:r>
    </w:p>
    <w:p w:rsidR="00431580" w:rsidRPr="00525438" w:rsidRDefault="00525438" w:rsidP="00F47A60">
      <w:pPr>
        <w:autoSpaceDE w:val="0"/>
        <w:autoSpaceDN w:val="0"/>
        <w:spacing w:after="0" w:line="283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замерза​ние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водоёмов, морские бризы, образование росы, тумана, инея, снега; электрические явления в атмосфере, электриче​ство живых организмов; магнитное поле Земли, дрейф полю​ сов, роль магнитного поля для жизни на Земле, полярное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си​яние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; при этом переводить практическую задачу в учебную, выделять существенные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свойства/признаки физических яв​лений;</w:t>
      </w:r>
    </w:p>
    <w:p w:rsidR="00431580" w:rsidRPr="00525438" w:rsidRDefault="00525438" w:rsidP="00F47A60">
      <w:pPr>
        <w:autoSpaceDE w:val="0"/>
        <w:autoSpaceDN w:val="0"/>
        <w:spacing w:before="190" w:after="0" w:line="286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ис​пользуя физические величины (температура, внутренняя энергия, количество теплоты, удельная теплоёмкость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веще​ства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удельная теплота плавления, удельная теплота парообразования, удельная теплота сгорания топлива, коэффици​ент полезного действия тепловой машины, относительная влажность воздуха, электрический заряд, сила тока, элек​трическое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физи​ческих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величин, находить формулы, связывающие данную физическую величину с другими величинами, строить графи​ки изученных зависимостей физических величин;</w:t>
      </w:r>
    </w:p>
    <w:p w:rsidR="00431580" w:rsidRPr="00525438" w:rsidRDefault="00525438" w:rsidP="00F47A60">
      <w:pPr>
        <w:autoSpaceDE w:val="0"/>
        <w:autoSpaceDN w:val="0"/>
        <w:spacing w:before="190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про​цессы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используя основные положения молекулярно-кинетической теории строения вещества, принцип суперпозиции по​лей</w:t>
      </w:r>
    </w:p>
    <w:p w:rsidR="00431580" w:rsidRPr="00525438" w:rsidRDefault="00431580">
      <w:pPr>
        <w:autoSpaceDE w:val="0"/>
        <w:autoSpaceDN w:val="0"/>
        <w:spacing w:after="66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(на качественном уровне), закон сохранения заряда, за​кон Ома для участка цепи, закон Джоуля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-Л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енца, закон сохранения энергии; при этом давать словесную формулиров​ку закона и записывать его математическое выражение;</w:t>
      </w:r>
    </w:p>
    <w:p w:rsidR="00431580" w:rsidRPr="00525438" w:rsidRDefault="00525438">
      <w:pPr>
        <w:autoSpaceDE w:val="0"/>
        <w:autoSpaceDN w:val="0"/>
        <w:spacing w:before="190" w:after="0" w:line="283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ориентированного характе​ра: выявлять причинно-​следственные связи, строить объяс​нение из 1 - 2 логических шагов с опорой на 1 - 2 изученных свойства физических явлений, физических законов или зако​номерностей;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выяв​лять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данных для решения задачи, выбирать зако​ны и формулы, необходимые для её решения, проводить рас​чёты и сравнивать полученное значение физической величи​ны с известными данными;</w:t>
      </w:r>
    </w:p>
    <w:p w:rsidR="00431580" w:rsidRPr="00525438" w:rsidRDefault="00525438">
      <w:pPr>
        <w:autoSpaceDE w:val="0"/>
        <w:autoSpaceDN w:val="0"/>
        <w:spacing w:before="192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вы​делять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проверяемое предположение, оценивать правильность порядка проведения исследования, делать выводы;</w:t>
      </w:r>
    </w:p>
    <w:p w:rsidR="00F47A60" w:rsidRDefault="00525438">
      <w:pPr>
        <w:autoSpaceDE w:val="0"/>
        <w:autoSpaceDN w:val="0"/>
        <w:spacing w:before="19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(капиллярные явления, зависимость давления воздуха от его объёма, температуры; скорости</w:t>
      </w:r>
      <w:proofErr w:type="gramEnd"/>
    </w:p>
    <w:p w:rsidR="00431580" w:rsidRPr="00525438" w:rsidRDefault="00525438" w:rsidP="00F47A60">
      <w:pPr>
        <w:autoSpaceDE w:val="0"/>
        <w:autoSpaceDN w:val="0"/>
        <w:spacing w:after="0" w:line="286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про​цесса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остывания/нагревания при излучении от цвета излу​чающей/поглощающей поверхности; скорость испарения во​ды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маг​нитных полей постоянных магнитов; действия магнитного поля на проводник с током, свойства электромагнита,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свой​ства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электродвигателя постоянного тока): формулировать проверяемые предположения, собирать установку из предло​женного оборудования; описывать ход опыта и формулиро​вать выводы;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F47A60" w:rsidRDefault="00525438">
      <w:pPr>
        <w:autoSpaceDE w:val="0"/>
        <w:autoSpaceDN w:val="0"/>
        <w:spacing w:before="190" w:after="0" w:line="283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ве​личины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другой с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напря​жения на проводнике; исследование последовательного и </w:t>
      </w:r>
    </w:p>
    <w:p w:rsidR="00431580" w:rsidRPr="00525438" w:rsidRDefault="00525438" w:rsidP="00F47A60">
      <w:pPr>
        <w:autoSpaceDE w:val="0"/>
        <w:autoSpaceDN w:val="0"/>
        <w:spacing w:after="0" w:line="283" w:lineRule="auto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па​раллельного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соединений проводников): планировать исследо​вание,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ре​зультатам исследования;</w:t>
      </w:r>
    </w:p>
    <w:p w:rsidR="00431580" w:rsidRPr="00525438" w:rsidRDefault="00525438" w:rsidP="00F47A60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удель​ная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теплоёмкость вещества, сопротивление проводника, ра​бота и мощность электрического тока): планировать измере​ния, собирать экспериментальную установку, следуя предло​женной инструкции, и вычислять значение величины;</w:t>
      </w:r>
    </w:p>
    <w:p w:rsidR="00431580" w:rsidRPr="00525438" w:rsidRDefault="00525438" w:rsidP="00F47A60">
      <w:pPr>
        <w:autoSpaceDE w:val="0"/>
        <w:autoSpaceDN w:val="0"/>
        <w:spacing w:before="19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 лабо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​раторным оборудованием;</w:t>
      </w:r>
    </w:p>
    <w:p w:rsidR="00431580" w:rsidRPr="00525438" w:rsidRDefault="00525438" w:rsidP="00F47A60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чис​ле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: система отопления домов, гигрометр, паровая турбина, амперметр, вольтметр, счётчик электрической энергии, элек​троосветительные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:rsidR="00431580" w:rsidRPr="00525438" w:rsidRDefault="00431580">
      <w:pPr>
        <w:autoSpaceDE w:val="0"/>
        <w:autoSpaceDN w:val="0"/>
        <w:spacing w:after="150" w:line="220" w:lineRule="exact"/>
        <w:rPr>
          <w:lang w:val="ru-RU"/>
        </w:rPr>
      </w:pPr>
    </w:p>
    <w:p w:rsidR="00431580" w:rsidRPr="00525438" w:rsidRDefault="00525438" w:rsidP="00F47A60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простые технические устройства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измеритель​ные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приборы по схемам и схематичным рисункам (жидкост​ный термометр, термос, психрометр, гигрометр, двигатель внутреннего сгорания, электроскоп, реостат); составлять схе​мы электрических цепей с последовательным и параллель​ным соединением элементов, различая условные обозначения элементов электрических цепей;</w:t>
      </w:r>
    </w:p>
    <w:p w:rsidR="00431580" w:rsidRPr="00525438" w:rsidRDefault="00525438" w:rsidP="00F47A60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примеры/находить информацию о примерах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прак​тического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физических знаний в повседневной жизни для обеспечения безопасности при обращении с прибо​рами и  техническими  устройствами,  сохранения  здоровья и соблюдения норм экологического поведения в окружающей среде;</w:t>
      </w:r>
    </w:p>
    <w:p w:rsidR="00431580" w:rsidRPr="00525438" w:rsidRDefault="00525438" w:rsidP="00F47A60">
      <w:pPr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недосто​верной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31580" w:rsidRPr="00525438" w:rsidRDefault="00525438" w:rsidP="00F47A60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по​пулярную литературу физического содержания, справочные материалы, ресурсы сети Интернет; владеть приёмами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431580" w:rsidRPr="00525438" w:rsidRDefault="00525438" w:rsidP="00F47A60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письменные и краткие устные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сообще​ния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обобщая информацию из нескольких источников физи​ческого содержания, в том числе публично представлять ре​зультаты проектной или  исследовательской  деятельности; при этом грамотно использовать изученный понятийный ап​парат курса физики, сопровождать выступление презента​цией;</w:t>
      </w:r>
    </w:p>
    <w:p w:rsidR="00431580" w:rsidRPr="00525438" w:rsidRDefault="00525438" w:rsidP="00F47A60">
      <w:pPr>
        <w:autoSpaceDE w:val="0"/>
        <w:autoSpaceDN w:val="0"/>
        <w:spacing w:before="190" w:after="0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выполнении учебных проектов и исследований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физиче​ских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 распределять обязанности в группе в соответ​ствии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ком​муникативное взаимодействие, проявляя готовность разре​шать конфликты.</w:t>
      </w:r>
    </w:p>
    <w:p w:rsidR="00431580" w:rsidRPr="00525438" w:rsidRDefault="00525438">
      <w:pPr>
        <w:autoSpaceDE w:val="0"/>
        <w:autoSpaceDN w:val="0"/>
        <w:spacing w:before="32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F47A60" w:rsidRDefault="00525438" w:rsidP="00F47A6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lang w:val="ru-RU"/>
        </w:rPr>
        <w:tab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431580" w:rsidRPr="00525438" w:rsidRDefault="00525438" w:rsidP="00F47A60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центростреми​тельное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электро​магнитных волн, свет, близорукость и дальнозоркость, спектры испускания и поглощения; альфа​, бета​ и гамм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​излуче​ния, изотопы, ядерная энергетика;</w:t>
      </w:r>
    </w:p>
    <w:p w:rsidR="00431580" w:rsidRPr="00525438" w:rsidRDefault="00525438" w:rsidP="00F47A60">
      <w:pPr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(равномерное и неравномерное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прямоли​нейное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движение,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равноускоренное прямолинейное движение, свободное падение тел, равномерное движение по окруж​ности, взаимодействие тел, реактивное движение, колеба​тельное движение (затухающие и вынужденные колебания), резонанс, волновое движение, отражение звука, прямолиней​ное 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распространение, отражение и преломление света, пол​ное внутреннее отражение света, разложение белого света в спектр и сложение спектральных цветов, дисперсия света,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яв​ление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31580" w:rsidRPr="00525438" w:rsidRDefault="00525438" w:rsidP="00F47A60">
      <w:pPr>
        <w:autoSpaceDE w:val="0"/>
        <w:autoSpaceDN w:val="0"/>
        <w:spacing w:before="190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систе​мы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431580" w:rsidRPr="00525438" w:rsidRDefault="00525438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реактивное движение живых организмов, восприятие звуков животными, землетрясение, сейсмические волны,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цу​нами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эхо, цвета тел, оптические явления в природе, биоло​гическое действие видимого, ультрафиолетового и рент​геновского излучений; естественный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радиоактивный фон, космические лучи, радиоактивное излучение природных ми​нералов; действие радиоактивных излучений на организм че​ловека), при этом переводить практическую задачу в учеб​ную, выделять существенные свойства/признаки физиче​ских явлений;</w:t>
      </w:r>
    </w:p>
    <w:p w:rsidR="00431580" w:rsidRPr="00525438" w:rsidRDefault="00525438">
      <w:pPr>
        <w:autoSpaceDE w:val="0"/>
        <w:autoSpaceDN w:val="0"/>
        <w:spacing w:before="190" w:after="0" w:line="286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изученные свойства тел и физические явления, ис​пользуя физические величины (средняя и мгновенная скорость тела при неравномерном движении, ускорение,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переме​щение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кинетиче​ская энергия, полная механическая энергия, период и частота колебаний, длина волны, громкость звука и высота тона,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ско​рость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дру​гими величинами, строить графики изученных зависимостей физических величин;</w:t>
      </w:r>
    </w:p>
    <w:p w:rsidR="00431580" w:rsidRPr="00525438" w:rsidRDefault="00525438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процес​сы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используя закон сохранения энергии, закон всемирного тяготения, принцип суперпозиции сил, принцип относитель​ности Галилея, законы Ньютона, закон сохранения импульса, законы отражения и преломления света, законы сохране​ния зарядового и массового чисел при ядерных реакциях; при этом давать словесную формулировку закона и записы​вать его математическое выражение;</w:t>
      </w:r>
    </w:p>
    <w:p w:rsidR="00431580" w:rsidRPr="00525438" w:rsidRDefault="00525438">
      <w:pPr>
        <w:autoSpaceDE w:val="0"/>
        <w:autoSpaceDN w:val="0"/>
        <w:spacing w:before="190" w:after="0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ориентированного характе​ра: выявлять причинно​-следственные связи, строить объяс​нение из 2—3 логических шагов с опорой на 2—3 изученных свойства физических явлений, физических законов или зако​номерностей;</w:t>
      </w:r>
    </w:p>
    <w:p w:rsidR="00431580" w:rsidRPr="00525438" w:rsidRDefault="00525438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за​писывать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431580" w:rsidRPr="00525438" w:rsidRDefault="00525438">
      <w:pPr>
        <w:autoSpaceDE w:val="0"/>
        <w:autoSpaceDN w:val="0"/>
        <w:spacing w:before="192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вы​делять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проверяемое предположение, оценивать правильность порядка проведения исследования, делать выводы, интерпре​тировать результаты наблюдений и опытов;</w:t>
      </w:r>
    </w:p>
    <w:p w:rsidR="00431580" w:rsidRPr="00525438" w:rsidRDefault="00525438">
      <w:pPr>
        <w:autoSpaceDE w:val="0"/>
        <w:autoSpaceDN w:val="0"/>
        <w:spacing w:before="190" w:after="0" w:line="286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пружинного маятника  от  массы  груза  и  жёсткости  пружины и независимость от амплитуды малых колебаний;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прямоли​нейное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 распространение   света,   разложение   белого   света в спектр;  изучение  свойств  изображения  в  плоском  зеркале и свойств изображения предмета в 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собирающей линзе;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на​блюдение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сплошных и линейчатых спектров излучения): са​мостоятельно собирать установку из избыточного набора обо​рудования; описывать ход опыта и его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результаты, формули​ровать выводы;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431580" w:rsidRPr="00525438" w:rsidRDefault="00431580">
      <w:pPr>
        <w:autoSpaceDE w:val="0"/>
        <w:autoSpaceDN w:val="0"/>
        <w:spacing w:after="90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ско​рости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; периода колебаний математического маятника от дли​ны нити; зависимости угла отражения света от угла падения и угла преломления от угла падения): планировать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исследо​вание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самостоятельно собирать установку, фиксировать ре​зультаты полученной зависимости физических величин в ви​де таблиц и графиков, делать выводы по результатам исследо​вания;</w:t>
      </w:r>
    </w:p>
    <w:p w:rsidR="00431580" w:rsidRPr="00525438" w:rsidRDefault="00525438">
      <w:pPr>
        <w:autoSpaceDE w:val="0"/>
        <w:autoSpaceDN w:val="0"/>
        <w:spacing w:before="190" w:after="0" w:line="283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сред​няя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математического и пружинного маятников, оптическая сила собирающей лин​зы, радиоактивный фон): планировать измерения; собирать экспериментальную установку и выполнять измерения, сле​дуя предложенной инструкции; вычислять значение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величи​ны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полученные результаты с учётом задан​ной погрешности измерений;</w:t>
      </w:r>
    </w:p>
    <w:p w:rsidR="00431580" w:rsidRPr="00525438" w:rsidRDefault="00525438">
      <w:pPr>
        <w:autoSpaceDE w:val="0"/>
        <w:autoSpaceDN w:val="0"/>
        <w:spacing w:before="19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техники безопасности при работе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 лабо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​раторным оборудованием;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основные признаки изученных физических моде​лей: материальная точка,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абсолютно твёрдое тело, точечный источник света, луч, тонкая линза, планетарная модель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ато​ма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, нуклонная модель атомного ядра;</w:t>
      </w:r>
    </w:p>
    <w:p w:rsidR="00431580" w:rsidRPr="00525438" w:rsidRDefault="00525438">
      <w:pPr>
        <w:autoSpaceDE w:val="0"/>
        <w:autoSpaceDN w:val="0"/>
        <w:spacing w:before="190" w:after="0" w:line="28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чис​ле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ис​пользуя знания о свойствах физических явлений и необходи​мые физические закономерности;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схемы и схематичные рисунки изученных тех​нических устройств,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измерительных приборов и технологических процессов при решении учебн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​практических задач; оптические схемы для построения изображений в плоском зеркале и собирающей линзе;</w:t>
      </w:r>
    </w:p>
    <w:p w:rsidR="00431580" w:rsidRPr="00525438" w:rsidRDefault="00525438">
      <w:pPr>
        <w:autoSpaceDE w:val="0"/>
        <w:autoSpaceDN w:val="0"/>
        <w:spacing w:before="19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примеры/находить информацию о примерах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прак​тического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физических знаний в повседневной жизни для обеспечения безопасности при обращении с прибо​рами и  техническими  устройствами,  сохранения  здоровья и соблюдения норм экологического поведения в окружающей среде;</w:t>
      </w:r>
    </w:p>
    <w:p w:rsidR="00431580" w:rsidRPr="00525438" w:rsidRDefault="00525438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дополнитель​ных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источников;</w:t>
      </w:r>
    </w:p>
    <w:p w:rsidR="00431580" w:rsidRPr="00525438" w:rsidRDefault="00525438">
      <w:pPr>
        <w:autoSpaceDE w:val="0"/>
        <w:autoSpaceDN w:val="0"/>
        <w:spacing w:before="190"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по​пулярную литературу физического содержания, справочные материалы, ресурсы сети Интернет; владеть приёмами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431580" w:rsidRPr="00525438" w:rsidRDefault="00525438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создавать собственные письменные и устные сообщения на основе информации из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раз​дела физики и сопровождать выступление презентацией с учётом особенностей аудитории сверстников.</w:t>
      </w:r>
    </w:p>
    <w:p w:rsidR="00431580" w:rsidRPr="00525438" w:rsidRDefault="00431580">
      <w:pPr>
        <w:rPr>
          <w:lang w:val="ru-RU"/>
        </w:rPr>
        <w:sectPr w:rsidR="00431580" w:rsidRPr="00525438">
          <w:pgSz w:w="11900" w:h="16840"/>
          <w:pgMar w:top="310" w:right="692" w:bottom="882" w:left="1086" w:header="720" w:footer="720" w:gutter="0"/>
          <w:cols w:space="720" w:equalWidth="0">
            <w:col w:w="10122" w:space="0"/>
          </w:cols>
          <w:docGrid w:linePitch="360"/>
        </w:sectPr>
      </w:pPr>
    </w:p>
    <w:p w:rsidR="00431580" w:rsidRPr="00525438" w:rsidRDefault="00431580">
      <w:pPr>
        <w:autoSpaceDE w:val="0"/>
        <w:autoSpaceDN w:val="0"/>
        <w:spacing w:after="64" w:line="220" w:lineRule="exact"/>
        <w:rPr>
          <w:lang w:val="ru-RU"/>
        </w:rPr>
      </w:pPr>
    </w:p>
    <w:p w:rsidR="00431580" w:rsidRDefault="00525438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9330"/>
      </w:tblGrid>
      <w:tr w:rsidR="004315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1580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 w:rsidRPr="00F4206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Физика и её роль в познании окружающего мира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Физика   — наука о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https://resh.edu.ru/subject/lesson/2603/start/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https://resh.edu.ru/subject/lesson/2602/start/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Естественно- научный метод познания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45" w:lineRule="auto"/>
              <w:ind w:left="72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https://resh.edu.ru/subject/lesson/1526/start/ https://www.yaklass.ru/p/fizika/7-klass/nachalnye-svedeniia-11860</w:t>
            </w:r>
          </w:p>
        </w:tc>
      </w:tr>
      <w:tr w:rsidR="00431580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Первоначальные сведения о строении вещества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https://resh.edu.ru/subject/lesson/1533/start/ https://infourok.ru/laboratornaya-rabota-opredelenie-razmerov-malih-tel-2990920.html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Движение 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взаимодействие частиц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https://resh.edu.ru/subject/lesson/1534/start/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Агрегатные состояния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https://resh.edu.ru/subject/lesson/1532/start/</w:t>
            </w:r>
          </w:p>
        </w:tc>
      </w:tr>
      <w:tr w:rsidR="00431580">
        <w:trPr>
          <w:trHeight w:hRule="exact" w:val="350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Движение и взаимодействие тел</w:t>
            </w:r>
          </w:p>
        </w:tc>
      </w:tr>
      <w:tr w:rsidR="0043158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Механическое движение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50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https://resh.edu.ru/subject/lesson/1488/start/ https://resh.edu.ru/subject/lesson/1525/start/ https://infourok.ru/videouroki/468 https://infourok.ru/videouroki/421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https://infourok.ru/videouroki/422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Инерция, масса, плотность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https://resh.edu.ru/subject/lesson/1531/start/ https://resh.edu.ru/subject/lesson/2601/start/ https://resh.edu.ru/subject/lesson/2974/start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Сила. Виды сил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https://resh.edu.ru/subject/lesson/2756/start/ https://resh.edu.ru/subject/lesson/2600/start/ https://resh.edu.ru/subject/lesson/2599/start/ https://resh.edu.ru/subject/lesson/2973/start/ https://resh.edu.ru/subject/lesson/1536/start/ https://resh.edu.ru/subject/lesson/2972/start</w:t>
            </w:r>
          </w:p>
        </w:tc>
      </w:tr>
      <w:tr w:rsidR="00431580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Давление твёрдых тел, жидкостей и газов</w:t>
            </w:r>
          </w:p>
        </w:tc>
      </w:tr>
      <w:tr w:rsidR="0043158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https://resh.edu.ru/subject/lesson/2971/start/ https://resh.edu.ru/subject/lesson/2598/start/ https://mosobr.tv/release/7846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Давление жидкости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https://resh.edu.ru/subject/lesson/1537/start/ https://resh.edu.ru/subject/lesson/1538/start/ https://resh.edu.ru/subject/lesson/2970/start/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Атмосферное давление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https://resh.edu.ru/subject/lesson/1535/start/ https://resh.edu.ru/subject/lesson/2969/start/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https://resh.edu.ru/subject/lesson/2966/start/ https://resh.edu.ru/subject/lesson/2967/start/ https://resh.edu.ru/subject/lesson/2968/start/ https://resh.edu.ru/subject/lesson/2969/start/ https://resh.edu.ru/subject/lesson/2970/start/</w:t>
            </w:r>
          </w:p>
        </w:tc>
      </w:tr>
      <w:tr w:rsidR="00431580">
        <w:trPr>
          <w:trHeight w:hRule="exact" w:val="32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02"/>
        <w:gridCol w:w="528"/>
        <w:gridCol w:w="1104"/>
        <w:gridCol w:w="1142"/>
        <w:gridCol w:w="9330"/>
      </w:tblGrid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Работа и мощность. Энергия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и мощность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https://resh.edu.ru/subject/lesson/2965/start/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Простые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https://mosobr.tv/release/7929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https://resh.edu.ru/subject/lesson/2963/start/ https://resh.edu.ru/subject/lesson/2962/start/ https://resh.edu.ru/subject/lesson/2596/start/</w:t>
            </w:r>
          </w:p>
        </w:tc>
      </w:tr>
      <w:tr w:rsidR="0043158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Механическая энергия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https://resh.edu.ru/subject/lesson/2597/start/ https://resh.edu.ru/subject/lesson/2964/start</w:t>
            </w:r>
          </w:p>
        </w:tc>
      </w:tr>
      <w:tr w:rsidR="00431580">
        <w:trPr>
          <w:trHeight w:hRule="exact" w:val="35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540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525438">
      <w:pPr>
        <w:autoSpaceDE w:val="0"/>
        <w:autoSpaceDN w:val="0"/>
        <w:spacing w:before="596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98"/>
        <w:gridCol w:w="528"/>
        <w:gridCol w:w="1104"/>
        <w:gridCol w:w="1140"/>
        <w:gridCol w:w="10436"/>
      </w:tblGrid>
      <w:tr w:rsidR="004315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0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1580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Тепловые явления</w:t>
            </w:r>
          </w:p>
        </w:tc>
      </w:tr>
      <w:tr w:rsidR="0043158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и свойства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https://resh.edu.ru/subject/lesson/1533/start/ https://resh.edu.ru/subject/lesson/1534/start/</w:t>
            </w:r>
          </w:p>
        </w:tc>
      </w:tr>
      <w:tr w:rsidR="0043158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Тепловые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50" w:lineRule="auto"/>
              <w:ind w:left="74" w:right="20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https://resh.edu.ru/subject/lesson/2595/start/ https://resh.edu.ru/subject/lesson/2594/start/ https://resh.edu.ru/subject/lesson/2989/start/ https://resh.edu.ru/subject/lesson/2988/start/ https://resh.edu.ru/subject/lesson/2987/start/ https://resh.edu.ru/subject/lesson/1539/start/ https://resh.edu.ru/subject/lesson/2986/start/ https://resh.edu.ru/subject/lesson/2985/start/ https://resh.edu.ru/subject/lesson/2984/start/ https://resh.edu.ru/subject/lesson/2593/start</w:t>
            </w:r>
          </w:p>
        </w:tc>
      </w:tr>
      <w:tr w:rsidR="00431580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Электрические и магнитные явления</w:t>
            </w:r>
          </w:p>
        </w:tc>
      </w:tr>
      <w:tr w:rsidR="0043158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https://resh.edu.ru/subject/lesson/2983/start/ https://resh.edu.ru/subject/lesson/1540/start/ https://resh.edu.ru/subject/lesson/2592/start/</w:t>
            </w:r>
          </w:p>
        </w:tc>
      </w:tr>
      <w:tr w:rsidR="0043158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Постоянный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электрический ток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50" w:lineRule="auto"/>
              <w:ind w:left="74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https://resh.edu.ru/subject/lesson/2591/start/ https://infourok.ru/videouroki/481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https://resh.edu.ru/subject/lesson/2982/start/ https://resh.edu.ru/subject/lesson/3126/start/ https://resh.edu.ru/subject/lesson/2590/start/ https://resh.edu.ru/subject/lesson/2980/start/ https://resh.edu.ru/subject/lesson/3246/start/ https://resh.edu.ru/subject/lesson/2981/start/ https://resh.edu.ru/subject/lesson/2588/start/ https://resh.edu.ru/subject/lesson/2979/start/</w:t>
            </w:r>
          </w:p>
        </w:tc>
      </w:tr>
      <w:tr w:rsidR="0043158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Магнитные явления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4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https://resh.edu.ru/subject/lesson/2978/start/ https://resh.edu.ru/subject/lesson/1541/start/ https://infourok.ru/videouroki/484 https://resh.edu.ru/subject/lesson/2587/start/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Электромагнитная индукция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https://resh.edu.ru/subject/lesson/3011/start/ https://mosobr.tv/release/7849</w:t>
            </w:r>
          </w:p>
        </w:tc>
      </w:tr>
      <w:tr w:rsidR="00431580">
        <w:trPr>
          <w:trHeight w:hRule="exact" w:val="396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2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94"/>
        <w:gridCol w:w="528"/>
        <w:gridCol w:w="1104"/>
        <w:gridCol w:w="1140"/>
        <w:gridCol w:w="10436"/>
      </w:tblGrid>
      <w:tr w:rsidR="00431580">
        <w:trPr>
          <w:trHeight w:hRule="exact" w:val="5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16.5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525438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52"/>
        <w:gridCol w:w="528"/>
        <w:gridCol w:w="1164"/>
        <w:gridCol w:w="1202"/>
        <w:gridCol w:w="5560"/>
      </w:tblGrid>
      <w:tr w:rsidR="004315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1580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Механические явления</w:t>
            </w:r>
          </w:p>
        </w:tc>
      </w:tr>
      <w:tr w:rsidR="00431580" w:rsidRPr="00F4206B">
        <w:trPr>
          <w:trHeight w:hRule="exact" w:val="6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"Механическое движение"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/468 "Механическое движение. СО.</w:t>
            </w:r>
          </w:p>
          <w:p w:rsidR="00431580" w:rsidRPr="00525438" w:rsidRDefault="00525438">
            <w:pPr>
              <w:autoSpaceDE w:val="0"/>
              <w:autoSpaceDN w:val="0"/>
              <w:spacing w:before="18" w:after="0" w:line="257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Траектория, путь и перемещение"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qnkmW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"Скорость при равномерном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прямолинейном движении"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qnmCu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"Прямолинейное равноускоренное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движение.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Ускорение"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qnmR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"Скорость при прямолинейном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равноускоренном движении"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qnmp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"Перемещение тела при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равноускоренном движении"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Графики зависимости кинематических величин от времени при РПД и РУД"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qnnZG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"Л.р.№1 Исследование РУД без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скорости"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qnojc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по теме "Основы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кинематики"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qnp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"Движение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тела, брошенного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вертикально вверх"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"Движение тела по окружности.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5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Скорость и частота"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"Относительность движения"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/560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"Свободное падение"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/505</w:t>
            </w:r>
          </w:p>
        </w:tc>
      </w:tr>
    </w:tbl>
    <w:p w:rsidR="00431580" w:rsidRPr="00525438" w:rsidRDefault="00431580">
      <w:pPr>
        <w:autoSpaceDE w:val="0"/>
        <w:autoSpaceDN w:val="0"/>
        <w:spacing w:after="0" w:line="14" w:lineRule="exact"/>
        <w:rPr>
          <w:lang w:val="ru-RU"/>
        </w:rPr>
      </w:pPr>
    </w:p>
    <w:p w:rsidR="00431580" w:rsidRPr="00525438" w:rsidRDefault="00431580">
      <w:pPr>
        <w:rPr>
          <w:lang w:val="ru-RU"/>
        </w:rPr>
        <w:sectPr w:rsidR="00431580" w:rsidRPr="00525438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Pr="00525438" w:rsidRDefault="0043158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52"/>
        <w:gridCol w:w="528"/>
        <w:gridCol w:w="1164"/>
        <w:gridCol w:w="1202"/>
        <w:gridCol w:w="5560"/>
      </w:tblGrid>
      <w:tr w:rsidR="00431580" w:rsidRPr="00F4206B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Взаимодействие тел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"ИСО.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Первый закон Ньютона"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qnpcR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"Второй закон Ньютона"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qnpug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"Третий закон Ньютона"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qnqJy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"Свободное падение тел"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qnqwa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"Движение тела под действием силы тяжести"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qnrVy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"Закон Всемирного тяготения"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qnrjH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"Равномерное движение МТ по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"Движение планет и искусственных спутников"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qnsLA</w:t>
            </w:r>
          </w:p>
        </w:tc>
      </w:tr>
      <w:tr w:rsidR="00431580" w:rsidRPr="00F420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Законы сохранения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"Закон сохранения импульса. Реактивное движение"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uQ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"Кинетическая и потенциальная энергия"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"Закон сохранения и превращения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энергии"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"Решение задач по теме Законы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сохранения в механике"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</w:t>
            </w:r>
          </w:p>
        </w:tc>
      </w:tr>
      <w:tr w:rsidR="00431580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Механические колебания и волны</w:t>
            </w:r>
          </w:p>
        </w:tc>
      </w:tr>
      <w:tr w:rsidR="00431580" w:rsidRPr="00F4206B">
        <w:trPr>
          <w:trHeight w:hRule="exact" w:val="2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Механические колебания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 колебания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Маятник. Характеристики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колебательного движения. Период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колебаний математического маятника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Гармонические колебания. Затухающие колебания. Вынужденные колебания.</w:t>
            </w:r>
          </w:p>
          <w:p w:rsidR="00431580" w:rsidRPr="00525438" w:rsidRDefault="00525438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Резонанс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Лабораторная работа" Исследование зависимости периода и частоты свободных колебаний маятника от его длины"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wg</w:t>
            </w:r>
          </w:p>
        </w:tc>
      </w:tr>
      <w:tr w:rsidR="00431580" w:rsidRPr="00F4206B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Механические волны. Звук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Волновые явления. Длина волны.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Скорость распространения волн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Звуковые колебания и волны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mosobr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release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/7951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Звуковые колебания. Источники звука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Звуковые волны. Скорость звука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Громкость звука. Высота и тембр звука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Ультразвук и инфразвук в природе 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технике. Обобщение по теме «Звук»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Отражение звука. Эхо. Резонанс в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акустике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431580">
        <w:trPr>
          <w:trHeight w:hRule="exact" w:val="32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52"/>
        <w:gridCol w:w="528"/>
        <w:gridCol w:w="1164"/>
        <w:gridCol w:w="1202"/>
        <w:gridCol w:w="5560"/>
      </w:tblGrid>
      <w:tr w:rsidR="00431580" w:rsidRPr="00F4206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Электромагнитное поле и электромагнитные волны</w:t>
            </w:r>
          </w:p>
        </w:tc>
      </w:tr>
      <w:tr w:rsidR="00431580" w:rsidRPr="00F4206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47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Электромагнитное поле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Электромагнитные колебания.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45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Электромагнитные волны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431580">
        <w:trPr>
          <w:trHeight w:hRule="exact" w:val="350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Световые явления</w:t>
            </w:r>
          </w:p>
        </w:tc>
      </w:tr>
      <w:tr w:rsidR="00431580" w:rsidRPr="00F4206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Законы распространения света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54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Свет. Источники света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Распространение света в однородной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среде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Отражение света. Плоское зеркало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Преломление света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431580" w:rsidRPr="00F4206B">
        <w:trPr>
          <w:trHeight w:hRule="exact" w:val="1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Линзы и оптические приборы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52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Линзы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Изображение, даваемое линзой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Глаз как оптическая система.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47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Оптические приборы. Обобщение по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 «Геометрическая оптика»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431580" w:rsidRPr="00F4206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Разложение белого света в спектр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Разложение белого света на цвета.</w:t>
            </w:r>
          </w:p>
          <w:p w:rsidR="00431580" w:rsidRPr="00525438" w:rsidRDefault="00525438">
            <w:pPr>
              <w:autoSpaceDE w:val="0"/>
              <w:autoSpaceDN w:val="0"/>
              <w:spacing w:before="18" w:after="0" w:line="245" w:lineRule="auto"/>
              <w:ind w:left="72" w:right="259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Дисперсия света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431580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Квантовые явления</w:t>
            </w:r>
          </w:p>
        </w:tc>
      </w:tr>
      <w:tr w:rsidR="00431580" w:rsidRPr="00F4206B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Испускание и поглощение света атомом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Радиоактивность как свойство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сложного строения атомов. Альф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бета-и гамма- излучения. Правило смещения"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qoGoq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"Типы оптических спектров.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47" w:lineRule="auto"/>
              <w:ind w:left="72" w:right="216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Поглощение и испускание света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атомами. Происхождение линейчатых спектров"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qoFyD</w:t>
            </w:r>
          </w:p>
        </w:tc>
      </w:tr>
    </w:tbl>
    <w:p w:rsidR="00431580" w:rsidRPr="00525438" w:rsidRDefault="00431580">
      <w:pPr>
        <w:autoSpaceDE w:val="0"/>
        <w:autoSpaceDN w:val="0"/>
        <w:spacing w:after="0" w:line="14" w:lineRule="exact"/>
        <w:rPr>
          <w:lang w:val="ru-RU"/>
        </w:rPr>
      </w:pPr>
    </w:p>
    <w:p w:rsidR="00431580" w:rsidRPr="00525438" w:rsidRDefault="00431580">
      <w:pPr>
        <w:rPr>
          <w:lang w:val="ru-RU"/>
        </w:rPr>
        <w:sectPr w:rsidR="00431580" w:rsidRPr="00525438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Pr="00525438" w:rsidRDefault="0043158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652"/>
        <w:gridCol w:w="528"/>
        <w:gridCol w:w="1164"/>
        <w:gridCol w:w="1202"/>
        <w:gridCol w:w="5560"/>
      </w:tblGrid>
      <w:tr w:rsidR="00431580" w:rsidRPr="00F4206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атомного ядра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"Радиоактивность как свойство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сложного строения атомов. Альф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бета-и гамма- излучения. Правило смещения"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qoGoq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"Протонно-нейтронная модель ядра.</w:t>
            </w:r>
          </w:p>
          <w:p w:rsidR="00431580" w:rsidRPr="00525438" w:rsidRDefault="00525438">
            <w:pPr>
              <w:autoSpaceDE w:val="0"/>
              <w:autoSpaceDN w:val="0"/>
              <w:spacing w:before="20" w:after="0" w:line="25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Физический смысл зарядового и массового чисел. Изотопы"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qoHSn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"Экспериментальные методы исследования частиц"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qoH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Лабораторная работа "Изучение видов треков заряженных частиц по фотографиям треков"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qoKYC</w:t>
            </w:r>
          </w:p>
        </w:tc>
      </w:tr>
      <w:tr w:rsidR="00431580" w:rsidRPr="00F4206B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Ядерные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"Ядерные силы. Энергия связи частиц в ядре. Деление ядер урана. Цепная реакция"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qoHkm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"Ядерный реактор. Ядерная энергетика.</w:t>
            </w:r>
          </w:p>
          <w:p w:rsidR="00431580" w:rsidRPr="00525438" w:rsidRDefault="00525438">
            <w:pPr>
              <w:autoSpaceDE w:val="0"/>
              <w:autoSpaceDN w:val="0"/>
              <w:spacing w:before="18" w:after="0" w:line="250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Экологические проблемы работы атомных электростанций"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qoJ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"Дозиметрия. Период полураспада.</w:t>
            </w:r>
          </w:p>
          <w:p w:rsidR="00431580" w:rsidRPr="00525438" w:rsidRDefault="00525438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 радиоактивного распада"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qoJN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"Влияние радиоактивных излучений на живые организмы"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qoJdb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"Термоядерная реакция. Источники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энергии Солнца и звезд"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qoJqd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Лабораторная работа "Изучение деления ядра атома урана по фотографиям треков"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qoKCj</w:t>
            </w:r>
          </w:p>
        </w:tc>
      </w:tr>
      <w:tr w:rsidR="00431580">
        <w:trPr>
          <w:trHeight w:hRule="exact" w:val="350"/>
        </w:trPr>
        <w:tc>
          <w:tcPr>
            <w:tcW w:w="70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Повторительно-обобщающий модуль</w:t>
            </w:r>
          </w:p>
        </w:tc>
      </w:tr>
      <w:tr w:rsidR="004315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Систематизация и обобщение предметного содержания и опыта </w:t>
            </w:r>
            <w:proofErr w:type="gramStart"/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</w:t>
            </w:r>
            <w:r w:rsidRPr="00525438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тельности</w:t>
            </w:r>
            <w:proofErr w:type="gramEnd"/>
            <w:r w:rsidRPr="005254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приобретённого при изучении всего курса физики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</w:t>
            </w:r>
          </w:p>
        </w:tc>
      </w:tr>
      <w:tr w:rsidR="00431580">
        <w:trPr>
          <w:trHeight w:hRule="exact" w:val="34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  <w:tr w:rsidR="00431580">
        <w:trPr>
          <w:trHeight w:hRule="exact" w:val="328"/>
        </w:trPr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431580"/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78" w:line="220" w:lineRule="exact"/>
      </w:pPr>
    </w:p>
    <w:p w:rsidR="00431580" w:rsidRDefault="00525438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3158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безопасности в кабинете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физики (ТБ)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изика – наука о природе.</w:t>
            </w:r>
          </w:p>
          <w:p w:rsidR="00431580" w:rsidRDefault="0052543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научного познания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величины, их единицы и приборы для измерения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физической величины. Лабораторная работа "Измерение объема жидкости и твердого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зависимости одной физической величины от другой.</w:t>
            </w:r>
          </w:p>
          <w:p w:rsidR="00431580" w:rsidRPr="00525438" w:rsidRDefault="0052543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зависимости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пути равномерно движущегося тела от времени движения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"Что изучает физика".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Молекула – мельчайшая частица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по определению размеров малых тел методом рядов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частиц вещества. Связь скорости движения частиц с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тем8.пературой. Броуновское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движение.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Диффузия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Взаимодействие частиц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98" w:right="650" w:bottom="8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81" w:lineRule="auto"/>
              <w:ind w:left="7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между свойствами веществ в разных агрегатных состояниях и их атомно молекулярным строением. </w:t>
            </w:r>
            <w:r w:rsidRPr="0052543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агрегатных состояний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теме: "Строение вещества".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Механическое движение.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и неравномерное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Скорость. Единицы скорости.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Средняя скорость при неравномерном движении.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"Определение средней скорости скольжения бруска или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​рика по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наклонной 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Расчет пути и времени движения. </w:t>
            </w:r>
          </w:p>
          <w:p w:rsidR="00431580" w:rsidRDefault="0052543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Графическое представление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Явление инерции. Закон инерции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Масса как мера инертности тела. Измерение массы тела на весах.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02"/>
              <w:jc w:val="both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"Определение плотности твердого тела с помощью весов и измерительного цилиндра"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 Расчет массы и объема тела по его плотности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72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как характеристика взаимодействия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упругости и закон Гука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 тела. Невесомость.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Динамометр. Лабораторная работа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"Градуирование пружины и измерение силы"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сил, направленных по одной прямой.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Равнодействующая сил.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трения. Трение скольжения и трение покоя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"Изучение силы трения скольжения при движении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бруска по горизонтальной поверхности" Трение в природе и технике.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теме: "Движение и 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теме: "Движение и 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Давление твердого тела. Единицы давления.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увеличения и уменьшения давления.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Давление газа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Пневматические машины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Давление внутри жидкости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давления жидкости от глубины погружения.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 Торричелли.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атмосферного давления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Приборы для измерения атмосферного давления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Гидравлические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Архимеда.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 w:rsidRPr="00F4206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Выталкивающая (архимедова)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Экспериментальное определение выталкивающей силы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по исследованию зависимости выталкивающей силы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объема погруженной части тела, от плотности жидкости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"Архимедова сила"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Экспериментальное исследование условий плавания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плавания тел.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 w:rsidRPr="004E1B5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Плавание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судов.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Воздухоплавание.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морских глубин. </w:t>
            </w: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Покорение горных вершин.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E1B52">
              <w:rPr>
                <w:lang w:val="ru-RU"/>
              </w:rPr>
              <w:br/>
            </w: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E1B52">
              <w:rPr>
                <w:lang w:val="ru-RU"/>
              </w:rPr>
              <w:br/>
            </w: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"Давление твёрдых тел, жидкостей и газов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Мощность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Кинетическая и потенциальная энергия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Превращение одного вида механической энергии в другой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сохранения и изменения энергии в механике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Энергия движущейся воды и ветра. Повторение и обобщение темы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Работа, мощность, энергия.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механизмы: рычаг, блок, наклонная плоскость. Правило равновесия рычага.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Момент силы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 Исследование условий равновесия рычага". Рычаги в быту, природе и технике.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Рычаги в теле человека.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Блоки. Применение правила равновесия рычага к блоку.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«Золотое правило» механики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КПД простых механизмов.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КПД наклонной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"Механическая работа, мощность, простые механизмы"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физики 7 класса. Темы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"Равномерное движение.</w:t>
            </w:r>
          </w:p>
          <w:p w:rsidR="00431580" w:rsidRDefault="00525438">
            <w:pPr>
              <w:autoSpaceDE w:val="0"/>
              <w:autoSpaceDN w:val="0"/>
              <w:spacing w:before="72" w:after="0" w:line="230" w:lineRule="auto"/>
              <w:ind w:left="7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Плотность вещества.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Силы в природе"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288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физики 7 класса. Темы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"Давление твёрдых тел, жидкостей и газов.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Плавание тел".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4E1B52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по курсу физики 7 класса.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Темы "Взаимодействие тел.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Давление твёрдых тел, жидкостей и газов, Плавание тел. </w:t>
            </w: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и </w:t>
            </w:r>
            <w:r w:rsidRPr="004E1B52">
              <w:rPr>
                <w:lang w:val="ru-RU"/>
              </w:rPr>
              <w:br/>
            </w:r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мощность</w:t>
            </w:r>
            <w:proofErr w:type="gramStart"/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ростые механизмы"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</w:tr>
    </w:tbl>
    <w:p w:rsidR="00431580" w:rsidRDefault="00525438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3158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положения молекулярн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кинетической теории строения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твёрдого, жидкого 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газообразного состояний вещества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Смачивание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Капиллярные явления. Лабораторная работа "Изучение капиллярных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Кристаллические и аморфные твёрдые тела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"Строение и свойства вещества"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Температура. Внутренняя энергия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изменения внутренней энергии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Теплопередача в природе и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темам "Строение и свойства вещества" и "Теплопередача"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Количество теплоты. Удельная теплоёмкость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Теплообмен. Лабораторная работа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"Исследование явления теплообмена при смешивании холодной и горячей воды"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Тепловое равновесие. Лабораторная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"Определение количества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теплоты, полученного водой при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теплообмене с нагретым металлическим цилиндром"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Уравнение теплового баланса.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теплоёмкости вещества"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"Теплообмен"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Плавление и отвердевание кристаллических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Удельная теплота плавления.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Парообразование и конденсация.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Испарение.</w:t>
            </w:r>
            <w:r w:rsidR="004E1B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"Исследование процесса испарения".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Влажность воздуха. Измерение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влажности воздуха. Лабораторная работа "Определение относительной влажности воздуха"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Кипение. Удельная теплота парообразования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"Изменение агрегатных состояний вещества"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Принципы работы тепловых двигателей. КПД теплового двигателя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 процессах.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"Тепловые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"Тепловые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Электризация тел. Взаимодействие заряженных тел.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Кулона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поля. Принцип суперпозиции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электрических полей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Носители электрических зарядов. Закон сохранения электрического заряда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Проводники и диэлектрики.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"Электрические заряды. Заряженные тела и их взаимодействие"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Электрический ток. Сила 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Источники постоянного 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Электрический ток в жидкостях и газах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Электрическая цепь. Лабораторная работа "Сборка и проверка работы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электрической цепи постоянного тока"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Сила тока. Лабораторная работа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"Измерение и регулирование силы тока"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Электрическое напряжение.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Сопротивление проводника.</w:t>
            </w:r>
          </w:p>
          <w:p w:rsidR="00431580" w:rsidRPr="00525438" w:rsidRDefault="00525438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Ома для участка цепи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Реостат. Лабораторная работа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"Регулирование силы тока реостатом"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соединение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проводников. Лабораторная работа "Проверка правила сложения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напряжений при последовательном соединении двух резисторов"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Параллельное соединение проводников. Лабораторная работа "Проверка правила для силы тока при параллельном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соединении резисторов"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соединения проводников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Джоуля–Ленца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Расчёт работы и мощности тока.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Лабораторные опыты: "Определение работы электрического тока, идущего через резистор" и "Определение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мощности электрического тока,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выделяемой на резисторе"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Электропроводка и потребители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электрической энергии в быту. Короткое замыкание. Лабораторная работа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"Определение КПД нагревателя"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темам "Сила тока, напряжение, сопротивление, закон Ома для участка цепи, удельное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сопротивление, соединения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проводников"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темам "Закон Ома для участка цепи, работа и мощность тока, закон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Джоуля-Ленца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"Электрические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Магнитное поле. Опыт Эрстеда.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Магнитное поле электрического тока.</w:t>
            </w:r>
          </w:p>
          <w:p w:rsidR="00431580" w:rsidRPr="00525438" w:rsidRDefault="00525438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Электромагнит. Лабораторная работа "Опыты, демонстрирующие зависимость силы взаимодействия катушки с током и магнита от силы тока и направления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тока в катушке"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Постоянные магниты. Магнитное поле Земли и его роль для жизни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Электродвигатель постоянного тока. Лабораторная работа "Конструирование и изучение работы электродвигателя"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 Фарадея. Явление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электромагнитной индукции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электромагнитной индукции: исследование изменений значения и направления индукционного тока"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 Ленца.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 энергии. Электростанции на возобновляемых источниках энергии"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физики 8 класса. Темы "Строение и свойства вещества.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физики 8 класса. Темы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"Электрические и 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288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курсу физики 8 класса. Темы "Строение и свойства вещества.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Тепловые явления. Электрические и 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16.5</w:t>
            </w:r>
          </w:p>
        </w:tc>
      </w:tr>
    </w:tbl>
    <w:p w:rsidR="00431580" w:rsidRDefault="00525438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3158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80" w:rsidRDefault="00431580"/>
        </w:tc>
      </w:tr>
      <w:tr w:rsidR="00431580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Механическое движение. Равномерное прямолинейное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задача на равномерное прямолинейное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Относительность механического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Средняя и мгновенная скорость тела при неравномерном движении.</w:t>
            </w:r>
          </w:p>
          <w:p w:rsidR="00431580" w:rsidRPr="00525438" w:rsidRDefault="0052543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"Определение средней скорости движения шарика по наклонной 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Ускорение. Равноускоренное прямолинейное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равноускорено движущегося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Перемещение при равноускоренном прямолинейном движении.</w:t>
            </w:r>
          </w:p>
          <w:p w:rsidR="00431580" w:rsidRPr="00525438" w:rsidRDefault="00525438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зависимости пути от времени при равноускоренном  движении без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начальной скорости"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 падение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задача по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"Равноускоренное прямолинейное движение"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Равномерное движение по 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 w:rsidRPr="00F4206B">
        <w:trPr>
          <w:trHeight w:hRule="exact" w:val="20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 задач по теме "Механическое движение и способы его описания"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"Механическое движение и способы его описания"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Второй закон Ньютона. Принцип суперпозиции сил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Третий закон Ньютона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Сила упругости и закон Гука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"Определение жесткости пружины"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всемирного тяготения. Сила тяжести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движение тел под действием силы тяжести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Невесомость и перегрузки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применение закона всемирного тяготения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трения. Лабораторная работа "Определение коэффициента трения скольжения"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движение тел под действием силы трения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движение тел под действием нескольких сил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Равновесие материальной точки и абсолютно твердого тела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равновесия. Решение задач на применение условий равновесия тел.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"Механические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"Механические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сохранения импульса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Реактивное движение. Решение задач на применение закона сохранения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импульса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силы упругости. Лабораторная работа "Определение работы силы упругости при подъеме груза с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подвижного и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неподвижного блоков"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"Работа и мощность"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изменения и сохранения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механической энергии. Лабораторная работа "Изучение закона сохранения энергии"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сохранения импульса.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сохранения механической энергии"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 "Законы сохранения".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Колебательное движение. Основные характеристики колебаний.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3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Математический маятник.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частоты и периода колебаний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математического маятника".</w:t>
            </w:r>
          </w:p>
          <w:p w:rsidR="00431580" w:rsidRPr="00525438" w:rsidRDefault="0052543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зависимости периода колебаний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подвешенного к нити груза от длины нити".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Пружинный маятник. Лабораторная работа "Опыты, демонстрирующие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периода колебаний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пружинного маятника от массы груза и жёсткости пружины"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"Математический и пружинный маятник"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Продольные и поперечные волны.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волны и скорость ее распространения.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Механические волны в твердом теле, сейсмические волны.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Звук. Громкость звука и высота тона.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Отражение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Инфразвук и ультразвук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"Механические колебания и волны".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Механические колебания и волны"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"Изучение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 электромагнитных волн при помощи мобильного телефона".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электромагнитных волн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Электромагнитная природа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 w:right="1296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 "Электромагнитное поле.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Электромагнитные волны".</w:t>
            </w:r>
          </w:p>
          <w:p w:rsidR="00431580" w:rsidRDefault="0052543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Прямолинейное распространение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00"/>
              <w:jc w:val="both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света. Лабораторная работа "Изучение характеристик изображения предмета в плоском зеркале"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Преломление света. Лабораторная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"Исследование зависимости угла преломления светового луча от угла падения на границе "воздух-стекло"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Полное внутреннее отражение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"Отражение и преломление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Линза. Ход лучей в линзе.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"Получение изображения помощью собирающей линзы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92"/>
              <w:jc w:val="both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фокусного расстояния и оптической силы 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со​бирающей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линзы".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"Линза"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Глаз как оптическая система.</w:t>
            </w:r>
          </w:p>
          <w:p w:rsidR="00431580" w:rsidRPr="00525438" w:rsidRDefault="00525438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Близорукость и дальнозоркость.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Оптические приборы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240"/>
              <w:jc w:val="both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Дисперсия света. Лабораторная работа "Опыты по разложению белого света в спектр"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спектральных цветов.</w:t>
            </w:r>
          </w:p>
          <w:p w:rsidR="00431580" w:rsidRPr="00525438" w:rsidRDefault="0052543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"Опыты по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восприятию цвета предметов при их наблюдении через цветные фильтры"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"Световые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"Световые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"Наблюдение сплошных и линейчатых спектров излучения"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Радиоактивность. Альф</w:t>
            </w:r>
            <w:proofErr w:type="gramStart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бета- и гамма-излучения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треков заряженных частиц по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Нуклонная модель атомного ядра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Радиоактивные превращения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"Строение ядра, радиоактивные превращения"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Период полураспада атомных ядер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Энергия связи атомных ядер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энергию связи, дефект масс.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Реакции синтеза и деления ядер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Источники энергии Солнца извезд.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Ядерная энергетика. Действия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радиоактивных излучений на живые организмы.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Дозиметрия. Лабораторная работа "Измерение радиоактивного фона"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"Квантовые явления"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"Квантовые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материала курса. Тема "Механическое движение и способы его описания"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материала курса. Тема "Законы сохранения в механике"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</w:t>
            </w:r>
            <w:r w:rsidRPr="00525438">
              <w:rPr>
                <w:lang w:val="ru-RU"/>
              </w:rPr>
              <w:br/>
            </w: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курса. Тема "Механические колебания и волны"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"Тепловые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"Электрические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"Электрические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4" w:lineRule="auto"/>
              <w:ind w:left="576" w:right="432" w:hanging="576"/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Повторение и обобщение материала курса.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"Электромагнитные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Повторение и обобщение материала курса. Темы "Электромагнитные волны", "Световые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3158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по курсу физики 7-9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1580">
        <w:trPr>
          <w:trHeight w:hRule="exact" w:val="80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Pr="00525438" w:rsidRDefault="0052543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25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1580" w:rsidRDefault="0052543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</w:tr>
    </w:tbl>
    <w:p w:rsidR="00431580" w:rsidRDefault="00431580">
      <w:pPr>
        <w:autoSpaceDE w:val="0"/>
        <w:autoSpaceDN w:val="0"/>
        <w:spacing w:after="0" w:line="14" w:lineRule="exact"/>
      </w:pPr>
    </w:p>
    <w:p w:rsidR="00431580" w:rsidRDefault="00431580">
      <w:pPr>
        <w:sectPr w:rsidR="0043158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Default="00431580">
      <w:pPr>
        <w:autoSpaceDE w:val="0"/>
        <w:autoSpaceDN w:val="0"/>
        <w:spacing w:after="78" w:line="220" w:lineRule="exact"/>
      </w:pPr>
    </w:p>
    <w:p w:rsidR="00431580" w:rsidRDefault="0052543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431580" w:rsidRDefault="0052543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31580" w:rsidRDefault="0052543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p w:rsidR="00431580" w:rsidRPr="00525438" w:rsidRDefault="00302014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Физика, 7 класс </w:t>
      </w:r>
      <w:r w:rsidR="00525438"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Перышкин А.В., ООО «ДРОФА»; АО «Издательство Просвещение»; 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431580" w:rsidRPr="00525438" w:rsidRDefault="00525438">
      <w:pPr>
        <w:autoSpaceDE w:val="0"/>
        <w:autoSpaceDN w:val="0"/>
        <w:spacing w:before="166" w:after="0" w:line="262" w:lineRule="auto"/>
        <w:ind w:right="187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 8 класс/Перышкин А.В., ООО «ДРОФА»; АО «Издательство Просвещение»; </w:t>
      </w:r>
    </w:p>
    <w:p w:rsidR="00431580" w:rsidRPr="00525438" w:rsidRDefault="00525438">
      <w:pPr>
        <w:autoSpaceDE w:val="0"/>
        <w:autoSpaceDN w:val="0"/>
        <w:spacing w:before="26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431580" w:rsidRPr="00525438" w:rsidRDefault="00525438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 9 класс/ Перышкин А.В., Гутник Е.М., ООО «ДРОФА»; АО «Издательство Просвещение»; 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302014" w:rsidRDefault="00525438">
      <w:pPr>
        <w:autoSpaceDE w:val="0"/>
        <w:autoSpaceDN w:val="0"/>
        <w:spacing w:before="166" w:after="0" w:line="271" w:lineRule="auto"/>
        <w:ind w:right="187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Физика. 7 кл. Методическое пособие к учебнику А.В. Перышкина. Филонович Н.В. Контрольные и самостоятельные работы по физике. 7 класс. Громцева О.И. </w:t>
      </w:r>
    </w:p>
    <w:p w:rsidR="00431580" w:rsidRPr="00525438" w:rsidRDefault="00525438" w:rsidP="00302014">
      <w:pPr>
        <w:autoSpaceDE w:val="0"/>
        <w:autoSpaceDN w:val="0"/>
        <w:spacing w:after="0" w:line="271" w:lineRule="auto"/>
        <w:ind w:right="187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Тесты по физике. 7 класс. Чеботарева О.И.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302014" w:rsidRDefault="00525438" w:rsidP="00302014">
      <w:pPr>
        <w:autoSpaceDE w:val="0"/>
        <w:autoSpaceDN w:val="0"/>
        <w:spacing w:before="166" w:after="0" w:line="271" w:lineRule="auto"/>
        <w:ind w:right="187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Физика. 8 кл. Методическое пособие к учебнику А.В. Перышкина. Филонович Н.В. Контрольные и самостоятельные работы по физике. 8 класс. Громцева О.И.</w:t>
      </w:r>
    </w:p>
    <w:p w:rsidR="00431580" w:rsidRPr="00302014" w:rsidRDefault="00525438" w:rsidP="00302014">
      <w:pPr>
        <w:autoSpaceDE w:val="0"/>
        <w:autoSpaceDN w:val="0"/>
        <w:spacing w:after="0" w:line="271" w:lineRule="auto"/>
        <w:ind w:right="187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Тесты по физике. 8 класс. Чеботарева О.И.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431580" w:rsidRPr="00525438" w:rsidRDefault="0052543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Физика. 9 кл. Методическое пособие к учебнику Перышкина - Гутник. Гутник Е.М., Черникова О.А. Контрольные и самостоятельные работы по физике. 9 класс. Громцева О.И.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Тесты по физике. 9 класс. Громцева О.И.</w:t>
      </w:r>
    </w:p>
    <w:p w:rsidR="00431580" w:rsidRPr="00525438" w:rsidRDefault="00525438">
      <w:pPr>
        <w:autoSpaceDE w:val="0"/>
        <w:autoSpaceDN w:val="0"/>
        <w:spacing w:before="26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31580" w:rsidRPr="00525438" w:rsidRDefault="00525438">
      <w:pPr>
        <w:autoSpaceDE w:val="0"/>
        <w:autoSpaceDN w:val="0"/>
        <w:spacing w:before="264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431580" w:rsidRPr="00525438" w:rsidRDefault="00525438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254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431580" w:rsidRPr="00525438" w:rsidRDefault="00525438">
      <w:pPr>
        <w:autoSpaceDE w:val="0"/>
        <w:autoSpaceDN w:val="0"/>
        <w:spacing w:before="262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431580" w:rsidRPr="00525438" w:rsidRDefault="00525438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254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302014" w:rsidRDefault="00302014" w:rsidP="0030201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1580" w:rsidRPr="00525438" w:rsidRDefault="00525438" w:rsidP="00302014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431580" w:rsidRPr="00525438" w:rsidRDefault="00525438">
      <w:pPr>
        <w:autoSpaceDE w:val="0"/>
        <w:autoSpaceDN w:val="0"/>
        <w:spacing w:before="166" w:after="0" w:line="262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302014" w:rsidRPr="00525438" w:rsidRDefault="00302014" w:rsidP="0030201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302014" w:rsidRPr="00525438" w:rsidRDefault="00302014" w:rsidP="00302014">
      <w:pPr>
        <w:spacing w:after="0"/>
        <w:rPr>
          <w:lang w:val="ru-RU"/>
        </w:rPr>
        <w:sectPr w:rsidR="00302014" w:rsidRPr="0052543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1580" w:rsidRPr="00525438" w:rsidRDefault="00431580">
      <w:pPr>
        <w:autoSpaceDE w:val="0"/>
        <w:autoSpaceDN w:val="0"/>
        <w:spacing w:after="78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31580" w:rsidRPr="00525438" w:rsidRDefault="00525438">
      <w:pPr>
        <w:autoSpaceDE w:val="0"/>
        <w:autoSpaceDN w:val="0"/>
        <w:spacing w:before="346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31580" w:rsidRPr="00525438" w:rsidRDefault="00F1625B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="00525438" w:rsidRPr="00525438">
        <w:rPr>
          <w:rFonts w:ascii="Times New Roman" w:eastAsia="Times New Roman" w:hAnsi="Times New Roman"/>
          <w:color w:val="000000"/>
          <w:sz w:val="24"/>
          <w:lang w:val="ru-RU"/>
        </w:rPr>
        <w:t>нтерактивная доска, компьютер, таблицы, оборудование для опытов, лабораторных работ</w:t>
      </w:r>
    </w:p>
    <w:p w:rsidR="00431580" w:rsidRPr="00525438" w:rsidRDefault="00525438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1625B" w:rsidRDefault="00525438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738C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 «Измерение объема жидкости и твердого тела» (с презентацией) </w:t>
      </w:r>
    </w:p>
    <w:p w:rsidR="00431580" w:rsidRPr="00525438" w:rsidRDefault="00525438" w:rsidP="00F1625B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измерительный цилиндр (мензурка), стакан с водой, брусок, линейка, нитки.</w:t>
      </w:r>
    </w:p>
    <w:p w:rsidR="00431580" w:rsidRPr="00525438" w:rsidRDefault="00525438" w:rsidP="00F1625B">
      <w:pPr>
        <w:autoSpaceDE w:val="0"/>
        <w:autoSpaceDN w:val="0"/>
        <w:spacing w:before="120" w:after="0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2 «Исследование зависимости пути от равномерно движущегося тела от времени движения тела"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трубка стеклянная с водой, стеариновый шарик (пузырек воздуха), секундомер, маркер, линейка измерительная.</w:t>
      </w:r>
    </w:p>
    <w:p w:rsidR="00F1625B" w:rsidRDefault="00525438" w:rsidP="00F1625B">
      <w:pPr>
        <w:autoSpaceDE w:val="0"/>
        <w:autoSpaceDN w:val="0"/>
        <w:spacing w:before="120" w:after="0" w:line="262" w:lineRule="auto"/>
        <w:ind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3 «Измерение размеров малых тел методом рядов» (с презентацией) Приборы и материалы: линейка, дробь (или горох), пшено (или зернышко мака), иголка.</w:t>
      </w:r>
    </w:p>
    <w:p w:rsidR="00F1625B" w:rsidRPr="00F1625B" w:rsidRDefault="00F1625B" w:rsidP="00F1625B">
      <w:pPr>
        <w:autoSpaceDE w:val="0"/>
        <w:autoSpaceDN w:val="0"/>
        <w:spacing w:before="120" w:after="0" w:line="262" w:lineRule="auto"/>
        <w:ind w:right="1008"/>
        <w:rPr>
          <w:lang w:val="ru-RU"/>
        </w:rPr>
      </w:pPr>
    </w:p>
    <w:p w:rsidR="00431580" w:rsidRPr="00525438" w:rsidRDefault="00525438" w:rsidP="00F1625B">
      <w:pPr>
        <w:autoSpaceDE w:val="0"/>
        <w:autoSpaceDN w:val="0"/>
        <w:spacing w:after="0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4 «Определение средней скорости скольжения бруска или шарика по наклонной плоскости"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металлический шарик, желоб, секундомер, линейка, штатив с муфтой и лапкой</w:t>
      </w:r>
    </w:p>
    <w:p w:rsidR="008F0D5C" w:rsidRDefault="00525438" w:rsidP="00F1625B">
      <w:pPr>
        <w:autoSpaceDE w:val="0"/>
        <w:autoSpaceDN w:val="0"/>
        <w:spacing w:before="120" w:after="0" w:line="26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5 «Измерение массы тела на рычажных весах»</w:t>
      </w:r>
    </w:p>
    <w:p w:rsidR="00431580" w:rsidRPr="00525438" w:rsidRDefault="00525438" w:rsidP="008F0D5C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(с презентацией) Приборы и материалы: весы, гири, несколько небольших тел разной массы.</w:t>
      </w:r>
    </w:p>
    <w:p w:rsidR="00431580" w:rsidRPr="00525438" w:rsidRDefault="00525438" w:rsidP="00F1625B">
      <w:pPr>
        <w:autoSpaceDE w:val="0"/>
        <w:autoSpaceDN w:val="0"/>
        <w:spacing w:before="120" w:after="0" w:line="271" w:lineRule="auto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6 «Измерение плотности твердого тела» (с презентацией)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Приборы и материалы: твердое тело на нити, деревянный куб, прямоугольная призма, пластмассовый куб, брусок деревянный, весы, разновесы, мензурка </w:t>
      </w:r>
      <w:proofErr w:type="gramEnd"/>
    </w:p>
    <w:p w:rsidR="00431580" w:rsidRPr="00525438" w:rsidRDefault="00525438" w:rsidP="00F1625B">
      <w:pPr>
        <w:autoSpaceDE w:val="0"/>
        <w:autoSpaceDN w:val="0"/>
        <w:spacing w:before="12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7 «Градуирование пружины и измерение силы"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динамометр, шкала которого закрыта бумагой, набор грузов по 102 г, штатив с муфтой, лапка с кольцом.</w:t>
      </w:r>
    </w:p>
    <w:p w:rsidR="00431580" w:rsidRPr="00525438" w:rsidRDefault="00525438" w:rsidP="00F1625B">
      <w:pPr>
        <w:autoSpaceDE w:val="0"/>
        <w:autoSpaceDN w:val="0"/>
        <w:spacing w:before="120" w:after="0"/>
        <w:ind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8 «Изучение силы трения скольжения при движении бруска по горизонтальной поверхности"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набор брусков, набор грузов с крючками массой по 102 г, динамометр, деревянная дощечка</w:t>
      </w:r>
    </w:p>
    <w:p w:rsidR="00431580" w:rsidRDefault="00525438" w:rsidP="00F1625B">
      <w:pPr>
        <w:autoSpaceDE w:val="0"/>
        <w:autoSpaceDN w:val="0"/>
        <w:spacing w:before="120" w:after="0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9 «Исследование зависимости выталкивающей силы от объема погруженной части тела, от плотности жидкости"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динамометр, штатив с муфтой и лапкой, два тела разного объема, стаканы с водой и насыщенным раствором соли</w:t>
      </w:r>
      <w:r w:rsidR="00F1625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воде, кусок пластилина, нить</w:t>
      </w:r>
    </w:p>
    <w:p w:rsidR="00431580" w:rsidRPr="00525438" w:rsidRDefault="00431580">
      <w:pPr>
        <w:autoSpaceDE w:val="0"/>
        <w:autoSpaceDN w:val="0"/>
        <w:spacing w:after="66" w:line="220" w:lineRule="exact"/>
        <w:rPr>
          <w:lang w:val="ru-RU"/>
        </w:rPr>
      </w:pPr>
    </w:p>
    <w:p w:rsidR="00431580" w:rsidRPr="00525438" w:rsidRDefault="00525438">
      <w:pPr>
        <w:autoSpaceDE w:val="0"/>
        <w:autoSpaceDN w:val="0"/>
        <w:spacing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Лабораторная работа № 10 «Выяснение условий плавания тела в жидкости»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измерительный цилиндр с водой, пробирка-поплавок с пробкой (пузырёк от пенициллина с пробкой и проволокой, прикреплённой к пузырьку), динамометр, сухая салфетка</w:t>
      </w:r>
    </w:p>
    <w:p w:rsidR="00431580" w:rsidRPr="00525438" w:rsidRDefault="00525438" w:rsidP="00F1625B">
      <w:pPr>
        <w:autoSpaceDE w:val="0"/>
        <w:autoSpaceDN w:val="0"/>
        <w:spacing w:before="120" w:after="0" w:line="262" w:lineRule="auto"/>
        <w:ind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11 «Исследование условий равновесия рычага»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рычаг на штативе, набор грузов, масштабная линейка, динамометр</w:t>
      </w:r>
    </w:p>
    <w:p w:rsidR="00431580" w:rsidRPr="00525438" w:rsidRDefault="00525438">
      <w:pPr>
        <w:autoSpaceDE w:val="0"/>
        <w:autoSpaceDN w:val="0"/>
        <w:spacing w:before="406" w:after="0" w:line="262" w:lineRule="auto"/>
        <w:ind w:right="129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12 "Измерение КПД наклонной плоскости"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доска, динамометр, линейка, брусок, штатив с муфтой и лапкой.</w:t>
      </w:r>
    </w:p>
    <w:p w:rsidR="00431580" w:rsidRPr="00525438" w:rsidRDefault="00525438" w:rsidP="00F1625B">
      <w:pPr>
        <w:autoSpaceDE w:val="0"/>
        <w:autoSpaceDN w:val="0"/>
        <w:spacing w:before="240" w:after="0" w:line="262" w:lineRule="auto"/>
        <w:ind w:right="4032"/>
        <w:rPr>
          <w:lang w:val="ru-RU"/>
        </w:rPr>
      </w:pPr>
      <w:r w:rsidRPr="001738C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 "Изучение капиллярных явлений".</w:t>
      </w:r>
    </w:p>
    <w:p w:rsidR="00431580" w:rsidRPr="00525438" w:rsidRDefault="00525438" w:rsidP="00F1625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сосуд с подкрашенной водой, полоска фильтровальной бумаги размером 120×10 мм, полоска хлопчатобумажной ткани размером 120×10 мм, линейка измерительная.</w:t>
      </w:r>
    </w:p>
    <w:p w:rsidR="00431580" w:rsidRPr="00525438" w:rsidRDefault="00525438" w:rsidP="001738C4">
      <w:pPr>
        <w:autoSpaceDE w:val="0"/>
        <w:autoSpaceDN w:val="0"/>
        <w:spacing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2 "Исследование явления теплообмена при смешивании холодной и горячей воды"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калориметр, измерительный цилиндр (мензурка), термометр, стакан с водой, сосуд с горячей водой.</w:t>
      </w:r>
    </w:p>
    <w:p w:rsidR="00431580" w:rsidRPr="00525438" w:rsidRDefault="00525438" w:rsidP="001738C4">
      <w:pPr>
        <w:autoSpaceDE w:val="0"/>
        <w:autoSpaceDN w:val="0"/>
        <w:spacing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3 "Определение количества теплоты, полученного водой при теплообмене с нагретым металлическим цилиндром"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стакан с водой, калориметр, термометр, весы, гири, металлический цилиндр на нити, сосуд с горячей водой.</w:t>
      </w:r>
    </w:p>
    <w:p w:rsidR="00431580" w:rsidRPr="00525438" w:rsidRDefault="00525438" w:rsidP="00F1625B">
      <w:pPr>
        <w:autoSpaceDE w:val="0"/>
        <w:autoSpaceDN w:val="0"/>
        <w:spacing w:before="12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4 "Определение удельной теплоемкости вещества".</w:t>
      </w:r>
    </w:p>
    <w:p w:rsidR="00431580" w:rsidRPr="00525438" w:rsidRDefault="00525438" w:rsidP="001738C4">
      <w:pPr>
        <w:autoSpaceDE w:val="0"/>
        <w:autoSpaceDN w:val="0"/>
        <w:spacing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стакан с водой, калориметр, термометр, весы, гири, металлический цилиндр на нити, сосуд с горячей водой.</w:t>
      </w:r>
    </w:p>
    <w:p w:rsidR="00431580" w:rsidRPr="00525438" w:rsidRDefault="00525438" w:rsidP="00F1625B">
      <w:pPr>
        <w:autoSpaceDE w:val="0"/>
        <w:autoSpaceDN w:val="0"/>
        <w:spacing w:before="12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5 Исследование процесса испарения".</w:t>
      </w:r>
    </w:p>
    <w:p w:rsidR="00431580" w:rsidRPr="00525438" w:rsidRDefault="00525438" w:rsidP="001738C4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пипетка, вода и спирт, лист бумаги, фен, лампа.</w:t>
      </w:r>
    </w:p>
    <w:p w:rsidR="00431580" w:rsidRPr="00525438" w:rsidRDefault="00525438" w:rsidP="001738C4">
      <w:pPr>
        <w:autoSpaceDE w:val="0"/>
        <w:autoSpaceDN w:val="0"/>
        <w:spacing w:before="120" w:after="0" w:line="262" w:lineRule="auto"/>
        <w:ind w:right="244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6 "Определение относительной влажности воздуха". Приборы и материалы: психрометр, психрометрическая таблица, стакан.</w:t>
      </w:r>
    </w:p>
    <w:p w:rsidR="00431580" w:rsidRPr="00525438" w:rsidRDefault="00525438" w:rsidP="001738C4">
      <w:pPr>
        <w:autoSpaceDE w:val="0"/>
        <w:autoSpaceDN w:val="0"/>
        <w:spacing w:before="120" w:after="0" w:line="271" w:lineRule="auto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7 "Сборка и проверка работы электрической цепи постоянного тока" Приборы и материалы: источник тока, низковольтная лампа на подставке, ключ, амперметр, соединительные провода</w:t>
      </w:r>
    </w:p>
    <w:p w:rsidR="00431580" w:rsidRPr="00525438" w:rsidRDefault="00525438" w:rsidP="00F1625B">
      <w:pPr>
        <w:autoSpaceDE w:val="0"/>
        <w:autoSpaceDN w:val="0"/>
        <w:spacing w:before="120" w:after="0" w:line="271" w:lineRule="auto"/>
        <w:ind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8 "Измерение и регулирование силы тока"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низковольтная лампа на подставке, ключ, амперметр, соединительные провода</w:t>
      </w:r>
    </w:p>
    <w:p w:rsidR="00431580" w:rsidRDefault="00525438" w:rsidP="001738C4">
      <w:pPr>
        <w:autoSpaceDE w:val="0"/>
        <w:autoSpaceDN w:val="0"/>
        <w:spacing w:before="12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9 "Измерение и регулирования напряжения"</w:t>
      </w:r>
    </w:p>
    <w:p w:rsidR="001738C4" w:rsidRPr="00525438" w:rsidRDefault="001738C4" w:rsidP="001738C4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спирали-резисторы 2шт, низковольтная лампа на подставке, вольтметр,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10 "Исследование зависимости силы тока, идущего через резистор, от сопротивления резистора и напряжения на резисторе"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исследуемый проводник (небольшая никелиновая спираль), амперметр, вольтметр, реостат,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11 "Регулирование силы тока реостатом".</w:t>
      </w:r>
    </w:p>
    <w:p w:rsidR="001738C4" w:rsidRPr="00525438" w:rsidRDefault="001738C4" w:rsidP="001738C4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Приборы и материалы: источник тока, ползунковый реостат, ключ, амперметр,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12 "Проверка правила сложения напряжений при последовательном соединении двух резисторов"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спирали-резисторы 2шт, низковольтная лампа на подставке, вольтметр,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86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13 "Проверка правила для силы тока при параллельном соединении резисторов".</w:t>
      </w:r>
    </w:p>
    <w:p w:rsidR="001738C4" w:rsidRPr="00525438" w:rsidRDefault="001738C4" w:rsidP="001738C4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спирали-резисторы 2шт, низковольтная лампа на подставке, амперметр,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406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Лабораторные опыты № 14, 15 "Определение работы электрического тока, идущего через резистор", "Определение мощности электрического тока, выделяемой на резисторе".</w:t>
      </w:r>
    </w:p>
    <w:p w:rsidR="001738C4" w:rsidRPr="00525438" w:rsidRDefault="001738C4" w:rsidP="001738C4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источник тока, низковольтная лампа на подставке, амперметр, вольтметр, ключ, соединительные провода, секундомер.</w:t>
      </w:r>
      <w:proofErr w:type="gramEnd"/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288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16 "Определение КПД нагревателя"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сосуд с водой, внутренний сосуд от калориметра, спираль, измерительный цилиндр, термометр, часы, источник тока, амперметр, вольтметр.</w:t>
      </w:r>
      <w:proofErr w:type="gramEnd"/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17 "Опыты, демонстрирующие зависимость силы взаимодействия катушки с током и магнита от силы тока и направления тока в катушке".</w:t>
      </w:r>
    </w:p>
    <w:p w:rsidR="001738C4" w:rsidRPr="00525438" w:rsidRDefault="001738C4" w:rsidP="001738C4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катушка, магнит, реостат, ключ, источник тока, соединительные провода.</w:t>
      </w:r>
      <w:proofErr w:type="gramEnd"/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18 "Конструирование и изучение работы электродвигателя"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модель электродвигателя, источник питания,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 w:line="28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19 "Исследование явления электромагнитной индукции: исследование изменений значения и направления индукционного тока"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Приборы и материалы: миллиамперметр, катушка-моток, магнит дугообразный, источник питания, катушка с железным сердечником от разборного электромагнита, реостат, ключ, провода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соединительные.</w:t>
      </w:r>
    </w:p>
    <w:p w:rsidR="001738C4" w:rsidRDefault="001738C4" w:rsidP="001738C4">
      <w:pPr>
        <w:autoSpaceDE w:val="0"/>
        <w:autoSpaceDN w:val="0"/>
        <w:spacing w:before="240" w:after="0" w:line="230" w:lineRule="auto"/>
        <w:rPr>
          <w:b/>
          <w:lang w:val="ru-RU"/>
        </w:rPr>
      </w:pPr>
      <w:r w:rsidRPr="001738C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1738C4" w:rsidRPr="00525438" w:rsidRDefault="001738C4" w:rsidP="001738C4">
      <w:pPr>
        <w:autoSpaceDE w:val="0"/>
        <w:autoSpaceDN w:val="0"/>
        <w:spacing w:after="0" w:line="271" w:lineRule="auto"/>
        <w:ind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 "Определение средней скорости движения шарика по наклонной плоскости"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штатив с муфтой и лапкой, шарик, желоб, рулетка, секундомер.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1440"/>
        <w:jc w:val="center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2 "Определение ускорения равноускоренно движущегося тела" Приборы и материалы: штатив с муфтой и лапкой, шарик, желоб, рулетка, секундомер.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3 "Исследование зависимости пути от времени при равноускоренном движении без начальной скорости"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штатив с муфтой и лапкой, шарик, желоб, рулетка, секундомер.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4 "Определение жесткости пружины"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штатив с муфтой и лапкой, набор грузов по 100 г., пружинный динамометр, линейка.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100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Лабораторная работа № 5 "Определение коэффициента трения скольжения"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деревянная линейка, деревянный брусок, набор грузов, динамометр.</w:t>
      </w:r>
    </w:p>
    <w:p w:rsidR="001738C4" w:rsidRPr="00525438" w:rsidRDefault="001738C4" w:rsidP="001738C4">
      <w:pPr>
        <w:autoSpaceDE w:val="0"/>
        <w:autoSpaceDN w:val="0"/>
        <w:spacing w:before="12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6 "Определение работы силы упругости при подъеме груза с использованием подвижного и неподвижного блоков"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штатив с муфтой, блок, нить, набор грузов, динамометр лабораторный, линейка.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864"/>
        <w:rPr>
          <w:lang w:val="ru-RU"/>
        </w:rPr>
      </w:pP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7 "Изучение закона сохранения энергии"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штатив и лоток для пуска шарика, динамометр, шарик, нить, линейка, копирка, весы, разновесы, лист белой бумаги.</w:t>
      </w:r>
      <w:proofErr w:type="gramEnd"/>
    </w:p>
    <w:p w:rsidR="001738C4" w:rsidRPr="00525438" w:rsidRDefault="001738C4" w:rsidP="001738C4">
      <w:pPr>
        <w:autoSpaceDE w:val="0"/>
        <w:autoSpaceDN w:val="0"/>
        <w:spacing w:before="12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8 "Определение частоты и периода колебаний математического маятника", "Исследование зависимости периода колебаний подвешенного к нити груза от длины нити". Приборы и материалы: штатив с муфтой и лапкой, шарик с прикрепленной к нему нитью длиной 130 см, протянутый сквозь кусочек резины, секундомер.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144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9 "Опыты, демонстрирующие зависимость периода колебаний пружинного маятника от массы груза и жёсткости пружины"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Приборы и материалы: штатив с муфтой и лапкой, набор грузов, набор пружин, секундомер. 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10 "Изучение свойств электромагнитных волн при помощи мобильного телефона".</w:t>
      </w:r>
    </w:p>
    <w:p w:rsidR="001738C4" w:rsidRPr="00525438" w:rsidRDefault="001738C4" w:rsidP="001738C4">
      <w:pPr>
        <w:autoSpaceDE w:val="0"/>
        <w:autoSpaceDN w:val="0"/>
        <w:spacing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сотовый телефон, металлическая тарелка.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11 "Изучение характеристик изображения предмета в плоском зеркале" Приборы и материалы: прямоугольная пластина из стекла, линейка, две свечи.</w:t>
      </w:r>
    </w:p>
    <w:p w:rsidR="001738C4" w:rsidRPr="00525438" w:rsidRDefault="001738C4" w:rsidP="001738C4">
      <w:pPr>
        <w:autoSpaceDE w:val="0"/>
        <w:autoSpaceDN w:val="0"/>
        <w:spacing w:before="120" w:after="0" w:line="230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12 "Исследование зависимости угла преломления светового луча от угла</w:t>
      </w:r>
    </w:p>
    <w:p w:rsidR="001738C4" w:rsidRPr="00525438" w:rsidRDefault="001738C4" w:rsidP="001738C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падения на границе "воздух-стекло"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Приборы и материалы: источник света, экран </w:t>
      </w:r>
      <w:proofErr w:type="gramStart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 щелью, круговой транспортир, стеклянная призма.</w:t>
      </w:r>
    </w:p>
    <w:p w:rsidR="001738C4" w:rsidRPr="00525438" w:rsidRDefault="001738C4" w:rsidP="001738C4">
      <w:pPr>
        <w:autoSpaceDE w:val="0"/>
        <w:autoSpaceDN w:val="0"/>
        <w:spacing w:before="120" w:after="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13 "Получение изображения помощью собирающей линзы"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собирающая линза, экран, электрическая лампочка с колпачком в котором сделана прорезь, источник тока, измерительная лента, направляющая линейка, ключ, соединительные провода</w:t>
      </w:r>
    </w:p>
    <w:p w:rsidR="001738C4" w:rsidRPr="00525438" w:rsidRDefault="001738C4" w:rsidP="001738C4">
      <w:pPr>
        <w:autoSpaceDE w:val="0"/>
        <w:autoSpaceDN w:val="0"/>
        <w:spacing w:before="120" w:after="0" w:line="262" w:lineRule="auto"/>
        <w:ind w:right="4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14 "Определение фокусного расстояния и оптической силы собирающей линзы".</w:t>
      </w:r>
    </w:p>
    <w:p w:rsidR="001738C4" w:rsidRPr="00525438" w:rsidRDefault="001738C4" w:rsidP="001738C4">
      <w:pPr>
        <w:autoSpaceDE w:val="0"/>
        <w:autoSpaceDN w:val="0"/>
        <w:spacing w:after="0" w:line="271" w:lineRule="auto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собирающая линза, экран, электрическая лампочка с колпачком в котором сделана прорезь, источник тока, измерительная лента, направляющая линейка, ключ, соединительные провода.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720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Лабораторная работа № 15 "Опыты по восприятию цвета предметов при их наблюдении через цветные фильтры" </w:t>
      </w:r>
      <w:r w:rsidRPr="00525438">
        <w:rPr>
          <w:lang w:val="ru-RU"/>
        </w:rPr>
        <w:br/>
      </w: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Приборы и материалы: цветные светофильтры.</w:t>
      </w:r>
    </w:p>
    <w:p w:rsidR="001738C4" w:rsidRPr="00525438" w:rsidRDefault="001738C4" w:rsidP="001738C4">
      <w:pPr>
        <w:autoSpaceDE w:val="0"/>
        <w:autoSpaceDN w:val="0"/>
        <w:spacing w:before="120" w:after="0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16 "Наблюдение сплошных и линейчатых спектров излучения" Приборы и материалы: проекционный аппарат, раздвижная щель, набор спектральных трубок с источником питания, плоскопараллельная пластина со скошенными гранями или однотрубный спектроскоп.</w:t>
      </w:r>
    </w:p>
    <w:p w:rsidR="001738C4" w:rsidRPr="00525438" w:rsidRDefault="001738C4" w:rsidP="001738C4">
      <w:pPr>
        <w:autoSpaceDE w:val="0"/>
        <w:autoSpaceDN w:val="0"/>
        <w:spacing w:before="120" w:after="0" w:line="271" w:lineRule="auto"/>
        <w:ind w:right="576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Лабораторная работа № 17 "Исследование треков заряженных частиц по фотографиям" Приборы и материалы: фотографии треков заряженных частиц, полученных в камере Вильсона, пузырьковой камере и фотоэмульсии.</w:t>
      </w:r>
    </w:p>
    <w:p w:rsidR="001738C4" w:rsidRDefault="001738C4" w:rsidP="001738C4">
      <w:pPr>
        <w:autoSpaceDE w:val="0"/>
        <w:autoSpaceDN w:val="0"/>
        <w:spacing w:before="120" w:after="0" w:line="262" w:lineRule="auto"/>
        <w:ind w:right="4032"/>
        <w:rPr>
          <w:lang w:val="ru-RU"/>
        </w:rPr>
      </w:pPr>
      <w:r w:rsidRPr="00525438">
        <w:rPr>
          <w:rFonts w:ascii="Times New Roman" w:eastAsia="Times New Roman" w:hAnsi="Times New Roman"/>
          <w:color w:val="000000"/>
          <w:sz w:val="24"/>
          <w:lang w:val="ru-RU"/>
        </w:rPr>
        <w:t>Лабораторная работа № 18 "Измерение радиоактивного фона" Приборы и материалы: дозиметр.</w:t>
      </w:r>
      <w:r w:rsidRPr="00525438">
        <w:rPr>
          <w:lang w:val="ru-RU"/>
        </w:rPr>
        <w:t xml:space="preserve"> </w:t>
      </w:r>
    </w:p>
    <w:sectPr w:rsidR="001738C4" w:rsidSect="00034616">
      <w:pgSz w:w="11900" w:h="16840"/>
      <w:pgMar w:top="1440" w:right="1440" w:bottom="1440" w:left="1440" w:header="720" w:footer="720" w:gutter="0"/>
      <w:cols w:space="720" w:equalWidth="0">
        <w:col w:w="1050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38C4"/>
    <w:rsid w:val="0029639D"/>
    <w:rsid w:val="00302014"/>
    <w:rsid w:val="00326F90"/>
    <w:rsid w:val="00431580"/>
    <w:rsid w:val="004318E5"/>
    <w:rsid w:val="004E1B52"/>
    <w:rsid w:val="00525438"/>
    <w:rsid w:val="00731D0B"/>
    <w:rsid w:val="008F0D5C"/>
    <w:rsid w:val="00AA1D8D"/>
    <w:rsid w:val="00B47730"/>
    <w:rsid w:val="00BA6C24"/>
    <w:rsid w:val="00CB0664"/>
    <w:rsid w:val="00F1625B"/>
    <w:rsid w:val="00F4206B"/>
    <w:rsid w:val="00F47A6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89F79-EC2C-486E-AC7E-BD7A7729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59</Pages>
  <Words>16434</Words>
  <Characters>93680</Characters>
  <Application>Microsoft Office Word</Application>
  <DocSecurity>0</DocSecurity>
  <Lines>780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</cp:lastModifiedBy>
  <cp:revision>9</cp:revision>
  <dcterms:created xsi:type="dcterms:W3CDTF">2013-12-23T23:15:00Z</dcterms:created>
  <dcterms:modified xsi:type="dcterms:W3CDTF">2022-12-07T12:23:00Z</dcterms:modified>
  <cp:category/>
</cp:coreProperties>
</file>