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41" w:rsidRDefault="00BC5141">
      <w:pPr>
        <w:autoSpaceDE w:val="0"/>
        <w:autoSpaceDN w:val="0"/>
        <w:spacing w:after="78" w:line="220" w:lineRule="exact"/>
      </w:pPr>
    </w:p>
    <w:p w:rsidR="001429C1" w:rsidRDefault="00D03D7D">
      <w:pPr>
        <w:autoSpaceDE w:val="0"/>
        <w:autoSpaceDN w:val="0"/>
        <w:spacing w:after="0" w:line="230" w:lineRule="auto"/>
        <w:ind w:right="3336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noProof/>
          <w:color w:val="000000"/>
          <w:sz w:val="24"/>
          <w:lang w:val="ru-RU" w:eastAsia="ru-RU"/>
        </w:rPr>
        <w:drawing>
          <wp:inline distT="0" distB="0" distL="0" distR="0">
            <wp:extent cx="6720840" cy="9238070"/>
            <wp:effectExtent l="0" t="0" r="3810" b="1270"/>
            <wp:docPr id="1" name="Рисунок 1" descr="G:\мои РП 22-23\информ 7 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и РП 22-23\информ 7 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92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D7D" w:rsidRDefault="00D03D7D">
      <w:pPr>
        <w:autoSpaceDE w:val="0"/>
        <w:autoSpaceDN w:val="0"/>
        <w:spacing w:after="0" w:line="230" w:lineRule="auto"/>
        <w:ind w:right="3336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03D7D" w:rsidRDefault="00D03D7D">
      <w:pPr>
        <w:autoSpaceDE w:val="0"/>
        <w:autoSpaceDN w:val="0"/>
        <w:spacing w:after="0" w:line="230" w:lineRule="auto"/>
        <w:ind w:right="3336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bookmarkStart w:id="0" w:name="_GoBack"/>
      <w:bookmarkEnd w:id="0"/>
    </w:p>
    <w:p w:rsidR="001429C1" w:rsidRDefault="001429C1">
      <w:pPr>
        <w:autoSpaceDE w:val="0"/>
        <w:autoSpaceDN w:val="0"/>
        <w:spacing w:after="0" w:line="230" w:lineRule="auto"/>
        <w:ind w:right="3336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C5141" w:rsidRPr="001429C1" w:rsidRDefault="00BC5141">
      <w:pPr>
        <w:autoSpaceDE w:val="0"/>
        <w:autoSpaceDN w:val="0"/>
        <w:spacing w:after="78" w:line="220" w:lineRule="exact"/>
        <w:rPr>
          <w:lang w:val="ru-RU"/>
        </w:rPr>
      </w:pPr>
    </w:p>
    <w:p w:rsidR="00BC5141" w:rsidRPr="001429C1" w:rsidRDefault="000258B9">
      <w:pPr>
        <w:autoSpaceDE w:val="0"/>
        <w:autoSpaceDN w:val="0"/>
        <w:spacing w:after="0" w:line="230" w:lineRule="auto"/>
        <w:rPr>
          <w:lang w:val="ru-RU"/>
        </w:rPr>
      </w:pP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BC5141" w:rsidRPr="001429C1" w:rsidRDefault="000258B9">
      <w:pPr>
        <w:autoSpaceDE w:val="0"/>
        <w:autoSpaceDN w:val="0"/>
        <w:spacing w:before="346" w:after="0" w:line="286" w:lineRule="auto"/>
        <w:ind w:right="144" w:firstLine="180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даёт представление о целях, общей стратегии обучения, воспитания и </w:t>
      </w:r>
      <w:proofErr w:type="gram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развития</w:t>
      </w:r>
      <w:proofErr w:type="gram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средствами учебного предмета «Информатика» на базовом уровне; устанавливает обязательное предметное содержание, предусматривает его структурирование по разделам и темам курса;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внутрипредметных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связей, логики учебного процесса, возрастных особенностей обучающихся. Рабочая программа определяет количественные и качественные характеристики учебного материала для первого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BC5141" w:rsidRPr="001429C1" w:rsidRDefault="000258B9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«ИНФОРМАТИКА»</w:t>
      </w:r>
    </w:p>
    <w:p w:rsidR="00BC5141" w:rsidRPr="001429C1" w:rsidRDefault="000258B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информатики на уровне основного общего образования являются:</w:t>
      </w:r>
    </w:p>
    <w:p w:rsidR="00BC5141" w:rsidRPr="001429C1" w:rsidRDefault="000258B9">
      <w:pPr>
        <w:autoSpaceDE w:val="0"/>
        <w:autoSpaceDN w:val="0"/>
        <w:spacing w:before="178" w:after="0" w:line="281" w:lineRule="auto"/>
        <w:ind w:left="420" w:right="144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общества; понимания роли информационных процессов, </w:t>
      </w:r>
      <w:r w:rsidRPr="001429C1">
        <w:rPr>
          <w:lang w:val="ru-RU"/>
        </w:rPr>
        <w:br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BC5141" w:rsidRPr="001429C1" w:rsidRDefault="000258B9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условий, способствующих развитию алгоритмического мышления как </w:t>
      </w:r>
      <w:r w:rsidRPr="001429C1">
        <w:rPr>
          <w:lang w:val="ru-RU"/>
        </w:rPr>
        <w:br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необходимого условия </w:t>
      </w:r>
      <w:proofErr w:type="spellStart"/>
      <w:proofErr w:type="gram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профессио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нальной</w:t>
      </w:r>
      <w:proofErr w:type="spellEnd"/>
      <w:proofErr w:type="gram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 в современном информационном обществе, предполагающего способность обучающегося разбивать сложные задачи на более простые подзадачи; сравнивать новые задачи с задачами, решёнными ранее; определять шаги для достижения результата и т. д.; </w:t>
      </w:r>
    </w:p>
    <w:p w:rsidR="00BC5141" w:rsidRPr="001429C1" w:rsidRDefault="000258B9">
      <w:pPr>
        <w:autoSpaceDE w:val="0"/>
        <w:autoSpaceDN w:val="0"/>
        <w:spacing w:before="190" w:after="0"/>
        <w:ind w:left="420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и развитие компетенций обучающихся в области использования </w:t>
      </w:r>
      <w:r w:rsidRPr="001429C1">
        <w:rPr>
          <w:lang w:val="ru-RU"/>
        </w:rPr>
        <w:br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 </w:t>
      </w:r>
    </w:p>
    <w:p w:rsidR="00BC5141" w:rsidRPr="001429C1" w:rsidRDefault="000258B9">
      <w:pPr>
        <w:autoSpaceDE w:val="0"/>
        <w:autoSpaceDN w:val="0"/>
        <w:spacing w:before="190" w:after="0" w:line="278" w:lineRule="auto"/>
        <w:ind w:left="420" w:right="144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</w:t>
      </w:r>
      <w:r w:rsidRPr="001429C1">
        <w:rPr>
          <w:lang w:val="ru-RU"/>
        </w:rPr>
        <w:br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информационных технологий.</w:t>
      </w:r>
    </w:p>
    <w:p w:rsidR="00BC5141" w:rsidRPr="001429C1" w:rsidRDefault="000258B9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«ИНФОРМАТИКА»</w:t>
      </w:r>
    </w:p>
    <w:p w:rsidR="00BC5141" w:rsidRPr="001429C1" w:rsidRDefault="000258B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>Учебный предмет «Информатика» в основном общем образовании отражает:</w:t>
      </w:r>
    </w:p>
    <w:p w:rsidR="00BC5141" w:rsidRPr="001429C1" w:rsidRDefault="000258B9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—  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BC5141" w:rsidRPr="001429C1" w:rsidRDefault="000258B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основные области применения информатики, прежде всего информационные технологии, управление и социальную сферу; </w:t>
      </w:r>
    </w:p>
    <w:p w:rsidR="00BC5141" w:rsidRPr="001429C1" w:rsidRDefault="000258B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—  междисциплинарный характер информатики и информационной деятельности.</w:t>
      </w:r>
    </w:p>
    <w:p w:rsidR="00BC5141" w:rsidRPr="001429C1" w:rsidRDefault="000258B9">
      <w:pPr>
        <w:autoSpaceDE w:val="0"/>
        <w:autoSpaceDN w:val="0"/>
        <w:spacing w:before="178" w:after="0" w:line="271" w:lineRule="auto"/>
        <w:ind w:right="432" w:firstLine="180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</w:t>
      </w:r>
    </w:p>
    <w:p w:rsidR="00BC5141" w:rsidRPr="001429C1" w:rsidRDefault="00BC5141">
      <w:pPr>
        <w:rPr>
          <w:lang w:val="ru-RU"/>
        </w:rPr>
        <w:sectPr w:rsidR="00BC5141" w:rsidRPr="001429C1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C5141" w:rsidRPr="001429C1" w:rsidRDefault="00BC5141">
      <w:pPr>
        <w:autoSpaceDE w:val="0"/>
        <w:autoSpaceDN w:val="0"/>
        <w:spacing w:after="66" w:line="220" w:lineRule="exact"/>
        <w:rPr>
          <w:lang w:val="ru-RU"/>
        </w:rPr>
      </w:pPr>
    </w:p>
    <w:p w:rsidR="00BC5141" w:rsidRPr="001429C1" w:rsidRDefault="000258B9">
      <w:pPr>
        <w:autoSpaceDE w:val="0"/>
        <w:autoSpaceDN w:val="0"/>
        <w:spacing w:after="0" w:line="281" w:lineRule="auto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практически любой деятельности и одного из наиболее значимых технологических достижений современной цивилизации. </w:t>
      </w:r>
      <w:proofErr w:type="gram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т. е. ориентированы на формирование </w:t>
      </w:r>
      <w:r w:rsidRPr="001429C1">
        <w:rPr>
          <w:lang w:val="ru-RU"/>
        </w:rPr>
        <w:br/>
      </w:r>
      <w:proofErr w:type="spell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 и личностных результатов обучения.</w:t>
      </w:r>
      <w:proofErr w:type="gramEnd"/>
    </w:p>
    <w:p w:rsidR="00BC5141" w:rsidRPr="001429C1" w:rsidRDefault="000258B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>Основные задачи учебного предмета «Информатика» —</w:t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 сформировать </w:t>
      </w:r>
      <w:proofErr w:type="gram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обучающихся:</w:t>
      </w:r>
    </w:p>
    <w:p w:rsidR="00BC5141" w:rsidRPr="001429C1" w:rsidRDefault="000258B9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развития информатики периода цифровой </w:t>
      </w:r>
      <w:r w:rsidRPr="001429C1">
        <w:rPr>
          <w:lang w:val="ru-RU"/>
        </w:rPr>
        <w:br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трансформации современного общества</w:t>
      </w:r>
      <w:proofErr w:type="gram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BC5141" w:rsidRPr="001429C1" w:rsidRDefault="000258B9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—  знания, умения и навыки грамотной постановки задач, возникающих в практической деятельности, для их решения с помощью информационных технологий; умения и навыки формализованного описания поставленных задач;</w:t>
      </w:r>
    </w:p>
    <w:p w:rsidR="00BC5141" w:rsidRPr="001429C1" w:rsidRDefault="000258B9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—  базовые знания об информационном моделировании, в том числе о математическом моделировании;</w:t>
      </w:r>
    </w:p>
    <w:p w:rsidR="00BC5141" w:rsidRPr="001429C1" w:rsidRDefault="000258B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—  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BC5141" w:rsidRPr="001429C1" w:rsidRDefault="000258B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—  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BC5141" w:rsidRPr="001429C1" w:rsidRDefault="000258B9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—  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 владение базовыми нормами информационной этики и права, основами информационной безопасности;</w:t>
      </w:r>
    </w:p>
    <w:p w:rsidR="00BC5141" w:rsidRPr="001429C1" w:rsidRDefault="000258B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—  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BC5141" w:rsidRPr="001429C1" w:rsidRDefault="000258B9">
      <w:pPr>
        <w:autoSpaceDE w:val="0"/>
        <w:autoSpaceDN w:val="0"/>
        <w:spacing w:before="178" w:after="0" w:line="271" w:lineRule="auto"/>
        <w:ind w:right="144" w:firstLine="180"/>
        <w:rPr>
          <w:lang w:val="ru-RU"/>
        </w:rPr>
      </w:pP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информатики на уровне основного общего образования</w:t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определяют структуру основного содержания учебного предмета в виде следующих четырёх тематических разделов:</w:t>
      </w:r>
    </w:p>
    <w:p w:rsidR="00BC5141" w:rsidRPr="001429C1" w:rsidRDefault="000258B9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—  цифровая грамотность;</w:t>
      </w:r>
    </w:p>
    <w:p w:rsidR="00BC5141" w:rsidRPr="001429C1" w:rsidRDefault="000258B9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—  теоретические основы информатики;</w:t>
      </w:r>
    </w:p>
    <w:p w:rsidR="00BC5141" w:rsidRPr="001429C1" w:rsidRDefault="000258B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—  алгоритмы и программирование;</w:t>
      </w:r>
    </w:p>
    <w:p w:rsidR="00BC5141" w:rsidRPr="001429C1" w:rsidRDefault="000258B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—  информационные технологии.</w:t>
      </w:r>
    </w:p>
    <w:p w:rsidR="00BC5141" w:rsidRPr="001429C1" w:rsidRDefault="000258B9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«ИНФОРМАТИКА» В УЧЕБНОМ ПЛАНЕ</w:t>
      </w:r>
    </w:p>
    <w:p w:rsidR="00BC5141" w:rsidRPr="001429C1" w:rsidRDefault="000258B9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В системе общего образования «Информатика» признана обязательным учебным предметом, входящим в состав предметной области «Математика и информатика». </w:t>
      </w:r>
    </w:p>
    <w:p w:rsidR="00BC5141" w:rsidRPr="001429C1" w:rsidRDefault="000258B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информатики на базовом уровне отведено 102 учебных часа — по 1 часу в неделю в 7, 8 и 9 классах соответственно.</w:t>
      </w:r>
    </w:p>
    <w:p w:rsidR="00BC5141" w:rsidRDefault="00BC5141">
      <w:pPr>
        <w:autoSpaceDE w:val="0"/>
        <w:autoSpaceDN w:val="0"/>
        <w:spacing w:after="78" w:line="220" w:lineRule="exact"/>
        <w:rPr>
          <w:lang w:val="ru-RU"/>
        </w:rPr>
      </w:pPr>
    </w:p>
    <w:p w:rsidR="001429C1" w:rsidRDefault="001429C1">
      <w:pPr>
        <w:autoSpaceDE w:val="0"/>
        <w:autoSpaceDN w:val="0"/>
        <w:spacing w:after="78" w:line="220" w:lineRule="exact"/>
        <w:rPr>
          <w:lang w:val="ru-RU"/>
        </w:rPr>
      </w:pPr>
    </w:p>
    <w:p w:rsidR="001429C1" w:rsidRDefault="001429C1">
      <w:pPr>
        <w:autoSpaceDE w:val="0"/>
        <w:autoSpaceDN w:val="0"/>
        <w:spacing w:after="78" w:line="220" w:lineRule="exact"/>
        <w:rPr>
          <w:lang w:val="ru-RU"/>
        </w:rPr>
      </w:pPr>
    </w:p>
    <w:p w:rsidR="001429C1" w:rsidRDefault="001429C1">
      <w:pPr>
        <w:autoSpaceDE w:val="0"/>
        <w:autoSpaceDN w:val="0"/>
        <w:spacing w:after="78" w:line="220" w:lineRule="exact"/>
        <w:rPr>
          <w:lang w:val="ru-RU"/>
        </w:rPr>
      </w:pPr>
    </w:p>
    <w:p w:rsidR="001429C1" w:rsidRPr="001429C1" w:rsidRDefault="001429C1">
      <w:pPr>
        <w:autoSpaceDE w:val="0"/>
        <w:autoSpaceDN w:val="0"/>
        <w:spacing w:after="78" w:line="220" w:lineRule="exact"/>
        <w:rPr>
          <w:lang w:val="ru-RU"/>
        </w:rPr>
      </w:pPr>
    </w:p>
    <w:p w:rsidR="00BC5141" w:rsidRPr="001429C1" w:rsidRDefault="000258B9">
      <w:pPr>
        <w:autoSpaceDE w:val="0"/>
        <w:autoSpaceDN w:val="0"/>
        <w:spacing w:after="0" w:line="230" w:lineRule="auto"/>
        <w:rPr>
          <w:lang w:val="ru-RU"/>
        </w:rPr>
      </w:pP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СОДЕРЖАНИЕ УЧЕБНОГО ПРЕДМЕТА </w:t>
      </w:r>
    </w:p>
    <w:p w:rsidR="00BC5141" w:rsidRPr="001429C1" w:rsidRDefault="000258B9">
      <w:pPr>
        <w:autoSpaceDE w:val="0"/>
        <w:autoSpaceDN w:val="0"/>
        <w:spacing w:before="346" w:after="0" w:line="230" w:lineRule="auto"/>
        <w:rPr>
          <w:lang w:val="ru-RU"/>
        </w:rPr>
      </w:pP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</w:p>
    <w:p w:rsidR="00BC5141" w:rsidRPr="001429C1" w:rsidRDefault="000258B9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ЦИФРОВАЯ ГРАМОТНОСТЬ</w:t>
      </w:r>
    </w:p>
    <w:p w:rsidR="00BC5141" w:rsidRPr="001429C1" w:rsidRDefault="000258B9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Компьютер — универсальное устройство обработки данных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Компьютер —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BC5141" w:rsidRPr="001429C1" w:rsidRDefault="000258B9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BC5141" w:rsidRPr="001429C1" w:rsidRDefault="000258B9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История развития компьютеров и программного обеспечения. Поколения компьютеров.</w:t>
      </w:r>
    </w:p>
    <w:p w:rsidR="00BC5141" w:rsidRPr="001429C1" w:rsidRDefault="000258B9">
      <w:pPr>
        <w:autoSpaceDE w:val="0"/>
        <w:autoSpaceDN w:val="0"/>
        <w:spacing w:before="70" w:after="0" w:line="230" w:lineRule="auto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Современные тенденции развития компьютеров. Суперкомпьютеры.</w:t>
      </w:r>
    </w:p>
    <w:p w:rsidR="00BC5141" w:rsidRPr="001429C1" w:rsidRDefault="000258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Параллельные вычисления.</w:t>
      </w:r>
    </w:p>
    <w:p w:rsidR="00BC5141" w:rsidRPr="001429C1" w:rsidRDefault="000258B9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BC5141" w:rsidRPr="001429C1" w:rsidRDefault="000258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Техника безопасности и правила работы на компьютере.</w:t>
      </w:r>
    </w:p>
    <w:p w:rsidR="00BC5141" w:rsidRPr="001429C1" w:rsidRDefault="000258B9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Программы и данные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BC5141" w:rsidRPr="001429C1" w:rsidRDefault="000258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Файлы и папки (каталоги). Принципы построения файловых систем. Полное имя файла (папки).</w:t>
      </w:r>
    </w:p>
    <w:p w:rsidR="00BC5141" w:rsidRPr="001429C1" w:rsidRDefault="000258B9">
      <w:pPr>
        <w:autoSpaceDE w:val="0"/>
        <w:autoSpaceDN w:val="0"/>
        <w:spacing w:before="70" w:after="0" w:line="262" w:lineRule="auto"/>
        <w:ind w:right="144"/>
        <w:jc w:val="center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</w:t>
      </w:r>
    </w:p>
    <w:p w:rsidR="00BC5141" w:rsidRPr="001429C1" w:rsidRDefault="000258B9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</w:t>
      </w:r>
    </w:p>
    <w:p w:rsidR="00BC5141" w:rsidRPr="001429C1" w:rsidRDefault="000258B9">
      <w:pPr>
        <w:autoSpaceDE w:val="0"/>
        <w:autoSpaceDN w:val="0"/>
        <w:spacing w:before="70" w:after="0" w:line="262" w:lineRule="auto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программ-архиваторов. Файловый менеджер. Поиск файлов средствами операционной системы.</w:t>
      </w:r>
    </w:p>
    <w:p w:rsidR="00BC5141" w:rsidRPr="001429C1" w:rsidRDefault="000258B9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Компьютерные вирусы и другие вредоносные программы. Программы для защиты от вирусов.</w:t>
      </w:r>
    </w:p>
    <w:p w:rsidR="00BC5141" w:rsidRPr="001429C1" w:rsidRDefault="000258B9">
      <w:pPr>
        <w:tabs>
          <w:tab w:val="left" w:pos="180"/>
        </w:tabs>
        <w:autoSpaceDE w:val="0"/>
        <w:autoSpaceDN w:val="0"/>
        <w:spacing w:before="192" w:after="0"/>
        <w:ind w:right="144"/>
        <w:rPr>
          <w:lang w:val="ru-RU"/>
        </w:rPr>
      </w:pP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Компьютерные сети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BC5141" w:rsidRPr="001429C1" w:rsidRDefault="000258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Современные сервисы </w:t>
      </w:r>
      <w:proofErr w:type="gram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интернет-коммуникаций</w:t>
      </w:r>
      <w:proofErr w:type="gram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BC5141" w:rsidRPr="001429C1" w:rsidRDefault="000258B9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Сетевой этикет, базовые нормы информационной этики и права при работе в сети Интернет. Стратегии безопасного поведения в Интернете.</w:t>
      </w:r>
    </w:p>
    <w:p w:rsidR="00BC5141" w:rsidRPr="001429C1" w:rsidRDefault="000258B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>ТЕОРЕТИЧЕСКИЕ ОСНОВЫ ИНФОРМАТИКИ</w:t>
      </w:r>
    </w:p>
    <w:p w:rsidR="00BC5141" w:rsidRPr="001429C1" w:rsidRDefault="000258B9">
      <w:pPr>
        <w:autoSpaceDE w:val="0"/>
        <w:autoSpaceDN w:val="0"/>
        <w:spacing w:before="190" w:after="0" w:line="262" w:lineRule="auto"/>
        <w:ind w:left="180" w:right="3744"/>
        <w:rPr>
          <w:lang w:val="ru-RU"/>
        </w:rPr>
      </w:pP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Информация и информационные процессы </w:t>
      </w:r>
      <w:r w:rsidRPr="001429C1">
        <w:rPr>
          <w:lang w:val="ru-RU"/>
        </w:rPr>
        <w:br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Информация — одно из основных понятий современной науки.</w:t>
      </w:r>
    </w:p>
    <w:p w:rsidR="00BC5141" w:rsidRPr="001429C1" w:rsidRDefault="000258B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BC5141" w:rsidRPr="001429C1" w:rsidRDefault="000258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Дискретность данных. Возможность описания непрерывных объектов и процессов с помощью</w:t>
      </w:r>
    </w:p>
    <w:p w:rsidR="00BC5141" w:rsidRPr="001429C1" w:rsidRDefault="00BC5141">
      <w:pPr>
        <w:rPr>
          <w:lang w:val="ru-RU"/>
        </w:rPr>
        <w:sectPr w:rsidR="00BC5141" w:rsidRPr="001429C1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C5141" w:rsidRPr="001429C1" w:rsidRDefault="00BC5141">
      <w:pPr>
        <w:autoSpaceDE w:val="0"/>
        <w:autoSpaceDN w:val="0"/>
        <w:spacing w:after="66" w:line="220" w:lineRule="exact"/>
        <w:rPr>
          <w:lang w:val="ru-RU"/>
        </w:rPr>
      </w:pPr>
    </w:p>
    <w:p w:rsidR="00BC5141" w:rsidRPr="001429C1" w:rsidRDefault="000258B9">
      <w:pPr>
        <w:autoSpaceDE w:val="0"/>
        <w:autoSpaceDN w:val="0"/>
        <w:spacing w:after="0" w:line="230" w:lineRule="auto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дискретных данных.</w:t>
      </w:r>
    </w:p>
    <w:p w:rsidR="00BC5141" w:rsidRPr="001429C1" w:rsidRDefault="000258B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Информационные процессы — процессы, связанные с хранением, преобразованием и передачей данных.</w:t>
      </w:r>
    </w:p>
    <w:p w:rsidR="00BC5141" w:rsidRPr="001429C1" w:rsidRDefault="000258B9">
      <w:pPr>
        <w:tabs>
          <w:tab w:val="left" w:pos="180"/>
        </w:tabs>
        <w:autoSpaceDE w:val="0"/>
        <w:autoSpaceDN w:val="0"/>
        <w:spacing w:before="190" w:after="0"/>
        <w:ind w:right="1008"/>
        <w:rPr>
          <w:lang w:val="ru-RU"/>
        </w:rPr>
      </w:pP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Представление информации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</w:t>
      </w:r>
    </w:p>
    <w:p w:rsidR="00BC5141" w:rsidRPr="001429C1" w:rsidRDefault="000258B9">
      <w:pPr>
        <w:autoSpaceDE w:val="0"/>
        <w:autoSpaceDN w:val="0"/>
        <w:spacing w:before="70" w:after="0" w:line="262" w:lineRule="auto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Преобразование любого алфавита к </w:t>
      </w:r>
      <w:proofErr w:type="gram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двоичному</w:t>
      </w:r>
      <w:proofErr w:type="gram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. Количество различных слов фиксированной длины в алфавите определённой мощности.</w:t>
      </w:r>
    </w:p>
    <w:p w:rsidR="00BC5141" w:rsidRPr="001429C1" w:rsidRDefault="000258B9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BC5141" w:rsidRPr="001429C1" w:rsidRDefault="000258B9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Двоичный код. Представление данных в компьютере как текстов в двоичном алфавите.</w:t>
      </w:r>
    </w:p>
    <w:p w:rsidR="00BC5141" w:rsidRPr="001429C1" w:rsidRDefault="000258B9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Информационный объём данных. Бит — минимальная единица количества информации </w:t>
      </w:r>
      <w:proofErr w:type="gram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—д</w:t>
      </w:r>
      <w:proofErr w:type="gram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воичный разряд. Единицы измерения информационного объёма данных. Бит, байт, килобайт, мегабайт, гигабайт.</w:t>
      </w:r>
    </w:p>
    <w:p w:rsidR="00BC5141" w:rsidRPr="001429C1" w:rsidRDefault="000258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Скорость передачи данных. Единицы скорости передачи данных.</w:t>
      </w:r>
    </w:p>
    <w:p w:rsidR="00BC5141" w:rsidRPr="001429C1" w:rsidRDefault="000258B9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eastAsia="Times New Roman" w:hAnsi="Times New Roman"/>
          <w:color w:val="000000"/>
          <w:sz w:val="24"/>
        </w:rPr>
        <w:t>ASCII</w:t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spell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Восьмибитные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 кодировки. Понятие о кодировках </w:t>
      </w:r>
      <w:r>
        <w:rPr>
          <w:rFonts w:ascii="Times New Roman" w:eastAsia="Times New Roman" w:hAnsi="Times New Roman"/>
          <w:color w:val="000000"/>
          <w:sz w:val="24"/>
        </w:rPr>
        <w:t>UNICODE</w:t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BC5141" w:rsidRPr="001429C1" w:rsidRDefault="000258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Искажение информации при передаче.</w:t>
      </w:r>
    </w:p>
    <w:p w:rsidR="00BC5141" w:rsidRPr="001429C1" w:rsidRDefault="000258B9">
      <w:pPr>
        <w:autoSpaceDE w:val="0"/>
        <w:autoSpaceDN w:val="0"/>
        <w:spacing w:before="70" w:after="0" w:line="262" w:lineRule="auto"/>
        <w:ind w:left="180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цифровом представлен</w:t>
      </w:r>
      <w:proofErr w:type="gram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ии ау</w:t>
      </w:r>
      <w:proofErr w:type="gram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диовизуальных и других непрерывных данных. Кодирование цвета. Цветовые модели. Модель </w:t>
      </w:r>
      <w:r>
        <w:rPr>
          <w:rFonts w:ascii="Times New Roman" w:eastAsia="Times New Roman" w:hAnsi="Times New Roman"/>
          <w:color w:val="000000"/>
          <w:sz w:val="24"/>
        </w:rPr>
        <w:t>RGB</w:t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. Глубина кодирования. Палитра.</w:t>
      </w:r>
    </w:p>
    <w:p w:rsidR="00BC5141" w:rsidRPr="001429C1" w:rsidRDefault="000258B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BC5141" w:rsidRPr="001429C1" w:rsidRDefault="000258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Кодирование звука. Разрядность и частота записи. Количество каналов записи.</w:t>
      </w:r>
    </w:p>
    <w:p w:rsidR="00BC5141" w:rsidRPr="001429C1" w:rsidRDefault="000258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BC5141" w:rsidRPr="001429C1" w:rsidRDefault="000258B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>ИНОФОРМАЦИОННЫЕ ТЕХНОЛОГИИ</w:t>
      </w:r>
    </w:p>
    <w:p w:rsidR="00BC5141" w:rsidRPr="001429C1" w:rsidRDefault="000258B9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документы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Текстовые документы и их структурные элементы (страница, абзац, строка, слово, символ). </w:t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Текстовый процессор —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моноширинные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). Полужирное и курсивное начертание. Свойства абзацев: границы, абзацный отступ, интервал, выравнивание. Параметры страницы. Стилевое форматирование. </w:t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Структурирование информации с помощью списков и </w:t>
      </w:r>
      <w:proofErr w:type="spellStart"/>
      <w:proofErr w:type="gram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таб</w:t>
      </w:r>
      <w:proofErr w:type="spellEnd"/>
      <w:proofErr w:type="gram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​лиц. Многоуровневые списки. Добавление таблиц в текстовые документы.</w:t>
      </w:r>
    </w:p>
    <w:p w:rsidR="00BC5141" w:rsidRPr="001429C1" w:rsidRDefault="000258B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Вставка изображений в текстовые документы. Обтекание изображений текстом. Включение в текстовый документ </w:t>
      </w:r>
      <w:proofErr w:type="spellStart"/>
      <w:proofErr w:type="gram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диа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​грамм</w:t>
      </w:r>
      <w:proofErr w:type="gram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, формул, нумерации страниц, колонтитулов, ссылок и др.</w:t>
      </w:r>
    </w:p>
    <w:p w:rsidR="00BC5141" w:rsidRPr="001429C1" w:rsidRDefault="000258B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сети Интернет для обработки текста.</w:t>
      </w:r>
    </w:p>
    <w:p w:rsidR="00BC5141" w:rsidRPr="001429C1" w:rsidRDefault="000258B9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Компьютерная графика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BC5141" w:rsidRPr="001429C1" w:rsidRDefault="000258B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proofErr w:type="gram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BC5141" w:rsidRPr="001429C1" w:rsidRDefault="00BC5141">
      <w:pPr>
        <w:rPr>
          <w:lang w:val="ru-RU"/>
        </w:rPr>
        <w:sectPr w:rsidR="00BC5141" w:rsidRPr="001429C1">
          <w:pgSz w:w="11900" w:h="16840"/>
          <w:pgMar w:top="286" w:right="700" w:bottom="368" w:left="666" w:header="720" w:footer="720" w:gutter="0"/>
          <w:cols w:space="720" w:equalWidth="0">
            <w:col w:w="10534" w:space="0"/>
          </w:cols>
          <w:docGrid w:linePitch="360"/>
        </w:sectPr>
      </w:pPr>
    </w:p>
    <w:p w:rsidR="00BC5141" w:rsidRPr="001429C1" w:rsidRDefault="00BC5141">
      <w:pPr>
        <w:autoSpaceDE w:val="0"/>
        <w:autoSpaceDN w:val="0"/>
        <w:spacing w:after="78" w:line="220" w:lineRule="exact"/>
        <w:rPr>
          <w:lang w:val="ru-RU"/>
        </w:rPr>
      </w:pPr>
    </w:p>
    <w:p w:rsidR="00BC5141" w:rsidRPr="001429C1" w:rsidRDefault="000258B9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BC5141" w:rsidRPr="001429C1" w:rsidRDefault="000258B9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Мультимедийные презентации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BC5141" w:rsidRPr="001429C1" w:rsidRDefault="000258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Добавление на слайд аудиовизуальных данных. Анимация. Гиперссылки.</w:t>
      </w:r>
    </w:p>
    <w:p w:rsidR="00BC5141" w:rsidRPr="001429C1" w:rsidRDefault="000258B9">
      <w:pPr>
        <w:autoSpaceDE w:val="0"/>
        <w:autoSpaceDN w:val="0"/>
        <w:spacing w:before="262" w:after="0" w:line="230" w:lineRule="auto"/>
        <w:rPr>
          <w:lang w:val="ru-RU"/>
        </w:rPr>
      </w:pP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:rsidR="00BC5141" w:rsidRPr="001429C1" w:rsidRDefault="000258B9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>ТЕОРЕТИЧЕСКИЕ ОСНОВЫ ИНФОРМАТИКИ</w:t>
      </w:r>
    </w:p>
    <w:p w:rsidR="00BC5141" w:rsidRPr="001429C1" w:rsidRDefault="000258B9">
      <w:pPr>
        <w:tabs>
          <w:tab w:val="left" w:pos="180"/>
        </w:tabs>
        <w:autoSpaceDE w:val="0"/>
        <w:autoSpaceDN w:val="0"/>
        <w:spacing w:before="192" w:after="0"/>
        <w:ind w:right="576"/>
        <w:rPr>
          <w:lang w:val="ru-RU"/>
        </w:rPr>
      </w:pP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Системы счисления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 </w:t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Римская система счисления.</w:t>
      </w:r>
    </w:p>
    <w:p w:rsidR="00BC5141" w:rsidRPr="001429C1" w:rsidRDefault="000258B9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</w:t>
      </w:r>
      <w:r w:rsidRPr="001429C1">
        <w:rPr>
          <w:lang w:val="ru-RU"/>
        </w:rPr>
        <w:br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шестнадцатеричной системы в двоичную, восьмеричную и десятичную системы и обратно. </w:t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Арифметические операции в двоичной системе счисления.</w:t>
      </w:r>
    </w:p>
    <w:p w:rsidR="00BC5141" w:rsidRPr="001429C1" w:rsidRDefault="000258B9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Элементы математической логики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BC5141" w:rsidRPr="001429C1" w:rsidRDefault="000258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Логические элементы. Знакомство с логическими основами компьютера.</w:t>
      </w:r>
    </w:p>
    <w:p w:rsidR="00BC5141" w:rsidRPr="001429C1" w:rsidRDefault="000258B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>АЛГОРИТМЫ И ПРОГРАМИРОВАНИЕ</w:t>
      </w:r>
    </w:p>
    <w:p w:rsidR="00BC5141" w:rsidRPr="001429C1" w:rsidRDefault="000258B9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Исполнители и алгоритмы. Алгоритмические конструкции </w:t>
      </w:r>
      <w:r w:rsidRPr="001429C1">
        <w:rPr>
          <w:lang w:val="ru-RU"/>
        </w:rPr>
        <w:br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Понятие алгоритма. Исполнители алгоритмов. Алгоритм как план управления исполнителем.</w:t>
      </w:r>
    </w:p>
    <w:p w:rsidR="00BC5141" w:rsidRPr="001429C1" w:rsidRDefault="000258B9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Свойства алгоритма. Способы записи алгоритма (</w:t>
      </w:r>
      <w:proofErr w:type="gram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словесный</w:t>
      </w:r>
      <w:proofErr w:type="gram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, в виде блок-схемы, программа).</w:t>
      </w:r>
    </w:p>
    <w:p w:rsidR="00BC5141" w:rsidRPr="001429C1" w:rsidRDefault="000258B9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BC5141" w:rsidRPr="001429C1" w:rsidRDefault="000258B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BC5141" w:rsidRPr="001429C1" w:rsidRDefault="000258B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BC5141" w:rsidRPr="001429C1" w:rsidRDefault="000258B9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BC5141" w:rsidRPr="001429C1" w:rsidRDefault="000258B9">
      <w:pPr>
        <w:autoSpaceDE w:val="0"/>
        <w:autoSpaceDN w:val="0"/>
        <w:spacing w:before="190" w:after="0" w:line="271" w:lineRule="auto"/>
        <w:ind w:left="180" w:right="576"/>
        <w:rPr>
          <w:lang w:val="ru-RU"/>
        </w:rPr>
      </w:pP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программирования </w:t>
      </w:r>
      <w:r w:rsidRPr="001429C1">
        <w:rPr>
          <w:lang w:val="ru-RU"/>
        </w:rPr>
        <w:br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Язык программирования (</w:t>
      </w:r>
      <w:r>
        <w:rPr>
          <w:rFonts w:ascii="Times New Roman" w:eastAsia="Times New Roman" w:hAnsi="Times New Roman"/>
          <w:color w:val="000000"/>
          <w:sz w:val="24"/>
        </w:rPr>
        <w:t>Python</w:t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++, Паскаль, </w:t>
      </w:r>
      <w:r>
        <w:rPr>
          <w:rFonts w:ascii="Times New Roman" w:eastAsia="Times New Roman" w:hAnsi="Times New Roman"/>
          <w:color w:val="000000"/>
          <w:sz w:val="24"/>
        </w:rPr>
        <w:t>Java</w:t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#, Школьный Алгоритмический Язык). Система программирования: редактор текста программ, транслятор, отладчик.</w:t>
      </w:r>
    </w:p>
    <w:p w:rsidR="00BC5141" w:rsidRPr="001429C1" w:rsidRDefault="00BC5141">
      <w:pPr>
        <w:rPr>
          <w:lang w:val="ru-RU"/>
        </w:rPr>
        <w:sectPr w:rsidR="00BC5141" w:rsidRPr="001429C1">
          <w:pgSz w:w="11900" w:h="16840"/>
          <w:pgMar w:top="298" w:right="728" w:bottom="428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BC5141" w:rsidRPr="001429C1" w:rsidRDefault="00BC5141">
      <w:pPr>
        <w:autoSpaceDE w:val="0"/>
        <w:autoSpaceDN w:val="0"/>
        <w:spacing w:after="78" w:line="220" w:lineRule="exact"/>
        <w:rPr>
          <w:lang w:val="ru-RU"/>
        </w:rPr>
      </w:pPr>
    </w:p>
    <w:p w:rsidR="00BC5141" w:rsidRPr="001429C1" w:rsidRDefault="000258B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Переменная: тип, имя, значение. Целые, вещественные и символьные переменные.</w:t>
      </w:r>
    </w:p>
    <w:p w:rsidR="00BC5141" w:rsidRPr="001429C1" w:rsidRDefault="000258B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BC5141" w:rsidRPr="001429C1" w:rsidRDefault="000258B9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Ветвления. Составные условия (запись логических выражений на изучаемом языке </w:t>
      </w:r>
      <w:r w:rsidRPr="001429C1">
        <w:rPr>
          <w:lang w:val="ru-RU"/>
        </w:rPr>
        <w:br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BC5141" w:rsidRPr="001429C1" w:rsidRDefault="000258B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BC5141" w:rsidRPr="001429C1" w:rsidRDefault="000258B9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</w:t>
      </w:r>
    </w:p>
    <w:p w:rsidR="00BC5141" w:rsidRPr="001429C1" w:rsidRDefault="000258B9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BC5141" w:rsidRPr="001429C1" w:rsidRDefault="000258B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BC5141" w:rsidRPr="001429C1" w:rsidRDefault="000258B9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Анализ алгоритмов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</w:t>
      </w:r>
    </w:p>
    <w:p w:rsidR="00BC5141" w:rsidRPr="001429C1" w:rsidRDefault="000258B9">
      <w:pPr>
        <w:autoSpaceDE w:val="0"/>
        <w:autoSpaceDN w:val="0"/>
        <w:spacing w:before="262" w:after="0" w:line="230" w:lineRule="auto"/>
        <w:rPr>
          <w:lang w:val="ru-RU"/>
        </w:rPr>
      </w:pP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:rsidR="00BC5141" w:rsidRPr="001429C1" w:rsidRDefault="000258B9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ЦИФРОВАЯ ГРАМОТНОСТЬ</w:t>
      </w:r>
    </w:p>
    <w:p w:rsidR="00BC5141" w:rsidRPr="001429C1" w:rsidRDefault="000258B9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Глобальная сеть Интернет и стратегии безопасного поведения в ней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Глобальная сеть Интернет.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IP</w:t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-адреса узлов.</w:t>
      </w:r>
      <w:proofErr w:type="gram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 Сетевое хранение данных. Методы индивидуального и коллективного размещения новой информации в сети Интернет. Большие данные (</w:t>
      </w:r>
      <w:proofErr w:type="gram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интернет-данные</w:t>
      </w:r>
      <w:proofErr w:type="gram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, в частности, данные социальных сетей).</w:t>
      </w:r>
    </w:p>
    <w:p w:rsidR="00BC5141" w:rsidRPr="001429C1" w:rsidRDefault="000258B9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сети Интернет. Безопасные стратегии поведения в сети Интернет. Предупреждение вовлечения в деструктивные и криминальные формы сетевой активности (</w:t>
      </w:r>
      <w:proofErr w:type="spell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кибербуллинг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фишинг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</w:t>
      </w:r>
    </w:p>
    <w:p w:rsidR="00BC5141" w:rsidRPr="001429C1" w:rsidRDefault="000258B9">
      <w:pPr>
        <w:tabs>
          <w:tab w:val="left" w:pos="180"/>
        </w:tabs>
        <w:autoSpaceDE w:val="0"/>
        <w:autoSpaceDN w:val="0"/>
        <w:spacing w:before="192" w:after="0"/>
        <w:ind w:right="288"/>
        <w:rPr>
          <w:lang w:val="ru-RU"/>
        </w:rPr>
      </w:pP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в информационном пространстве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Виды деятельности в сети Интернет. </w:t>
      </w:r>
      <w:proofErr w:type="gram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Интернет-сервисы: коммуникационные сервисы (почтовая служба, видео-конференц-связь и т. п.); справочные службы (карты, расписания и т. п.), поисковые службы, службы обновления программного обеспечения и др. Сервисы государственных услуг.</w:t>
      </w:r>
      <w:proofErr w:type="gramEnd"/>
    </w:p>
    <w:p w:rsidR="00BC5141" w:rsidRPr="001429C1" w:rsidRDefault="000258B9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BC5141" w:rsidRPr="001429C1" w:rsidRDefault="000258B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>ТЕОРЕТИЧЕСКИЕ ОСНОВЫ ИНФОРМАТИКИ</w:t>
      </w:r>
    </w:p>
    <w:p w:rsidR="00BC5141" w:rsidRPr="001429C1" w:rsidRDefault="000258B9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Моделирование как метод познания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</w:t>
      </w:r>
    </w:p>
    <w:p w:rsidR="00BC5141" w:rsidRPr="001429C1" w:rsidRDefault="000258B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Игровые модели. Оценка адекватности модели моделируемому объекту и целям моделирования. </w:t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Табличные модели. Таблица как представление отношения.</w:t>
      </w:r>
    </w:p>
    <w:p w:rsidR="00BC5141" w:rsidRPr="001429C1" w:rsidRDefault="000258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Базы данных. Отбор в таблице строк, удовлетворяющих заданному условию.</w:t>
      </w:r>
    </w:p>
    <w:p w:rsidR="00BC5141" w:rsidRPr="001429C1" w:rsidRDefault="000258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Граф. Вершина, ребро, путь. Ориентированные и неориентированные графы. Длина (вес) ребра.</w:t>
      </w:r>
    </w:p>
    <w:p w:rsidR="00BC5141" w:rsidRPr="001429C1" w:rsidRDefault="00BC5141">
      <w:pPr>
        <w:rPr>
          <w:lang w:val="ru-RU"/>
        </w:rPr>
        <w:sectPr w:rsidR="00BC5141" w:rsidRPr="001429C1">
          <w:pgSz w:w="11900" w:h="16840"/>
          <w:pgMar w:top="298" w:right="660" w:bottom="318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BC5141" w:rsidRPr="001429C1" w:rsidRDefault="00BC5141">
      <w:pPr>
        <w:autoSpaceDE w:val="0"/>
        <w:autoSpaceDN w:val="0"/>
        <w:spacing w:after="66" w:line="220" w:lineRule="exact"/>
        <w:rPr>
          <w:lang w:val="ru-RU"/>
        </w:rPr>
      </w:pPr>
    </w:p>
    <w:p w:rsidR="00BC5141" w:rsidRPr="001429C1" w:rsidRDefault="000258B9">
      <w:pPr>
        <w:autoSpaceDE w:val="0"/>
        <w:autoSpaceDN w:val="0"/>
        <w:spacing w:after="0" w:line="271" w:lineRule="auto"/>
        <w:ind w:right="432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BC5141" w:rsidRPr="001429C1" w:rsidRDefault="000258B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BC5141" w:rsidRPr="001429C1" w:rsidRDefault="000258B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</w:t>
      </w:r>
      <w:r w:rsidRPr="001429C1">
        <w:rPr>
          <w:lang w:val="ru-RU"/>
        </w:rPr>
        <w:br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(литературного) описания объекта.</w:t>
      </w:r>
    </w:p>
    <w:p w:rsidR="00BC5141" w:rsidRPr="001429C1" w:rsidRDefault="000258B9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BC5141" w:rsidRPr="001429C1" w:rsidRDefault="000258B9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>АЛГОРИТМЫ И ПРОГРАМИРОВАНИЕ</w:t>
      </w:r>
    </w:p>
    <w:p w:rsidR="00BC5141" w:rsidRPr="001429C1" w:rsidRDefault="000258B9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Разработка алгоритмов и программ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</w:t>
      </w:r>
      <w:r w:rsidRPr="001429C1">
        <w:rPr>
          <w:lang w:val="ru-RU"/>
        </w:rPr>
        <w:br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исполнителями, такими как Черепашка, Чертёжник и др.</w:t>
      </w:r>
    </w:p>
    <w:p w:rsidR="00BC5141" w:rsidRPr="001429C1" w:rsidRDefault="000258B9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Табличные величины (массивы). Одномерные массивы. </w:t>
      </w:r>
      <w:proofErr w:type="gram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eastAsia="Times New Roman" w:hAnsi="Times New Roman"/>
          <w:color w:val="000000"/>
          <w:sz w:val="24"/>
        </w:rPr>
        <w:t>Python</w:t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++, Паскаль, </w:t>
      </w:r>
      <w:r>
        <w:rPr>
          <w:rFonts w:ascii="Times New Roman" w:eastAsia="Times New Roman" w:hAnsi="Times New Roman"/>
          <w:color w:val="000000"/>
          <w:sz w:val="24"/>
        </w:rPr>
        <w:t>Java</w:t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чисел; нахождение суммы элементов массива; линейный поиск заданного значения в массиве; подсчёт элементов массива, удовлетворяющих заданному условию;</w:t>
      </w:r>
      <w:proofErr w:type="gram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 нахождение минимального </w:t>
      </w:r>
      <w:r w:rsidRPr="001429C1">
        <w:rPr>
          <w:lang w:val="ru-RU"/>
        </w:rPr>
        <w:br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(максимального) элемента массива. Сортировка массива.</w:t>
      </w:r>
    </w:p>
    <w:p w:rsidR="00BC5141" w:rsidRPr="001429C1" w:rsidRDefault="000258B9">
      <w:pPr>
        <w:autoSpaceDE w:val="0"/>
        <w:autoSpaceDN w:val="0"/>
        <w:spacing w:before="70" w:after="0" w:line="271" w:lineRule="auto"/>
        <w:ind w:right="1008" w:firstLine="180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BC5141" w:rsidRPr="001429C1" w:rsidRDefault="000258B9">
      <w:pPr>
        <w:tabs>
          <w:tab w:val="left" w:pos="180"/>
        </w:tabs>
        <w:autoSpaceDE w:val="0"/>
        <w:autoSpaceDN w:val="0"/>
        <w:spacing w:before="190" w:after="0"/>
        <w:ind w:right="864"/>
        <w:rPr>
          <w:lang w:val="ru-RU"/>
        </w:rPr>
      </w:pP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Управление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proofErr w:type="spellStart"/>
      <w:proofErr w:type="gram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Управление</w:t>
      </w:r>
      <w:proofErr w:type="spellEnd"/>
      <w:proofErr w:type="gram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. Сигнал. Обратная связь. Получение сигналов от цифровых датчиков (касания, расстояния, света, звука и др.).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BC5141" w:rsidRPr="001429C1" w:rsidRDefault="000258B9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 п.).</w:t>
      </w:r>
    </w:p>
    <w:p w:rsidR="00BC5141" w:rsidRPr="001429C1" w:rsidRDefault="000258B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>ИНФОРМАЦИОННЫЕ ТЕХНОЛОГИИ</w:t>
      </w:r>
    </w:p>
    <w:p w:rsidR="00BC5141" w:rsidRPr="001429C1" w:rsidRDefault="000258B9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Электронные таблицы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BC5141" w:rsidRPr="001429C1" w:rsidRDefault="000258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BC5141" w:rsidRPr="001429C1" w:rsidRDefault="000258B9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BC5141" w:rsidRPr="001429C1" w:rsidRDefault="000258B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>Информационные технологии в современном обществе</w:t>
      </w:r>
    </w:p>
    <w:p w:rsidR="00BC5141" w:rsidRPr="001429C1" w:rsidRDefault="00BC5141">
      <w:pPr>
        <w:rPr>
          <w:lang w:val="ru-RU"/>
        </w:rPr>
        <w:sectPr w:rsidR="00BC5141" w:rsidRPr="001429C1">
          <w:pgSz w:w="11900" w:h="16840"/>
          <w:pgMar w:top="286" w:right="682" w:bottom="416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BC5141" w:rsidRPr="001429C1" w:rsidRDefault="00BC5141">
      <w:pPr>
        <w:autoSpaceDE w:val="0"/>
        <w:autoSpaceDN w:val="0"/>
        <w:spacing w:after="78" w:line="220" w:lineRule="exact"/>
        <w:rPr>
          <w:lang w:val="ru-RU"/>
        </w:rPr>
      </w:pPr>
    </w:p>
    <w:p w:rsidR="00BC5141" w:rsidRPr="001429C1" w:rsidRDefault="000258B9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BC5141" w:rsidRPr="001429C1" w:rsidRDefault="000258B9" w:rsidP="001429C1">
      <w:pPr>
        <w:autoSpaceDE w:val="0"/>
        <w:autoSpaceDN w:val="0"/>
        <w:spacing w:before="70" w:after="0" w:line="271" w:lineRule="auto"/>
        <w:ind w:right="274" w:firstLine="180"/>
        <w:jc w:val="both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тестировщик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, архитектор программного обеспечения, специалист по анализу данных, системный администратор.</w:t>
      </w:r>
      <w:r w:rsidR="001429C1" w:rsidRPr="001429C1">
        <w:rPr>
          <w:lang w:val="ru-RU"/>
        </w:rPr>
        <w:t xml:space="preserve"> </w:t>
      </w:r>
    </w:p>
    <w:p w:rsidR="001429C1" w:rsidRDefault="001429C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C5141" w:rsidRPr="001429C1" w:rsidRDefault="000258B9">
      <w:pPr>
        <w:autoSpaceDE w:val="0"/>
        <w:autoSpaceDN w:val="0"/>
        <w:spacing w:after="0" w:line="230" w:lineRule="auto"/>
        <w:rPr>
          <w:lang w:val="ru-RU"/>
        </w:rPr>
      </w:pP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BC5141" w:rsidRPr="001429C1" w:rsidRDefault="000258B9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информатики в основной школе направлено на достижение </w:t>
      </w:r>
      <w:proofErr w:type="gram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BC5141" w:rsidRPr="001429C1" w:rsidRDefault="000258B9">
      <w:pPr>
        <w:autoSpaceDE w:val="0"/>
        <w:autoSpaceDN w:val="0"/>
        <w:spacing w:before="262" w:after="0" w:line="230" w:lineRule="auto"/>
        <w:rPr>
          <w:lang w:val="ru-RU"/>
        </w:rPr>
      </w:pP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BC5141" w:rsidRPr="001429C1" w:rsidRDefault="000258B9">
      <w:pPr>
        <w:tabs>
          <w:tab w:val="left" w:pos="180"/>
        </w:tabs>
        <w:autoSpaceDE w:val="0"/>
        <w:autoSpaceDN w:val="0"/>
        <w:spacing w:before="166" w:after="0" w:line="262" w:lineRule="auto"/>
        <w:ind w:right="1152"/>
        <w:rPr>
          <w:lang w:val="ru-RU"/>
        </w:rPr>
      </w:pP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социализации</w:t>
      </w:r>
      <w:proofErr w:type="gram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средствами предмета.</w:t>
      </w:r>
    </w:p>
    <w:p w:rsidR="00BC5141" w:rsidRPr="001429C1" w:rsidRDefault="000258B9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Патриотическое воспитание: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:rsidR="00BC5141" w:rsidRPr="001429C1" w:rsidRDefault="000258B9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Духовно-нравственное воспитание: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BC5141" w:rsidRPr="001429C1" w:rsidRDefault="000258B9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429C1">
        <w:rPr>
          <w:lang w:val="ru-RU"/>
        </w:rPr>
        <w:tab/>
      </w:r>
      <w:proofErr w:type="gramStart"/>
      <w:r w:rsidRPr="001429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Гражданское воспитание: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интернет-среде; готовность к разно​образной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</w:t>
      </w:r>
      <w:proofErr w:type="gram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BC5141" w:rsidRPr="001429C1" w:rsidRDefault="000258B9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proofErr w:type="spell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обучению и познанию; любознательность; готовность и способность к самообразованию, осознанному выбору направленности и уровня обучения в дальнейшем;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proofErr w:type="spellStart"/>
      <w:proofErr w:type="gram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 информационной культуры, в том числе навыков самостоятельной работы с </w:t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</w:t>
      </w:r>
      <w:r w:rsidRPr="001429C1">
        <w:rPr>
          <w:lang w:val="ru-RU"/>
        </w:rPr>
        <w:br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Формирование культуры здоровья</w:t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осознание ценности жизни;</w:t>
      </w:r>
      <w:proofErr w:type="gram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:rsidR="00BC5141" w:rsidRPr="001429C1" w:rsidRDefault="000258B9" w:rsidP="001429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29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Трудовое воспитание:</w:t>
      </w:r>
    </w:p>
    <w:p w:rsidR="00BC5141" w:rsidRPr="001429C1" w:rsidRDefault="000258B9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BC5141" w:rsidRPr="001429C1" w:rsidRDefault="000258B9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Экологическое воспитание: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ИКТ.</w:t>
      </w:r>
    </w:p>
    <w:p w:rsidR="00BC5141" w:rsidRPr="001429C1" w:rsidRDefault="000258B9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Адаптация обучающегося к изменяющимся условиям социальной среды</w:t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</w:t>
      </w:r>
      <w:proofErr w:type="gram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BC5141" w:rsidRPr="001429C1" w:rsidRDefault="000258B9">
      <w:pPr>
        <w:autoSpaceDE w:val="0"/>
        <w:autoSpaceDN w:val="0"/>
        <w:spacing w:before="262" w:after="0" w:line="230" w:lineRule="auto"/>
        <w:rPr>
          <w:lang w:val="ru-RU"/>
        </w:rPr>
      </w:pP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BC5141" w:rsidRPr="001429C1" w:rsidRDefault="000258B9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proofErr w:type="spell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</w:t>
      </w:r>
    </w:p>
    <w:p w:rsidR="00BC5141" w:rsidRPr="001429C1" w:rsidRDefault="000258B9">
      <w:pPr>
        <w:tabs>
          <w:tab w:val="left" w:pos="180"/>
        </w:tabs>
        <w:autoSpaceDE w:val="0"/>
        <w:autoSpaceDN w:val="0"/>
        <w:spacing w:before="190" w:after="0" w:line="286" w:lineRule="auto"/>
        <w:ind w:right="432"/>
        <w:rPr>
          <w:lang w:val="ru-RU"/>
        </w:rPr>
      </w:pPr>
      <w:r w:rsidRPr="001429C1">
        <w:rPr>
          <w:lang w:val="ru-RU"/>
        </w:rPr>
        <w:tab/>
      </w:r>
      <w:proofErr w:type="gramStart"/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познавательные действия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  <w:proofErr w:type="gram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C5141" w:rsidRPr="001429C1" w:rsidRDefault="000258B9">
      <w:pPr>
        <w:tabs>
          <w:tab w:val="left" w:pos="180"/>
        </w:tabs>
        <w:autoSpaceDE w:val="0"/>
        <w:autoSpaceDN w:val="0"/>
        <w:spacing w:before="70" w:after="0" w:line="283" w:lineRule="auto"/>
        <w:ind w:right="576"/>
        <w:rPr>
          <w:lang w:val="ru-RU"/>
        </w:rPr>
      </w:pPr>
      <w:r w:rsidRPr="001429C1">
        <w:rPr>
          <w:lang w:val="ru-RU"/>
        </w:rPr>
        <w:tab/>
      </w:r>
      <w:proofErr w:type="gramStart"/>
      <w:r w:rsidRPr="001429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и самостоятельно устанавливать искомое и данное;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исследования; </w:t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  <w:proofErr w:type="gramEnd"/>
    </w:p>
    <w:p w:rsidR="00BC5141" w:rsidRPr="001429C1" w:rsidRDefault="000258B9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429C1">
        <w:rPr>
          <w:lang w:val="ru-RU"/>
        </w:rPr>
        <w:lastRenderedPageBreak/>
        <w:tab/>
      </w:r>
      <w:r w:rsidRPr="001429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информации, данных, необходимых для решения поставленной задачи;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BC5141" w:rsidRPr="001429C1" w:rsidRDefault="000258B9" w:rsidP="001429C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действия</w:t>
      </w:r>
    </w:p>
    <w:p w:rsidR="00BC5141" w:rsidRPr="001429C1" w:rsidRDefault="000258B9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lang w:val="ru-RU"/>
        </w:rPr>
      </w:pP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BC5141" w:rsidRPr="001429C1" w:rsidRDefault="000258B9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 с информацией или информационным продуктом, достигая </w:t>
      </w:r>
      <w:r w:rsidRPr="001429C1">
        <w:rPr>
          <w:lang w:val="ru-RU"/>
        </w:rPr>
        <w:br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качественного результата по своему направлению и координируя свои действия с другими членами команды;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информационный продукт по критериям, самостоятельно сформулированным участниками взаимодействия;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1429C1">
        <w:rPr>
          <w:lang w:val="ru-RU"/>
        </w:rPr>
        <w:br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BC5141" w:rsidRPr="001429C1" w:rsidRDefault="000258B9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1429C1">
        <w:rPr>
          <w:lang w:val="ru-RU"/>
        </w:rPr>
        <w:tab/>
      </w:r>
      <w:proofErr w:type="gramStart"/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регулятивные действия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в жизненных и учебных ситуациях проблемы, требующие решения;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 принятие решений, принятие решений в группе);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proofErr w:type="gram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делать выбор в условиях противоречивой информации и брать ответственность за решение.</w:t>
      </w:r>
    </w:p>
    <w:p w:rsidR="00BC5141" w:rsidRPr="001429C1" w:rsidRDefault="000258B9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1429C1">
        <w:rPr>
          <w:lang w:val="ru-RU"/>
        </w:rPr>
        <w:lastRenderedPageBreak/>
        <w:tab/>
      </w:r>
      <w:proofErr w:type="gramStart"/>
      <w:r w:rsidRPr="001429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 (рефлексия):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  <w:proofErr w:type="gram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1429C1">
        <w:rPr>
          <w:lang w:val="ru-RU"/>
        </w:rPr>
        <w:br/>
      </w: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условиям.</w:t>
      </w:r>
    </w:p>
    <w:p w:rsidR="00BC5141" w:rsidRPr="001429C1" w:rsidRDefault="000258B9">
      <w:pPr>
        <w:autoSpaceDE w:val="0"/>
        <w:autoSpaceDN w:val="0"/>
        <w:spacing w:before="70" w:after="0" w:line="262" w:lineRule="auto"/>
        <w:ind w:left="180" w:right="2016"/>
        <w:rPr>
          <w:lang w:val="ru-RU"/>
        </w:rPr>
      </w:pPr>
      <w:r w:rsidRPr="001429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1429C1">
        <w:rPr>
          <w:lang w:val="ru-RU"/>
        </w:rPr>
        <w:br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и намерения другого.</w:t>
      </w:r>
    </w:p>
    <w:p w:rsidR="00BC5141" w:rsidRPr="001429C1" w:rsidRDefault="000258B9" w:rsidP="001429C1">
      <w:pPr>
        <w:autoSpaceDE w:val="0"/>
        <w:autoSpaceDN w:val="0"/>
        <w:spacing w:before="70" w:after="0" w:line="262" w:lineRule="auto"/>
        <w:ind w:left="180"/>
        <w:rPr>
          <w:lang w:val="ru-RU"/>
        </w:rPr>
      </w:pPr>
      <w:r w:rsidRPr="001429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  <w:r w:rsidRPr="001429C1">
        <w:rPr>
          <w:lang w:val="ru-RU"/>
        </w:rPr>
        <w:br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 даже в условиях открытого доступа к любым</w:t>
      </w:r>
    </w:p>
    <w:p w:rsidR="00BC5141" w:rsidRPr="001429C1" w:rsidRDefault="000258B9">
      <w:pPr>
        <w:autoSpaceDE w:val="0"/>
        <w:autoSpaceDN w:val="0"/>
        <w:spacing w:after="0" w:line="230" w:lineRule="auto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объёмам информации.</w:t>
      </w:r>
    </w:p>
    <w:p w:rsidR="00BC5141" w:rsidRPr="001429C1" w:rsidRDefault="000258B9">
      <w:pPr>
        <w:autoSpaceDE w:val="0"/>
        <w:autoSpaceDN w:val="0"/>
        <w:spacing w:before="262" w:after="0" w:line="230" w:lineRule="auto"/>
        <w:rPr>
          <w:lang w:val="ru-RU"/>
        </w:rPr>
      </w:pP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BC5141" w:rsidRPr="001429C1" w:rsidRDefault="000258B9">
      <w:pPr>
        <w:autoSpaceDE w:val="0"/>
        <w:autoSpaceDN w:val="0"/>
        <w:spacing w:before="262" w:after="0" w:line="230" w:lineRule="auto"/>
        <w:rPr>
          <w:lang w:val="ru-RU"/>
        </w:rPr>
      </w:pP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</w:p>
    <w:p w:rsidR="00BC5141" w:rsidRPr="001429C1" w:rsidRDefault="000258B9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освоения обязательного предметного содержания, установленного данной примерной рабочей программой, отражают </w:t>
      </w:r>
      <w:proofErr w:type="spell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умений:</w:t>
      </w:r>
    </w:p>
    <w:p w:rsidR="00BC5141" w:rsidRPr="001429C1" w:rsidRDefault="000258B9">
      <w:pPr>
        <w:autoSpaceDE w:val="0"/>
        <w:autoSpaceDN w:val="0"/>
        <w:spacing w:before="178" w:after="0" w:line="262" w:lineRule="auto"/>
        <w:ind w:left="420" w:right="1152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—  пояснять на примерах смысл понятий «информация», «информационный процесс»,</w:t>
      </w:r>
      <w:r w:rsid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«обработка информации», «хранение информации», «передача информации»;</w:t>
      </w:r>
    </w:p>
    <w:p w:rsidR="00BC5141" w:rsidRPr="001429C1" w:rsidRDefault="000258B9">
      <w:pPr>
        <w:autoSpaceDE w:val="0"/>
        <w:autoSpaceDN w:val="0"/>
        <w:spacing w:before="190" w:after="0" w:line="278" w:lineRule="auto"/>
        <w:ind w:left="420" w:right="144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—  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</w:t>
      </w:r>
      <w:proofErr w:type="gram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;с</w:t>
      </w:r>
      <w:proofErr w:type="gram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BC5141" w:rsidRPr="001429C1" w:rsidRDefault="000258B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—  оценивать и сравнивать размеры текстовых, графических, звуковых файлов и видеофайлов;</w:t>
      </w:r>
    </w:p>
    <w:p w:rsidR="00BC5141" w:rsidRPr="001429C1" w:rsidRDefault="000258B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современных устрой</w:t>
      </w:r>
      <w:proofErr w:type="gram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ств хр</w:t>
      </w:r>
      <w:proofErr w:type="gram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анения и передачи информации, сравнивать их количественные характеристики;</w:t>
      </w:r>
    </w:p>
    <w:p w:rsidR="00BC5141" w:rsidRPr="001429C1" w:rsidRDefault="000258B9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—  выделять основные этапы в истории и понимать тенденции развития компьютеров и программного обеспечения;</w:t>
      </w:r>
    </w:p>
    <w:p w:rsidR="00BC5141" w:rsidRPr="001429C1" w:rsidRDefault="000258B9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—  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уст​рой​</w:t>
      </w:r>
      <w:proofErr w:type="spell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ства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 ввода-вывода)</w:t>
      </w:r>
      <w:proofErr w:type="gram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;с</w:t>
      </w:r>
      <w:proofErr w:type="gram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оотносить характеристики компьютера с задачами, решаемыми с его помощью;</w:t>
      </w:r>
    </w:p>
    <w:p w:rsidR="00BC5141" w:rsidRPr="001429C1" w:rsidRDefault="000258B9">
      <w:pPr>
        <w:autoSpaceDE w:val="0"/>
        <w:autoSpaceDN w:val="0"/>
        <w:spacing w:before="190" w:after="0" w:line="281" w:lineRule="auto"/>
        <w:ind w:left="420" w:right="576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</w:t>
      </w:r>
      <w:proofErr w:type="gram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;р</w:t>
      </w:r>
      <w:proofErr w:type="gram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аботать с файловой системой персонального компьютера с использованием графического интерфейса, а именно: </w:t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создавать, копировать, перемещать, переименовывать, удалять и архивировать файлы и каталоги; использовать антивирусную программу;</w:t>
      </w:r>
    </w:p>
    <w:p w:rsidR="00BC5141" w:rsidRPr="001429C1" w:rsidRDefault="000258B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BC5141" w:rsidRPr="001429C1" w:rsidRDefault="000258B9">
      <w:pPr>
        <w:autoSpaceDE w:val="0"/>
        <w:autoSpaceDN w:val="0"/>
        <w:spacing w:before="192" w:after="0"/>
        <w:ind w:left="420" w:right="144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—  искать информацию в сети Интернет (в том числе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BC5141" w:rsidRPr="001429C1" w:rsidRDefault="000258B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—  понимать структуру адресов веб-ресурсов;</w:t>
      </w:r>
    </w:p>
    <w:p w:rsidR="00BC5141" w:rsidRPr="001429C1" w:rsidRDefault="000258B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современные сервисы </w:t>
      </w:r>
      <w:proofErr w:type="gram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интернет-коммуникаций</w:t>
      </w:r>
      <w:proofErr w:type="gram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BC5141" w:rsidRPr="001429C1" w:rsidRDefault="000258B9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—  соблюдать требования безопасной эксплуатации технических средств ИКТ;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:rsidR="00BC5141" w:rsidRPr="001429C1" w:rsidRDefault="000258B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влиянии использования средств ИКТ на здоровье пользователя и уметь применять методы профилактики.</w:t>
      </w:r>
    </w:p>
    <w:p w:rsidR="00BC5141" w:rsidRPr="001429C1" w:rsidRDefault="000258B9" w:rsidP="001429C1">
      <w:pPr>
        <w:autoSpaceDE w:val="0"/>
        <w:autoSpaceDN w:val="0"/>
        <w:spacing w:before="322" w:after="0" w:line="230" w:lineRule="auto"/>
        <w:rPr>
          <w:lang w:val="ru-RU"/>
        </w:rPr>
      </w:pP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:rsidR="00BC5141" w:rsidRPr="001429C1" w:rsidRDefault="000258B9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освоения обязательного предметного содержания, установленного данной примерной рабочей программой, отражают </w:t>
      </w:r>
      <w:proofErr w:type="spell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умений:</w:t>
      </w:r>
    </w:p>
    <w:p w:rsidR="00BC5141" w:rsidRPr="001429C1" w:rsidRDefault="000258B9">
      <w:pPr>
        <w:autoSpaceDE w:val="0"/>
        <w:autoSpaceDN w:val="0"/>
        <w:spacing w:before="178" w:after="0" w:line="262" w:lineRule="auto"/>
        <w:ind w:left="420" w:right="864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—  пояснять на примерах различия между позиционными и непозиционными системами счисления;</w:t>
      </w:r>
    </w:p>
    <w:p w:rsidR="00BC5141" w:rsidRPr="001429C1" w:rsidRDefault="000258B9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—  записывать и сравнивать целые числа от 0 до 1024 в различных позиционных системах счисления (с основаниями 2, 8, 16); выполнять арифметические операции над ними;</w:t>
      </w:r>
    </w:p>
    <w:p w:rsidR="00BC5141" w:rsidRPr="001429C1" w:rsidRDefault="000258B9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—  раскрывать смысл понятий «высказывание», «логическая операция», «логическое выражение»;</w:t>
      </w:r>
    </w:p>
    <w:p w:rsidR="00BC5141" w:rsidRPr="001429C1" w:rsidRDefault="000258B9">
      <w:pPr>
        <w:autoSpaceDE w:val="0"/>
        <w:autoSpaceDN w:val="0"/>
        <w:spacing w:before="192" w:after="0" w:line="271" w:lineRule="auto"/>
        <w:ind w:left="420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—  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BC5141" w:rsidRPr="001429C1" w:rsidRDefault="000258B9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—  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BC5141" w:rsidRPr="001429C1" w:rsidRDefault="000258B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—  описывать алгоритм решения задачи различными способами, в том числе в виде блок-схемы;</w:t>
      </w:r>
    </w:p>
    <w:p w:rsidR="00BC5141" w:rsidRPr="001429C1" w:rsidRDefault="000258B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—  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BC5141" w:rsidRPr="001429C1" w:rsidRDefault="000258B9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константы и переменные различных типов (числовых, логических, символьных), а также содержащие их выражения; использовать оператор присваивания;</w:t>
      </w:r>
    </w:p>
    <w:p w:rsidR="00BC5141" w:rsidRPr="001429C1" w:rsidRDefault="000258B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использовать при разработке программ логические значения, операции и выражения с ними;</w:t>
      </w:r>
    </w:p>
    <w:p w:rsidR="00BC5141" w:rsidRPr="001429C1" w:rsidRDefault="000258B9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BC5141" w:rsidRPr="001429C1" w:rsidRDefault="000258B9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—  создавать и отлаживать программы на одном из языков программирования (</w:t>
      </w:r>
      <w:r>
        <w:rPr>
          <w:rFonts w:ascii="Times New Roman" w:eastAsia="Times New Roman" w:hAnsi="Times New Roman"/>
          <w:color w:val="000000"/>
          <w:sz w:val="24"/>
        </w:rPr>
        <w:t>Python</w:t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++, Паскаль, </w:t>
      </w:r>
      <w:r>
        <w:rPr>
          <w:rFonts w:ascii="Times New Roman" w:eastAsia="Times New Roman" w:hAnsi="Times New Roman"/>
          <w:color w:val="000000"/>
          <w:sz w:val="24"/>
        </w:rPr>
        <w:t>Java</w:t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BC5141" w:rsidRPr="001429C1" w:rsidRDefault="000258B9">
      <w:pPr>
        <w:autoSpaceDE w:val="0"/>
        <w:autoSpaceDN w:val="0"/>
        <w:spacing w:before="324" w:after="0" w:line="230" w:lineRule="auto"/>
        <w:rPr>
          <w:lang w:val="ru-RU"/>
        </w:rPr>
      </w:pP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:rsidR="00BC5141" w:rsidRPr="001429C1" w:rsidRDefault="000258B9">
      <w:pPr>
        <w:tabs>
          <w:tab w:val="left" w:pos="180"/>
        </w:tabs>
        <w:autoSpaceDE w:val="0"/>
        <w:autoSpaceDN w:val="0"/>
        <w:spacing w:before="168" w:after="0" w:line="262" w:lineRule="auto"/>
        <w:rPr>
          <w:lang w:val="ru-RU"/>
        </w:rPr>
      </w:pPr>
      <w:r w:rsidRPr="001429C1">
        <w:rPr>
          <w:lang w:val="ru-RU"/>
        </w:rPr>
        <w:tab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освоения обязательного предметного содержания, установленного данной примерной рабочей программой, отражают </w:t>
      </w:r>
      <w:proofErr w:type="spell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умений:</w:t>
      </w:r>
    </w:p>
    <w:p w:rsidR="00BC5141" w:rsidRPr="001429C1" w:rsidRDefault="000258B9">
      <w:pPr>
        <w:autoSpaceDE w:val="0"/>
        <w:autoSpaceDN w:val="0"/>
        <w:spacing w:before="178" w:after="0" w:line="271" w:lineRule="auto"/>
        <w:ind w:left="420" w:right="78"/>
        <w:jc w:val="both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—  разбивать задачи на подзадачи;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BC5141" w:rsidRPr="001429C1" w:rsidRDefault="000258B9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</w:t>
      </w:r>
      <w:r w:rsidRPr="001429C1">
        <w:rPr>
          <w:lang w:val="ru-RU"/>
        </w:rPr>
        <w:br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программирования (</w:t>
      </w:r>
      <w:r>
        <w:rPr>
          <w:rFonts w:ascii="Times New Roman" w:eastAsia="Times New Roman" w:hAnsi="Times New Roman"/>
          <w:color w:val="000000"/>
          <w:sz w:val="24"/>
        </w:rPr>
        <w:t>Python</w:t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++, Паскаль, </w:t>
      </w:r>
      <w:r>
        <w:rPr>
          <w:rFonts w:ascii="Times New Roman" w:eastAsia="Times New Roman" w:hAnsi="Times New Roman"/>
          <w:color w:val="000000"/>
          <w:sz w:val="24"/>
        </w:rPr>
        <w:t>Java</w:t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#, Школьный Алгоритмический </w:t>
      </w:r>
      <w:r w:rsidRPr="001429C1">
        <w:rPr>
          <w:lang w:val="ru-RU"/>
        </w:rPr>
        <w:br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Язык)</w:t>
      </w:r>
      <w:proofErr w:type="gram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;р</w:t>
      </w:r>
      <w:proofErr w:type="gram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аскрывать смысл понятий «модель», «моделирование», определять виды моделей; оценивать адекватность модели моделируемому объекту и целям моделирования;</w:t>
      </w:r>
    </w:p>
    <w:p w:rsidR="00BC5141" w:rsidRPr="001429C1" w:rsidRDefault="000258B9" w:rsidP="001429C1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графы и деревья для моделирования систем сетевой и иерархической структуры; находить кратчайший путь в графе;</w:t>
      </w:r>
    </w:p>
    <w:p w:rsidR="00BC5141" w:rsidRPr="001429C1" w:rsidRDefault="000258B9">
      <w:pPr>
        <w:autoSpaceDE w:val="0"/>
        <w:autoSpaceDN w:val="0"/>
        <w:spacing w:after="0" w:line="271" w:lineRule="auto"/>
        <w:ind w:right="432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—  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BC5141" w:rsidRPr="001429C1" w:rsidRDefault="000258B9">
      <w:pPr>
        <w:autoSpaceDE w:val="0"/>
        <w:autoSpaceDN w:val="0"/>
        <w:spacing w:before="190" w:after="0" w:line="262" w:lineRule="auto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BC5141" w:rsidRPr="001429C1" w:rsidRDefault="000258B9">
      <w:pPr>
        <w:autoSpaceDE w:val="0"/>
        <w:autoSpaceDN w:val="0"/>
        <w:spacing w:before="190" w:after="0"/>
        <w:ind w:right="144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—  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BC5141" w:rsidRPr="001429C1" w:rsidRDefault="000258B9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электронные таблицы для численного моделирования в простых задачах из разных предметных областей;</w:t>
      </w:r>
    </w:p>
    <w:p w:rsidR="00BC5141" w:rsidRPr="001429C1" w:rsidRDefault="000258B9">
      <w:pPr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современные </w:t>
      </w:r>
      <w:proofErr w:type="gram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интернет-сервисы</w:t>
      </w:r>
      <w:proofErr w:type="gram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BC5141" w:rsidRPr="001429C1" w:rsidRDefault="000258B9">
      <w:pPr>
        <w:autoSpaceDE w:val="0"/>
        <w:autoSpaceDN w:val="0"/>
        <w:spacing w:before="190" w:after="0" w:line="262" w:lineRule="auto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использования геоинформационных сервисов, сервисов государственных услуг, образовательных сервисов сети Интернет в учебной и повседневной деятельности;</w:t>
      </w:r>
    </w:p>
    <w:p w:rsidR="00BC5141" w:rsidRPr="001429C1" w:rsidRDefault="000258B9">
      <w:pPr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BC5141" w:rsidRPr="001429C1" w:rsidRDefault="000258B9" w:rsidP="001429C1">
      <w:pPr>
        <w:autoSpaceDE w:val="0"/>
        <w:autoSpaceDN w:val="0"/>
        <w:spacing w:before="190" w:after="0" w:line="262" w:lineRule="auto"/>
        <w:ind w:right="288"/>
        <w:rPr>
          <w:lang w:val="ru-RU"/>
        </w:rPr>
        <w:sectPr w:rsidR="00BC5141" w:rsidRPr="001429C1">
          <w:pgSz w:w="11900" w:h="16840"/>
          <w:pgMar w:top="328" w:right="738" w:bottom="1440" w:left="1086" w:header="720" w:footer="720" w:gutter="0"/>
          <w:cols w:space="720" w:equalWidth="0">
            <w:col w:w="10076" w:space="0"/>
          </w:cols>
          <w:docGrid w:linePitch="360"/>
        </w:sect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кибербуллинг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фишинг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BC5141" w:rsidRPr="001429C1" w:rsidRDefault="00BC5141">
      <w:pPr>
        <w:autoSpaceDE w:val="0"/>
        <w:autoSpaceDN w:val="0"/>
        <w:spacing w:after="64" w:line="220" w:lineRule="exact"/>
        <w:rPr>
          <w:lang w:val="ru-RU"/>
        </w:rPr>
      </w:pPr>
    </w:p>
    <w:p w:rsidR="00BC5141" w:rsidRDefault="000258B9">
      <w:pPr>
        <w:autoSpaceDE w:val="0"/>
        <w:autoSpaceDN w:val="0"/>
        <w:spacing w:after="92" w:line="374" w:lineRule="auto"/>
        <w:ind w:right="11952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18"/>
        </w:rPr>
        <w:t>7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938"/>
        <w:gridCol w:w="528"/>
        <w:gridCol w:w="1598"/>
        <w:gridCol w:w="1632"/>
        <w:gridCol w:w="7410"/>
      </w:tblGrid>
      <w:tr w:rsidR="00BC5141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7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BC5141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41" w:rsidRDefault="00BC5141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41" w:rsidRDefault="00BC5141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41" w:rsidRDefault="00BC5141"/>
        </w:tc>
      </w:tr>
      <w:tr w:rsidR="00BC5141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Цифровая грамотность</w:t>
            </w:r>
          </w:p>
        </w:tc>
      </w:tr>
      <w:tr w:rsidR="00BC5141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Компьютер - универсальное устройство обработки данных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76" w:after="0" w:line="245" w:lineRule="auto"/>
              <w:ind w:left="72" w:right="2016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Государственная образовательная платформа «Российская электронная школа»(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/19/7/)</w:t>
            </w:r>
          </w:p>
          <w:p w:rsidR="00BC5141" w:rsidRDefault="000258B9">
            <w:pPr>
              <w:autoSpaceDE w:val="0"/>
              <w:autoSpaceDN w:val="0"/>
              <w:spacing w:before="210" w:after="0" w:line="250" w:lineRule="auto"/>
              <w:ind w:left="72" w:right="3600"/>
            </w:pP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bosova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2.1. Основные компоненты компьютера и их функции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2.2.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Программное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обеспечение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компьютера</w:t>
            </w:r>
            <w:proofErr w:type="spellEnd"/>
          </w:p>
        </w:tc>
      </w:tr>
      <w:tr w:rsidR="00BC5141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Программы и данные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76" w:after="0" w:line="245" w:lineRule="auto"/>
              <w:ind w:left="72" w:right="2016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Государственная образовательная платформа «Российская электронная школа»(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/19/7/)</w:t>
            </w:r>
          </w:p>
          <w:p w:rsidR="00BC5141" w:rsidRDefault="000258B9">
            <w:pPr>
              <w:autoSpaceDE w:val="0"/>
              <w:autoSpaceDN w:val="0"/>
              <w:spacing w:before="212" w:after="0" w:line="250" w:lineRule="auto"/>
              <w:ind w:left="72" w:right="5040"/>
            </w:pP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bosova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2.3. Файлы и каталоги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2.4.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Пользовательский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интерфейс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 Компьютерные сети</w:t>
            </w:r>
          </w:p>
        </w:tc>
      </w:tr>
      <w:tr w:rsidR="00BC5141" w:rsidRPr="00D03D7D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Компьютерные сети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78" w:after="0" w:line="245" w:lineRule="auto"/>
              <w:ind w:left="72" w:right="1872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Государственная образовательная пла</w:t>
            </w:r>
            <w:proofErr w:type="gramStart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т-</w:t>
            </w:r>
            <w:proofErr w:type="gram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форма «Российская электронная школа»(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/19/7/)</w:t>
            </w:r>
          </w:p>
          <w:p w:rsidR="00BC5141" w:rsidRPr="001429C1" w:rsidRDefault="000258B9">
            <w:pPr>
              <w:autoSpaceDE w:val="0"/>
              <w:autoSpaceDN w:val="0"/>
              <w:spacing w:before="212" w:after="0" w:line="250" w:lineRule="auto"/>
              <w:ind w:left="72" w:right="1872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bosova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2.2. Программное обеспечение компьютера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2.6. Современные сервисы интерне</w:t>
            </w:r>
            <w:proofErr w:type="gramStart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т-</w:t>
            </w:r>
            <w:proofErr w:type="gram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коммуникации и правила их использования</w:t>
            </w:r>
          </w:p>
        </w:tc>
      </w:tr>
      <w:tr w:rsidR="00BC5141">
        <w:trPr>
          <w:trHeight w:hRule="exact" w:val="348"/>
        </w:trPr>
        <w:tc>
          <w:tcPr>
            <w:tcW w:w="4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0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</w:tr>
      <w:tr w:rsidR="00BC5141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Теоретические основы информатики</w:t>
            </w:r>
          </w:p>
        </w:tc>
      </w:tr>
      <w:tr w:rsidR="00BC5141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Информация и информационные процессы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76" w:after="0" w:line="245" w:lineRule="auto"/>
              <w:ind w:left="72" w:right="2016"/>
              <w:rPr>
                <w:lang w:val="ru-RU"/>
              </w:rPr>
            </w:pPr>
            <w:proofErr w:type="gramStart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Государственная образовательная платформа «Российская электронная школа»(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/19/7/</w:t>
            </w:r>
            <w:proofErr w:type="gramEnd"/>
          </w:p>
          <w:p w:rsidR="00BC5141" w:rsidRDefault="000258B9">
            <w:pPr>
              <w:autoSpaceDE w:val="0"/>
              <w:autoSpaceDN w:val="0"/>
              <w:spacing w:before="212" w:after="0" w:line="247" w:lineRule="auto"/>
              <w:ind w:left="72" w:right="5040"/>
            </w:pP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bosova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1.1. Информация и данные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1.2.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Информационные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процессы</w:t>
            </w:r>
            <w:proofErr w:type="spellEnd"/>
          </w:p>
        </w:tc>
      </w:tr>
      <w:tr w:rsidR="00BC5141" w:rsidRPr="00D03D7D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Представление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78" w:after="0" w:line="245" w:lineRule="auto"/>
              <w:ind w:left="72" w:right="1872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Государственная образовательная пла</w:t>
            </w:r>
            <w:proofErr w:type="gramStart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т-</w:t>
            </w:r>
            <w:proofErr w:type="gram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форма «Российская электронная школа»(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/19/7/)</w:t>
            </w:r>
          </w:p>
          <w:p w:rsidR="00BC5141" w:rsidRPr="001429C1" w:rsidRDefault="000258B9">
            <w:pPr>
              <w:autoSpaceDE w:val="0"/>
              <w:autoSpaceDN w:val="0"/>
              <w:spacing w:before="212" w:after="0" w:line="250" w:lineRule="auto"/>
              <w:ind w:left="72" w:right="4752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bosova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1.3. Представление информации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1.4. Двоичное представление данных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1.5. Измерение информации</w:t>
            </w:r>
          </w:p>
        </w:tc>
      </w:tr>
      <w:tr w:rsidR="00BC5141">
        <w:trPr>
          <w:trHeight w:hRule="exact" w:val="348"/>
        </w:trPr>
        <w:tc>
          <w:tcPr>
            <w:tcW w:w="4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0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</w:tr>
      <w:tr w:rsidR="00BC5141">
        <w:trPr>
          <w:trHeight w:hRule="exact" w:val="32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Информационные технологии</w:t>
            </w:r>
          </w:p>
        </w:tc>
      </w:tr>
    </w:tbl>
    <w:p w:rsidR="00BC5141" w:rsidRDefault="00BC5141">
      <w:pPr>
        <w:autoSpaceDE w:val="0"/>
        <w:autoSpaceDN w:val="0"/>
        <w:spacing w:after="0" w:line="14" w:lineRule="exact"/>
      </w:pPr>
    </w:p>
    <w:p w:rsidR="00BC5141" w:rsidRDefault="00BC5141">
      <w:pPr>
        <w:sectPr w:rsidR="00BC5141">
          <w:pgSz w:w="16840" w:h="11900"/>
          <w:pgMar w:top="282" w:right="640" w:bottom="5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C5141" w:rsidRDefault="00BC51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938"/>
        <w:gridCol w:w="528"/>
        <w:gridCol w:w="1598"/>
        <w:gridCol w:w="1632"/>
        <w:gridCol w:w="7410"/>
      </w:tblGrid>
      <w:tr w:rsidR="00BC5141">
        <w:trPr>
          <w:trHeight w:hRule="exact" w:val="20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Текстовые документы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54" w:lineRule="auto"/>
              <w:ind w:left="72" w:right="2016"/>
            </w:pPr>
            <w:proofErr w:type="gramStart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Государственная образовательная платформа «Российская электронная школа»(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/19/7/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bosova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3.1.</w:t>
            </w:r>
            <w:proofErr w:type="gram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Текстовые документы и технологии их создания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3.2. Создание текстовых документов на компьютере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3.3. Форматирование текста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3.4. Структурирование и визуализация информации в текстовых документах 3.5. Интеллектуальные возможности современных систем обработки текстов 3.6.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Оценка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количественных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параметров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текстовых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документов</w:t>
            </w:r>
          </w:p>
        </w:tc>
      </w:tr>
      <w:tr w:rsidR="00BC5141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Компьютерная графика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76" w:after="0" w:line="245" w:lineRule="auto"/>
              <w:ind w:left="72" w:right="2016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Государственная образовательная платформа «Российская электронная школа»(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/19/7/)</w:t>
            </w:r>
          </w:p>
          <w:p w:rsidR="00BC5141" w:rsidRDefault="000258B9">
            <w:pPr>
              <w:autoSpaceDE w:val="0"/>
              <w:autoSpaceDN w:val="0"/>
              <w:spacing w:before="210" w:after="0" w:line="250" w:lineRule="auto"/>
              <w:ind w:left="72" w:right="3744"/>
            </w:pP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bosova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4.1. Формирование изображения на экране монитора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4.2.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Компьютерная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графика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 Создание и обработка графических изображении</w:t>
            </w:r>
          </w:p>
        </w:tc>
      </w:tr>
      <w:tr w:rsidR="00BC5141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Мультимедийные презентации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78" w:after="0" w:line="245" w:lineRule="auto"/>
              <w:ind w:left="72" w:right="2016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Государственная образовательная платформа «Российская электронная школа»(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/19/7/)</w:t>
            </w:r>
          </w:p>
          <w:p w:rsidR="00BC5141" w:rsidRDefault="000258B9">
            <w:pPr>
              <w:autoSpaceDE w:val="0"/>
              <w:autoSpaceDN w:val="0"/>
              <w:spacing w:before="212" w:after="0" w:line="247" w:lineRule="auto"/>
              <w:ind w:left="72" w:right="5040"/>
            </w:pP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bosova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5.1. Технология мультимедиа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5.2.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Компьютерные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презентации</w:t>
            </w:r>
            <w:proofErr w:type="spellEnd"/>
          </w:p>
        </w:tc>
      </w:tr>
      <w:tr w:rsidR="00BC5141">
        <w:trPr>
          <w:trHeight w:hRule="exact" w:val="350"/>
        </w:trPr>
        <w:tc>
          <w:tcPr>
            <w:tcW w:w="4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0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</w:tr>
      <w:tr w:rsidR="00BC5141">
        <w:trPr>
          <w:trHeight w:hRule="exact" w:val="348"/>
        </w:trPr>
        <w:tc>
          <w:tcPr>
            <w:tcW w:w="4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</w:tr>
      <w:tr w:rsidR="00BC5141">
        <w:trPr>
          <w:trHeight w:hRule="exact" w:val="348"/>
        </w:trPr>
        <w:tc>
          <w:tcPr>
            <w:tcW w:w="4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</w:tr>
    </w:tbl>
    <w:p w:rsidR="00BC5141" w:rsidRDefault="000258B9">
      <w:pPr>
        <w:autoSpaceDE w:val="0"/>
        <w:autoSpaceDN w:val="0"/>
        <w:spacing w:before="188" w:after="94" w:line="230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8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154"/>
        <w:gridCol w:w="528"/>
        <w:gridCol w:w="1574"/>
        <w:gridCol w:w="1608"/>
        <w:gridCol w:w="7242"/>
      </w:tblGrid>
      <w:tr w:rsidR="00BC5141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7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BC5141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41" w:rsidRDefault="00BC5141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41" w:rsidRDefault="00BC5141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41" w:rsidRDefault="00BC5141"/>
        </w:tc>
      </w:tr>
      <w:tr w:rsidR="00BC5141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Теоретические основы информатики</w:t>
            </w:r>
          </w:p>
        </w:tc>
      </w:tr>
      <w:tr w:rsidR="00BC5141">
        <w:trPr>
          <w:trHeight w:hRule="exact" w:val="16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Системы счисления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78" w:after="0" w:line="245" w:lineRule="auto"/>
              <w:ind w:left="72" w:right="1728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Государственная образовательная платформа «Российская электронная школа»(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/19/8/)</w:t>
            </w:r>
          </w:p>
          <w:p w:rsidR="00BC5141" w:rsidRDefault="000258B9">
            <w:pPr>
              <w:autoSpaceDE w:val="0"/>
              <w:autoSpaceDN w:val="0"/>
              <w:spacing w:before="212" w:after="0" w:line="252" w:lineRule="auto"/>
              <w:ind w:left="72" w:right="2448"/>
            </w:pP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bosova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1.1. Общие сведения о системах счисления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1.2. Двоичная система счисления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1.3. Системы счисления, родственные двоичной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1.4.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Системы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счисления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информации в компьютере</w:t>
            </w:r>
          </w:p>
        </w:tc>
      </w:tr>
    </w:tbl>
    <w:p w:rsidR="00BC5141" w:rsidRDefault="00BC5141">
      <w:pPr>
        <w:autoSpaceDE w:val="0"/>
        <w:autoSpaceDN w:val="0"/>
        <w:spacing w:after="0" w:line="14" w:lineRule="exact"/>
      </w:pPr>
    </w:p>
    <w:p w:rsidR="00BC5141" w:rsidRDefault="00BC5141">
      <w:pPr>
        <w:sectPr w:rsidR="00BC5141">
          <w:pgSz w:w="16840" w:h="11900"/>
          <w:pgMar w:top="284" w:right="640" w:bottom="9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C5141" w:rsidRDefault="00BC51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154"/>
        <w:gridCol w:w="528"/>
        <w:gridCol w:w="1574"/>
        <w:gridCol w:w="1608"/>
        <w:gridCol w:w="7242"/>
      </w:tblGrid>
      <w:tr w:rsidR="00BC5141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2.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Элементы математической логики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78" w:after="0" w:line="245" w:lineRule="auto"/>
              <w:ind w:left="72" w:right="1728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Государственная образовательная платформа «Российская электронная школа»(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/19/8/)</w:t>
            </w:r>
          </w:p>
          <w:p w:rsidR="00BC5141" w:rsidRDefault="000258B9">
            <w:pPr>
              <w:autoSpaceDE w:val="0"/>
              <w:autoSpaceDN w:val="0"/>
              <w:spacing w:before="212" w:after="0" w:line="252" w:lineRule="auto"/>
              <w:ind w:left="72" w:right="3744"/>
            </w:pP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bosova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2.1. Высказывания и логические связки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2.2. Логические операции и логические выражения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2.3.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Таблицы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истинности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логических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выражений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 Логические элементы</w:t>
            </w:r>
          </w:p>
        </w:tc>
      </w:tr>
      <w:tr w:rsidR="00BC5141">
        <w:trPr>
          <w:trHeight w:hRule="exact" w:val="348"/>
        </w:trPr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042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</w:tr>
      <w:tr w:rsidR="00BC5141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Алгоритмы и программирование</w:t>
            </w:r>
          </w:p>
        </w:tc>
      </w:tr>
      <w:tr w:rsidR="00BC5141">
        <w:trPr>
          <w:trHeight w:hRule="exact" w:val="26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76" w:after="0" w:line="245" w:lineRule="auto"/>
              <w:ind w:left="72" w:right="1728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Государственная образовательная платформа «Российская электронная школа»(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/19/8/)</w:t>
            </w:r>
          </w:p>
          <w:p w:rsidR="00BC5141" w:rsidRDefault="000258B9">
            <w:pPr>
              <w:autoSpaceDE w:val="0"/>
              <w:autoSpaceDN w:val="0"/>
              <w:spacing w:before="210" w:after="0" w:line="254" w:lineRule="auto"/>
              <w:ind w:left="72" w:right="4176"/>
            </w:pP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bosova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3.1. Алгоритмы и исполнители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3.2. Способы записи алгоритмов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3.3. Объекты алгоритмов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3.4. Алгоритмическая конструкция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«следование». Линейные алгоритмы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3.5. Алгоритмическая конструкция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«ветвление». Разветвляющиеся алгоритмы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3.6.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Алгоритмическая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конструкция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». Циклические алгоритмы</w:t>
            </w:r>
          </w:p>
        </w:tc>
      </w:tr>
      <w:tr w:rsidR="00BC5141">
        <w:trPr>
          <w:trHeight w:hRule="exact" w:val="32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Язык программирования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78" w:after="0" w:line="245" w:lineRule="auto"/>
              <w:ind w:left="72" w:right="1728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Государственная образовательная платформа «Российская электронная школа»(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/19/8/)</w:t>
            </w:r>
          </w:p>
          <w:p w:rsidR="00BC5141" w:rsidRPr="001429C1" w:rsidRDefault="000258B9">
            <w:pPr>
              <w:autoSpaceDE w:val="0"/>
              <w:autoSpaceDN w:val="0"/>
              <w:spacing w:before="212" w:after="0" w:line="252" w:lineRule="auto"/>
              <w:ind w:left="72" w:right="3312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bosova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4.1. Общие сведения о языке программирования Паскаль 4.2. Организация ввода и вывода данных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4.3. Программирование линейных алгоритмов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4.4. Программирование разветвляющихся алгоритмов 4.5. Программирование циклических алгоритмов</w:t>
            </w:r>
          </w:p>
          <w:p w:rsidR="00BC5141" w:rsidRDefault="000258B9">
            <w:pPr>
              <w:autoSpaceDE w:val="0"/>
              <w:autoSpaceDN w:val="0"/>
              <w:spacing w:before="404" w:after="0" w:line="252" w:lineRule="auto"/>
              <w:ind w:left="72" w:right="3312"/>
            </w:pP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5.1. Общие сведения о языке программирования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Python</w:t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5.2. Организация ввода и вывода данных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5.3.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Программирование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линейных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алгоритмов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 Программирование разветвляющихся алгоритмов 5.5. Программирование циклических алгоритмов</w:t>
            </w:r>
          </w:p>
        </w:tc>
      </w:tr>
      <w:tr w:rsidR="00BC5141" w:rsidRPr="00D03D7D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Анализ алгоритмов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78" w:after="0" w:line="245" w:lineRule="auto"/>
              <w:ind w:left="72" w:right="1728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Государственная образовательная пла</w:t>
            </w:r>
            <w:proofErr w:type="gramStart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т-</w:t>
            </w:r>
            <w:proofErr w:type="gram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форма «Российская электронная школа»(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/19/8/</w:t>
            </w:r>
          </w:p>
        </w:tc>
      </w:tr>
      <w:tr w:rsidR="00BC5141">
        <w:trPr>
          <w:trHeight w:hRule="exact" w:val="348"/>
        </w:trPr>
        <w:tc>
          <w:tcPr>
            <w:tcW w:w="455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0424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</w:tr>
      <w:tr w:rsidR="00BC5141">
        <w:trPr>
          <w:trHeight w:hRule="exact" w:val="348"/>
        </w:trPr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042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</w:tr>
      <w:tr w:rsidR="00BC5141">
        <w:trPr>
          <w:trHeight w:hRule="exact" w:val="348"/>
        </w:trPr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</w:tr>
    </w:tbl>
    <w:p w:rsidR="00BC5141" w:rsidRDefault="000258B9">
      <w:pPr>
        <w:autoSpaceDE w:val="0"/>
        <w:autoSpaceDN w:val="0"/>
        <w:spacing w:before="188" w:after="94" w:line="230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9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588"/>
        <w:gridCol w:w="3602"/>
        <w:gridCol w:w="6916"/>
      </w:tblGrid>
      <w:tr w:rsidR="00BC5141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</w:p>
        </w:tc>
        <w:tc>
          <w:tcPr>
            <w:tcW w:w="4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6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BC5141">
        <w:trPr>
          <w:trHeight w:hRule="exact" w:val="580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41" w:rsidRDefault="00BC5141"/>
        </w:tc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C5141" w:rsidRDefault="00BC5141"/>
        </w:tc>
        <w:tc>
          <w:tcPr>
            <w:tcW w:w="3602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41" w:rsidRDefault="00BC5141"/>
        </w:tc>
      </w:tr>
    </w:tbl>
    <w:p w:rsidR="00BC5141" w:rsidRDefault="00BC5141">
      <w:pPr>
        <w:autoSpaceDE w:val="0"/>
        <w:autoSpaceDN w:val="0"/>
        <w:spacing w:after="0" w:line="14" w:lineRule="exact"/>
      </w:pPr>
    </w:p>
    <w:p w:rsidR="00BC5141" w:rsidRDefault="00BC5141">
      <w:pPr>
        <w:sectPr w:rsidR="00BC5141">
          <w:pgSz w:w="16840" w:h="11900"/>
          <w:pgMar w:top="284" w:right="640" w:bottom="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C5141" w:rsidRDefault="00BC5141">
      <w:pPr>
        <w:autoSpaceDE w:val="0"/>
        <w:autoSpaceDN w:val="0"/>
        <w:spacing w:after="0" w:line="8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588"/>
        <w:gridCol w:w="528"/>
        <w:gridCol w:w="1524"/>
        <w:gridCol w:w="1550"/>
        <w:gridCol w:w="6916"/>
      </w:tblGrid>
      <w:tr w:rsidR="00BC5141">
        <w:trPr>
          <w:trHeight w:hRule="exact" w:val="40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400" w:after="0" w:line="233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3602" w:type="dxa"/>
            <w:gridSpan w:val="3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6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</w:tr>
      <w:tr w:rsidR="00BC5141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41" w:rsidRDefault="00BC5141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C5141" w:rsidRDefault="00BC5141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41" w:rsidRDefault="00BC5141"/>
        </w:tc>
      </w:tr>
      <w:tr w:rsidR="00BC5141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Цифровая грамотность</w:t>
            </w:r>
          </w:p>
        </w:tc>
      </w:tr>
      <w:tr w:rsidR="00BC5141" w:rsidRPr="00D03D7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78" w:after="0" w:line="245" w:lineRule="auto"/>
              <w:ind w:left="74" w:right="1440"/>
              <w:rPr>
                <w:lang w:val="ru-RU"/>
              </w:rPr>
            </w:pPr>
            <w:proofErr w:type="gramStart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Государственная образовательная платформа «Российская электронная школа»(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/19/9/</w:t>
            </w:r>
            <w:proofErr w:type="gramEnd"/>
          </w:p>
        </w:tc>
      </w:tr>
      <w:tr w:rsidR="00BC5141" w:rsidRPr="00D03D7D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2.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Работа в информационном пространстве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78" w:after="0" w:line="245" w:lineRule="auto"/>
              <w:ind w:left="74" w:right="1440"/>
              <w:rPr>
                <w:lang w:val="ru-RU"/>
              </w:rPr>
            </w:pPr>
            <w:proofErr w:type="gramStart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Государственная образовательная платформа «Российская электронная школа»(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/19/9/</w:t>
            </w:r>
            <w:proofErr w:type="gramEnd"/>
          </w:p>
        </w:tc>
      </w:tr>
      <w:tr w:rsidR="00BC5141">
        <w:trPr>
          <w:trHeight w:hRule="exact" w:val="348"/>
        </w:trPr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</w:tr>
      <w:tr w:rsidR="00BC5141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Теоретические основы информатики</w:t>
            </w:r>
          </w:p>
        </w:tc>
      </w:tr>
      <w:tr w:rsidR="00BC5141" w:rsidRPr="00D03D7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Моделирование как метод познания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76" w:after="0" w:line="245" w:lineRule="auto"/>
              <w:ind w:left="74" w:right="1440"/>
              <w:rPr>
                <w:lang w:val="ru-RU"/>
              </w:rPr>
            </w:pPr>
            <w:proofErr w:type="gramStart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Государственная образовательная платформа «Российская электронная школа»(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/19/9/</w:t>
            </w:r>
            <w:proofErr w:type="gramEnd"/>
          </w:p>
        </w:tc>
      </w:tr>
      <w:tr w:rsidR="00BC5141">
        <w:trPr>
          <w:trHeight w:hRule="exact" w:val="348"/>
        </w:trPr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</w:tr>
      <w:tr w:rsidR="00BC5141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Алгоритмы и программирование</w:t>
            </w:r>
          </w:p>
        </w:tc>
      </w:tr>
      <w:tr w:rsidR="00BC5141" w:rsidRPr="00D03D7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Разработка алгоритмов и программ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78" w:after="0" w:line="245" w:lineRule="auto"/>
              <w:ind w:left="74" w:right="1440"/>
              <w:rPr>
                <w:lang w:val="ru-RU"/>
              </w:rPr>
            </w:pPr>
            <w:proofErr w:type="gramStart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Государственная образовательная платформа «Российская электронная школа»(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/19/9/</w:t>
            </w:r>
            <w:proofErr w:type="gramEnd"/>
          </w:p>
        </w:tc>
      </w:tr>
      <w:tr w:rsidR="00BC5141" w:rsidRPr="00D03D7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Управление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78" w:after="0" w:line="245" w:lineRule="auto"/>
              <w:ind w:left="74" w:right="1440"/>
              <w:rPr>
                <w:lang w:val="ru-RU"/>
              </w:rPr>
            </w:pPr>
            <w:proofErr w:type="gramStart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Государственная образовательная платформа «Российская электронная школа»(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/19/9/</w:t>
            </w:r>
            <w:proofErr w:type="gramEnd"/>
          </w:p>
        </w:tc>
      </w:tr>
      <w:tr w:rsidR="00BC5141">
        <w:trPr>
          <w:trHeight w:hRule="exact" w:val="350"/>
        </w:trPr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</w:tr>
      <w:tr w:rsidR="00BC5141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Информационные технологии</w:t>
            </w:r>
          </w:p>
        </w:tc>
      </w:tr>
      <w:tr w:rsidR="00BC5141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таблицы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Сайт bosova.ru:</w:t>
            </w:r>
          </w:p>
        </w:tc>
      </w:tr>
      <w:tr w:rsidR="00BC5141" w:rsidRPr="00D03D7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76" w:after="0" w:line="245" w:lineRule="auto"/>
              <w:ind w:left="74" w:right="1440"/>
              <w:rPr>
                <w:lang w:val="ru-RU"/>
              </w:rPr>
            </w:pPr>
            <w:proofErr w:type="gramStart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Государственная образовательная платформа «Российская электронная школа»(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/19/9/</w:t>
            </w:r>
            <w:proofErr w:type="gramEnd"/>
          </w:p>
        </w:tc>
      </w:tr>
      <w:tr w:rsidR="00BC5141">
        <w:trPr>
          <w:trHeight w:hRule="exact" w:val="348"/>
        </w:trPr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</w:tr>
      <w:tr w:rsidR="00BC5141">
        <w:trPr>
          <w:trHeight w:hRule="exact" w:val="348"/>
        </w:trPr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</w:tr>
      <w:tr w:rsidR="00BC5141">
        <w:trPr>
          <w:trHeight w:hRule="exact" w:val="328"/>
        </w:trPr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</w:tr>
    </w:tbl>
    <w:p w:rsidR="00BC5141" w:rsidRDefault="00BC5141">
      <w:pPr>
        <w:autoSpaceDE w:val="0"/>
        <w:autoSpaceDN w:val="0"/>
        <w:spacing w:after="0" w:line="14" w:lineRule="exact"/>
      </w:pPr>
    </w:p>
    <w:p w:rsidR="00BC5141" w:rsidRDefault="00BC5141">
      <w:pPr>
        <w:sectPr w:rsidR="00BC5141">
          <w:pgSz w:w="16840" w:h="11900"/>
          <w:pgMar w:top="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C5141" w:rsidRDefault="00BC5141">
      <w:pPr>
        <w:autoSpaceDE w:val="0"/>
        <w:autoSpaceDN w:val="0"/>
        <w:spacing w:after="78" w:line="220" w:lineRule="exact"/>
      </w:pPr>
    </w:p>
    <w:p w:rsidR="00BC5141" w:rsidRDefault="000258B9">
      <w:pPr>
        <w:autoSpaceDE w:val="0"/>
        <w:autoSpaceDN w:val="0"/>
        <w:spacing w:after="140" w:line="382" w:lineRule="auto"/>
        <w:ind w:right="6768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7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382"/>
        <w:gridCol w:w="732"/>
        <w:gridCol w:w="1620"/>
        <w:gridCol w:w="1668"/>
        <w:gridCol w:w="1646"/>
      </w:tblGrid>
      <w:tr w:rsidR="00BC5141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BC5141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41" w:rsidRDefault="00BC5141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41" w:rsidRDefault="00BC514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41" w:rsidRDefault="00BC5141"/>
        </w:tc>
      </w:tr>
      <w:tr w:rsidR="00BC514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Цели изучения предмета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«Информатика». Техника безопасности и правила работы на компьютере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C5141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C514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BC514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Формы представления информации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BC514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Двоичное представление информации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BC514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Равномерные и неравномерные двоичные коды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C514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Измерение информации. Проверочная работа.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C5141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100" w:after="0" w:line="262" w:lineRule="auto"/>
              <w:ind w:left="72" w:right="1008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Компьютеры, их разнообразие, устройства и функции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C5141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компьютеров. Персональный компьютер. Практическая работа №1.«Включение компьютера и получение информац</w:t>
            </w:r>
            <w:proofErr w:type="gramStart"/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ии о е</w:t>
            </w:r>
            <w:proofErr w:type="gramEnd"/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 характеристиках»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BC5141" w:rsidRDefault="00BC5141">
      <w:pPr>
        <w:autoSpaceDE w:val="0"/>
        <w:autoSpaceDN w:val="0"/>
        <w:spacing w:after="0" w:line="14" w:lineRule="exact"/>
      </w:pPr>
    </w:p>
    <w:p w:rsidR="00BC5141" w:rsidRDefault="00BC5141">
      <w:pPr>
        <w:sectPr w:rsidR="00BC5141">
          <w:pgSz w:w="11900" w:h="16840"/>
          <w:pgMar w:top="298" w:right="650" w:bottom="103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C5141" w:rsidRDefault="00BC51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382"/>
        <w:gridCol w:w="732"/>
        <w:gridCol w:w="1620"/>
        <w:gridCol w:w="1668"/>
        <w:gridCol w:w="1646"/>
      </w:tblGrid>
      <w:tr w:rsidR="00BC5141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Программное обеспечение компьютера.</w:t>
            </w:r>
          </w:p>
          <w:p w:rsidR="00BC5141" w:rsidRPr="001429C1" w:rsidRDefault="000258B9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№2. «Изучение элементов интерфейса используемой операционной системы». Практическая работа №3. «Защита информации от компьютерных вирусов с помощью антивирусных программ»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C5141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Файлы и каталоги (папки). Практическая работа №4. «Поиск файлов средствами операционной системы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C514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с файлами. Практическая работа№5. «Выполнение основных операций с файлами и папками»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C5141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Пользовательский интерфейс.</w:t>
            </w:r>
          </w:p>
          <w:p w:rsidR="00BC5141" w:rsidRDefault="000258B9">
            <w:pPr>
              <w:autoSpaceDE w:val="0"/>
              <w:autoSpaceDN w:val="0"/>
              <w:spacing w:before="70" w:after="0" w:line="281" w:lineRule="auto"/>
              <w:ind w:left="72"/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№6. «Сравнение размеров текстовых, графических,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звуковых и видеофайлов».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№7. «Использование программы-архиватора»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C514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Компьютерные сети. Передача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информации в компьютерных сетях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BC514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Адресация в сети Интернет.</w:t>
            </w:r>
          </w:p>
          <w:p w:rsidR="00BC5141" w:rsidRPr="001429C1" w:rsidRDefault="000258B9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№8. «Поиск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информации по ключевым словам и по изображению»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C5141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100" w:after="0" w:line="281" w:lineRule="auto"/>
              <w:ind w:left="72"/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Современные сервисы интерне</w:t>
            </w:r>
            <w:proofErr w:type="gramStart"/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т-</w:t>
            </w:r>
            <w:proofErr w:type="gramEnd"/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коммуникаций и правила их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работа№9. «Использование сервисов интернет-коммуникаций». 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C5141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документы и технологии их создания. Создание текстовых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документов на компьютере.</w:t>
            </w:r>
          </w:p>
          <w:p w:rsidR="00BC5141" w:rsidRPr="001429C1" w:rsidRDefault="000258B9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№10. «Создание небольших текстовых документов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посредством квалифицированного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клавиатурного письма с использованием базовых средств текстовых редакторов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BC5141" w:rsidRDefault="00BC5141">
      <w:pPr>
        <w:autoSpaceDE w:val="0"/>
        <w:autoSpaceDN w:val="0"/>
        <w:spacing w:after="0" w:line="14" w:lineRule="exact"/>
      </w:pPr>
    </w:p>
    <w:p w:rsidR="00BC5141" w:rsidRDefault="00BC5141">
      <w:pPr>
        <w:sectPr w:rsidR="00BC5141">
          <w:pgSz w:w="11900" w:h="16840"/>
          <w:pgMar w:top="284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C5141" w:rsidRDefault="00BC51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382"/>
        <w:gridCol w:w="732"/>
        <w:gridCol w:w="1620"/>
        <w:gridCol w:w="1668"/>
        <w:gridCol w:w="1646"/>
      </w:tblGrid>
      <w:tr w:rsidR="00BC5141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форматирования текста.</w:t>
            </w:r>
          </w:p>
          <w:p w:rsidR="00BC5141" w:rsidRPr="001429C1" w:rsidRDefault="000258B9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№11.</w:t>
            </w:r>
          </w:p>
          <w:p w:rsidR="00BC5141" w:rsidRPr="001429C1" w:rsidRDefault="000258B9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«Форматирование текстовых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документов (установка параметров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страницы документа; форматирование символов и абзацев; вставка </w:t>
            </w:r>
            <w:proofErr w:type="spellStart"/>
            <w:proofErr w:type="gramStart"/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колонтиту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-лов</w:t>
            </w:r>
            <w:proofErr w:type="gramEnd"/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номеров страниц)»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C5141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Структурирование информации в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текстовых документах. Практическая работа №12. «Оформление списков и таблиц»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C5141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Визуализация информации в текстовых </w:t>
            </w:r>
            <w:proofErr w:type="gramStart"/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доку ментах</w:t>
            </w:r>
            <w:proofErr w:type="gramEnd"/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Практическая работа №13.</w:t>
            </w:r>
          </w:p>
          <w:p w:rsidR="00BC5141" w:rsidRPr="001429C1" w:rsidRDefault="000258B9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«Вставка изображений и других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нетекстовых элементов в текстовые документы»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C514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Интеллектуальные возможности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современных систем обработки текстов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C5141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Оценка количественных параметров текстовых документов. Практическая работа №14. «Определение кода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символа в разных кодировках в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текстовом процессоре»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C514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«Текстовые документы».</w:t>
            </w:r>
          </w:p>
          <w:p w:rsidR="00BC5141" w:rsidRDefault="000258B9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C5141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Формирование изображения на экране монитора. Кодирование цвета.</w:t>
            </w:r>
          </w:p>
          <w:p w:rsidR="00BC5141" w:rsidRPr="001429C1" w:rsidRDefault="000258B9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№15.</w:t>
            </w:r>
          </w:p>
          <w:p w:rsidR="00BC5141" w:rsidRPr="001429C1" w:rsidRDefault="000258B9">
            <w:pPr>
              <w:autoSpaceDE w:val="0"/>
              <w:autoSpaceDN w:val="0"/>
              <w:spacing w:before="72" w:after="0" w:line="262" w:lineRule="auto"/>
              <w:ind w:left="72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«Определение кода цвета в палитре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RGB</w:t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графическом редакторе»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C514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Компьютерная графика. Практическая работа №16. «Сохранение растрового графического изображения в разных форматах»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C5141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Создание и редактирование растровых графических объектов. Практическая работа №17. «Создание многослойных растровых изображений»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BC5141" w:rsidRDefault="00BC5141">
      <w:pPr>
        <w:autoSpaceDE w:val="0"/>
        <w:autoSpaceDN w:val="0"/>
        <w:spacing w:after="0" w:line="14" w:lineRule="exact"/>
      </w:pPr>
    </w:p>
    <w:p w:rsidR="00BC5141" w:rsidRDefault="00BC5141">
      <w:pPr>
        <w:sectPr w:rsidR="00BC5141">
          <w:pgSz w:w="11900" w:h="16840"/>
          <w:pgMar w:top="284" w:right="650" w:bottom="8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C5141" w:rsidRDefault="00BC51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382"/>
        <w:gridCol w:w="732"/>
        <w:gridCol w:w="1620"/>
        <w:gridCol w:w="1668"/>
        <w:gridCol w:w="1646"/>
      </w:tblGrid>
      <w:tr w:rsidR="00BC514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Цифровые фотографии. Практическая работа №18. «Основные приемы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редактирования цифровых фотографий»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C5141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Векторная графика. Практическая работа №19. «Создание и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редактирование изображения с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помощью инструментов векторного графического редактора».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C5141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Технология мультимедиа. Звук и видео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C5141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Кодирование звука. Практическая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№20. «Запись звуковых файлов с различным качеством звучания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(глубиной кодирования и частотой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дискретизации)»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C514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Компьютерная презентация.</w:t>
            </w:r>
          </w:p>
          <w:p w:rsidR="00BC5141" w:rsidRPr="001429C1" w:rsidRDefault="000258B9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Рекомендации по созданию презентаций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BC514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Создание мультимедийной презентации.</w:t>
            </w:r>
          </w:p>
          <w:p w:rsidR="00BC5141" w:rsidRPr="001429C1" w:rsidRDefault="000258B9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№21. «Создание презентации с гиперссылками на основе готовых шаблонов»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C514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представлений о цифровом </w:t>
            </w:r>
            <w:proofErr w:type="spellStart"/>
            <w:proofErr w:type="gramStart"/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коди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ровании</w:t>
            </w:r>
            <w:proofErr w:type="spellEnd"/>
            <w:proofErr w:type="gramEnd"/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непрерывных данных.</w:t>
            </w:r>
          </w:p>
          <w:p w:rsidR="00BC5141" w:rsidRDefault="000258B9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C5141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и систематизация знаний и умений по курсу информатики 7 класса.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C5141">
        <w:trPr>
          <w:trHeight w:hRule="exact" w:val="828"/>
        </w:trPr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100" w:after="0" w:line="262" w:lineRule="auto"/>
              <w:ind w:left="72" w:right="864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</w:t>
            </w:r>
          </w:p>
        </w:tc>
      </w:tr>
    </w:tbl>
    <w:p w:rsidR="00BC5141" w:rsidRDefault="000258B9">
      <w:pPr>
        <w:autoSpaceDE w:val="0"/>
        <w:autoSpaceDN w:val="0"/>
        <w:spacing w:before="218" w:after="14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8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382"/>
        <w:gridCol w:w="732"/>
        <w:gridCol w:w="1620"/>
        <w:gridCol w:w="1668"/>
        <w:gridCol w:w="1646"/>
      </w:tblGrid>
      <w:tr w:rsidR="00BC5141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BC5141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41" w:rsidRDefault="00BC5141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41" w:rsidRDefault="00BC514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41" w:rsidRDefault="00BC5141"/>
        </w:tc>
      </w:tr>
      <w:tr w:rsidR="00BC5141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Цели изучения предмета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«Информатика». Техника безопасности и правила работы на компьютере.</w:t>
            </w:r>
          </w:p>
          <w:p w:rsidR="00BC5141" w:rsidRDefault="000258B9">
            <w:pPr>
              <w:autoSpaceDE w:val="0"/>
              <w:autoSpaceDN w:val="0"/>
              <w:spacing w:before="7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информационной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безопасности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BC5141" w:rsidRDefault="00BC5141">
      <w:pPr>
        <w:autoSpaceDE w:val="0"/>
        <w:autoSpaceDN w:val="0"/>
        <w:spacing w:after="0" w:line="14" w:lineRule="exact"/>
      </w:pPr>
    </w:p>
    <w:p w:rsidR="00BC5141" w:rsidRDefault="00BC5141">
      <w:pPr>
        <w:sectPr w:rsidR="00BC5141">
          <w:pgSz w:w="11900" w:h="16840"/>
          <w:pgMar w:top="284" w:right="650" w:bottom="6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C5141" w:rsidRDefault="00BC51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382"/>
        <w:gridCol w:w="732"/>
        <w:gridCol w:w="1620"/>
        <w:gridCol w:w="1668"/>
        <w:gridCol w:w="1646"/>
      </w:tblGrid>
      <w:tr w:rsidR="00BC514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BC514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Развёрнутая форма записи числа.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BC5141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Двоичная система счисления.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BC514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Восьмеричная система счисления.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C514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Шестнадцатеричная система счисления.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C514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Высказывания и логические связки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C514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C514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Логические выражения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C5141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10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Таблицы истинности логических выражений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C514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BC5141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«Элементы математической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логики».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BC5141" w:rsidRDefault="00BC5141">
      <w:pPr>
        <w:autoSpaceDE w:val="0"/>
        <w:autoSpaceDN w:val="0"/>
        <w:spacing w:after="0" w:line="14" w:lineRule="exact"/>
      </w:pPr>
    </w:p>
    <w:p w:rsidR="00BC5141" w:rsidRDefault="00BC5141">
      <w:pPr>
        <w:sectPr w:rsidR="00BC5141">
          <w:pgSz w:w="11900" w:h="16840"/>
          <w:pgMar w:top="284" w:right="650" w:bottom="7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C5141" w:rsidRDefault="00BC51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382"/>
        <w:gridCol w:w="732"/>
        <w:gridCol w:w="1620"/>
        <w:gridCol w:w="1668"/>
        <w:gridCol w:w="1646"/>
      </w:tblGrid>
      <w:tr w:rsidR="00BC5141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Алгоритмы и исполнители.</w:t>
            </w:r>
          </w:p>
          <w:p w:rsidR="00BC5141" w:rsidRPr="001429C1" w:rsidRDefault="000258B9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№1. «Разработка для формального исполнителя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алгоритма, приводящего к требуемому результату при конкретных исходных данных»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C5141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записи алгоритмов.</w:t>
            </w:r>
          </w:p>
          <w:p w:rsidR="00BC5141" w:rsidRPr="001429C1" w:rsidRDefault="000258B9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№2.</w:t>
            </w:r>
          </w:p>
          <w:p w:rsidR="00BC5141" w:rsidRPr="001429C1" w:rsidRDefault="000258B9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«Преобразование алгоритма из одной формы записи в другую»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C514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Объекты алгоритмов. Команда присваивания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C514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Алгоритмическая конструкция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«следование». Линейные алгоритмы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C5141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Алгоритмическая конструкция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«ветвление»: полная и неполная форма. Практическая работа №3. «Создание и выполнение на компьютере несложных алгоритмов с использованием ветвлений для управления исполнителем Робот»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C5141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Алгоритмическая </w:t>
            </w:r>
            <w:proofErr w:type="spellStart"/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конструкци</w:t>
            </w:r>
            <w:proofErr w:type="gramStart"/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я«</w:t>
            </w:r>
            <w:proofErr w:type="gramEnd"/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 Цикл с заданным условием продолжения работы.</w:t>
            </w:r>
          </w:p>
          <w:p w:rsidR="00BC5141" w:rsidRPr="001429C1" w:rsidRDefault="000258B9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№4. «”</w:t>
            </w:r>
            <w:proofErr w:type="spellStart"/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Ручное</w:t>
            </w:r>
            <w:proofErr w:type="gramStart"/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”и</w:t>
            </w:r>
            <w:proofErr w:type="gramEnd"/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сполнение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готовых алгоритмов при конкретных исходных данных».</w:t>
            </w:r>
          </w:p>
          <w:p w:rsidR="00BC5141" w:rsidRPr="001429C1" w:rsidRDefault="000258B9">
            <w:pPr>
              <w:autoSpaceDE w:val="0"/>
              <w:autoSpaceDN w:val="0"/>
              <w:spacing w:before="72" w:after="0" w:line="281" w:lineRule="auto"/>
              <w:ind w:left="72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№5. «Создание и выполнение на компьютере несложных алгоритмов с использованием циклов и ветвлений для управления исполнителем Робот»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2A30D6" w:rsidRDefault="000258B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A30D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2A30D6" w:rsidRDefault="00BC5141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2A30D6" w:rsidRDefault="000258B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A30D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C5141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Цикл с заданным условием окончания работы. Практическая работа №6.</w:t>
            </w:r>
          </w:p>
          <w:p w:rsidR="00BC5141" w:rsidRPr="001429C1" w:rsidRDefault="000258B9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«”Ручное” исполнение готовых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алгоритмов при конкретных исходных данных»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BC5141" w:rsidRDefault="00BC5141">
      <w:pPr>
        <w:autoSpaceDE w:val="0"/>
        <w:autoSpaceDN w:val="0"/>
        <w:spacing w:after="0" w:line="14" w:lineRule="exact"/>
      </w:pPr>
    </w:p>
    <w:p w:rsidR="00BC5141" w:rsidRDefault="00BC5141">
      <w:pPr>
        <w:sectPr w:rsidR="00BC5141">
          <w:pgSz w:w="11900" w:h="16840"/>
          <w:pgMar w:top="284" w:right="650" w:bottom="8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C5141" w:rsidRDefault="00BC51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382"/>
        <w:gridCol w:w="732"/>
        <w:gridCol w:w="1620"/>
        <w:gridCol w:w="1668"/>
        <w:gridCol w:w="1646"/>
      </w:tblGrid>
      <w:tr w:rsidR="00BC5141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Цикл с заданным числом повторений.</w:t>
            </w:r>
          </w:p>
          <w:p w:rsidR="00BC5141" w:rsidRPr="001429C1" w:rsidRDefault="000258B9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№7. «”</w:t>
            </w:r>
            <w:proofErr w:type="spellStart"/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Ручное</w:t>
            </w:r>
            <w:proofErr w:type="gramStart"/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”и</w:t>
            </w:r>
            <w:proofErr w:type="gramEnd"/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сполнение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готовых алгоритмов при конкретных исходных данных».</w:t>
            </w:r>
          </w:p>
          <w:p w:rsidR="00BC5141" w:rsidRPr="001429C1" w:rsidRDefault="000258B9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№8 «Создание и выполнение на компьютере несложных алгоритмов с использованием циклов и ветвлений для управления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исполнителями Черепашка, Чертёжник»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C5141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100" w:after="0"/>
              <w:ind w:left="72" w:right="432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Цикл с переменной. Практическая работа №9 «”Ручное” исполнение готовых алгоритмов при конкретных исходных данных»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C514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Анализ алгоритмов для исполнителей Робот, Черепашка, Чертёжник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C514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«Исполнители и алгоритмы. </w:t>
            </w:r>
            <w:r w:rsidRPr="001429C1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Алгоритмические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  <w:p w:rsidR="00BC5141" w:rsidRDefault="000258B9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C514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Общие сведения о языке и системе </w:t>
            </w:r>
            <w:r w:rsidRPr="001429C1">
              <w:rPr>
                <w:lang w:val="ru-RU"/>
              </w:rPr>
              <w:br/>
            </w:r>
            <w:proofErr w:type="spellStart"/>
            <w:proofErr w:type="gramStart"/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програм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мирования</w:t>
            </w:r>
            <w:proofErr w:type="spellEnd"/>
            <w:proofErr w:type="gramEnd"/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программа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C514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Организация ввода и вывода данных. Практическая работа №10. «Вычисление арифметических выражений».</w:t>
            </w:r>
          </w:p>
          <w:p w:rsidR="00BC5141" w:rsidRDefault="000258B9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№ 11 «Строки»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C5141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Программирование линейных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алгоритмов. Практическая работа №12«Вычисление логических </w:t>
            </w:r>
            <w:proofErr w:type="spellStart"/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выражений</w:t>
            </w:r>
            <w:proofErr w:type="gramStart"/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»П</w:t>
            </w:r>
            <w:proofErr w:type="gramEnd"/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рактическая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 №13 «Графические примитивы»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C514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Условный оператор. Практическая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№14. «Нахождение минимума и максимума из двух, трёх и четырёх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C5141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способов записи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ветвлений. Практическая работа №15. </w:t>
            </w:r>
          </w:p>
          <w:p w:rsidR="00BC5141" w:rsidRDefault="000258B9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BC5141" w:rsidRDefault="00BC5141">
      <w:pPr>
        <w:autoSpaceDE w:val="0"/>
        <w:autoSpaceDN w:val="0"/>
        <w:spacing w:after="0" w:line="14" w:lineRule="exact"/>
      </w:pPr>
    </w:p>
    <w:p w:rsidR="00BC5141" w:rsidRDefault="00BC5141">
      <w:pPr>
        <w:sectPr w:rsidR="00BC5141">
          <w:pgSz w:w="11900" w:h="16840"/>
          <w:pgMar w:top="284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C5141" w:rsidRDefault="00BC51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382"/>
        <w:gridCol w:w="732"/>
        <w:gridCol w:w="1620"/>
        <w:gridCol w:w="1668"/>
        <w:gridCol w:w="1646"/>
      </w:tblGrid>
      <w:tr w:rsidR="00BC5141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Программирование циклов с заданным условием продолжения работы.</w:t>
            </w:r>
          </w:p>
          <w:p w:rsidR="00BC5141" w:rsidRPr="001429C1" w:rsidRDefault="000258B9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№16. «Алгоритм Евклида для нахождения НОД двух натуральных чисел»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C5141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Программирование циклов с известным условием окончания работы.</w:t>
            </w:r>
          </w:p>
          <w:p w:rsidR="00BC5141" w:rsidRPr="001429C1" w:rsidRDefault="000258B9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№17. «Разбиение записи натурального числа на отдельные цифры»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C514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Программирование циклов с заданным числом повторений. Практическая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№18. «Проверка  натурального числа на простоту"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C514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Программирование циклов с заданным числом повторений. Практическая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№19. «Проверка  натурального числа на простоту"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C5141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 w:rsidP="002A30D6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алгоритмов на языке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программирования. Обобщение и систематизация знаний по теме «Язык программирования».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BC514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и систематизация знаний и умений по курсу информатики 8 класса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C5141">
        <w:trPr>
          <w:trHeight w:hRule="exact" w:val="828"/>
        </w:trPr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</w:t>
            </w:r>
          </w:p>
        </w:tc>
      </w:tr>
    </w:tbl>
    <w:p w:rsidR="00BC5141" w:rsidRDefault="000258B9">
      <w:pPr>
        <w:autoSpaceDE w:val="0"/>
        <w:autoSpaceDN w:val="0"/>
        <w:spacing w:before="220" w:after="14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9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382"/>
        <w:gridCol w:w="732"/>
        <w:gridCol w:w="1620"/>
        <w:gridCol w:w="1668"/>
        <w:gridCol w:w="1646"/>
      </w:tblGrid>
      <w:tr w:rsidR="00BC5141">
        <w:trPr>
          <w:trHeight w:hRule="exact" w:val="494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100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BC5141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41" w:rsidRDefault="00BC5141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41" w:rsidRDefault="00BC514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41" w:rsidRDefault="00BC5141"/>
        </w:tc>
      </w:tr>
      <w:tr w:rsidR="00BC514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71" w:lineRule="auto"/>
              <w:ind w:left="72" w:right="1008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Инструктаж по ТБ в кабинете информатики. Глобальная сеть Интернет.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IP</w:t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-адреса узлов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C5141">
        <w:trPr>
          <w:trHeight w:hRule="exact" w:val="22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Сетевое хранение данных. Практическая работа №1. </w:t>
            </w:r>
            <w:proofErr w:type="gramStart"/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комплексных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информационных объектов в виде веб-страниц, включающих графические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объекты, с использованием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конструкторов (шаблонов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BC5141" w:rsidRDefault="00BC5141">
      <w:pPr>
        <w:autoSpaceDE w:val="0"/>
        <w:autoSpaceDN w:val="0"/>
        <w:spacing w:after="0" w:line="14" w:lineRule="exact"/>
      </w:pPr>
    </w:p>
    <w:p w:rsidR="00BC5141" w:rsidRDefault="00BC5141">
      <w:pPr>
        <w:sectPr w:rsidR="00BC5141">
          <w:pgSz w:w="11900" w:h="16840"/>
          <w:pgMar w:top="284" w:right="650" w:bottom="3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C5141" w:rsidRDefault="00BC51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382"/>
        <w:gridCol w:w="732"/>
        <w:gridCol w:w="1620"/>
        <w:gridCol w:w="1668"/>
        <w:gridCol w:w="1646"/>
      </w:tblGrid>
      <w:tr w:rsidR="00BC5141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Понятие об информационной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безопасности Практическая работа №2. Знакомство с механизмами обеспечения приватности и безопасной работы с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ресурсами сети Интернет, методами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аутентификации, в том числе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применяемыми в сервисах </w:t>
            </w:r>
            <w:proofErr w:type="spellStart"/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госуслуг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C5141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gramStart"/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Интернет-сервисы</w:t>
            </w:r>
            <w:proofErr w:type="gramEnd"/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: коммуникационные сервисы; справочные службы,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поисковые службы, службы обновления программного обеспечения и др.</w:t>
            </w:r>
          </w:p>
          <w:p w:rsidR="00BC5141" w:rsidRPr="001429C1" w:rsidRDefault="000258B9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№3. Поиск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информации в сети Интернет по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запросам с использованием логических операций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C5141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Сервисы государственных услуг.</w:t>
            </w:r>
          </w:p>
          <w:p w:rsidR="00BC5141" w:rsidRDefault="000258B9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Облачные хранилища данных. Средства совместной разработки документов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(онлайн-офисы).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работа№4. Использование онлайн-офиса для разработки документов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C514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Программное обеспечение как веб-сервис: онлайновые текстовые и графические редакторы, среды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разработки программ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C5141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Модель. Задачи, решаемые с помощью моделирования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BC514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C514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Классификации моделей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C5141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Понятие математической модели.</w:t>
            </w:r>
          </w:p>
          <w:p w:rsidR="00BC5141" w:rsidRPr="001429C1" w:rsidRDefault="000258B9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№5. Программная реализация простейших математических моделей.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BC5141" w:rsidRDefault="00BC5141">
      <w:pPr>
        <w:autoSpaceDE w:val="0"/>
        <w:autoSpaceDN w:val="0"/>
        <w:spacing w:after="0" w:line="14" w:lineRule="exact"/>
      </w:pPr>
    </w:p>
    <w:p w:rsidR="00BC5141" w:rsidRDefault="00BC5141">
      <w:pPr>
        <w:sectPr w:rsidR="00BC5141">
          <w:pgSz w:w="11900" w:h="16840"/>
          <w:pgMar w:top="284" w:right="650" w:bottom="9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C5141" w:rsidRDefault="00BC51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382"/>
        <w:gridCol w:w="732"/>
        <w:gridCol w:w="1620"/>
        <w:gridCol w:w="1668"/>
        <w:gridCol w:w="1646"/>
      </w:tblGrid>
      <w:tr w:rsidR="00BC5141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Граф. Вычисление количества путей в направленном ациклическом графе.</w:t>
            </w:r>
          </w:p>
          <w:p w:rsidR="00BC5141" w:rsidRPr="001429C1" w:rsidRDefault="000258B9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№6. Работа с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готовыми компьютерными моделями из различных предметных областей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C514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Дерево. Примеры использования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деревьев. Перебор вариантов с помощью дерева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BC5141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Табличные модели. Таблица как представление отношения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C5141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Базы данных. Отбор в таблице строк, удовлетворяющих заданному условию.</w:t>
            </w:r>
          </w:p>
          <w:p w:rsidR="00BC5141" w:rsidRPr="001429C1" w:rsidRDefault="000258B9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№7. Создание одн</w:t>
            </w:r>
            <w:proofErr w:type="gramStart"/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табличной базы данных. Поиск данных в готовой базе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C514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Разбиение задачи на подзадачи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C5141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алгоритмов и программ с использованием ветвлений, циклов и вспомогательных алгоритмов для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управления исполнителем Робот или другими исполнителями, такими как Черепашка, Чертёжник и др.</w:t>
            </w:r>
          </w:p>
          <w:p w:rsidR="00BC5141" w:rsidRPr="001429C1" w:rsidRDefault="000258B9" w:rsidP="002A30D6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№8. Составление программ с использованием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вспомогательных алгоритмов для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управления исполнителями, такими как Робот, Черепашка, Чертёжник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C5141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Табличные величины (массивы). Одномерные массивы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BC5141" w:rsidRDefault="00BC5141">
      <w:pPr>
        <w:autoSpaceDE w:val="0"/>
        <w:autoSpaceDN w:val="0"/>
        <w:spacing w:after="0" w:line="14" w:lineRule="exact"/>
      </w:pPr>
    </w:p>
    <w:p w:rsidR="00BC5141" w:rsidRDefault="00BC5141">
      <w:pPr>
        <w:sectPr w:rsidR="00BC514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C5141" w:rsidRDefault="00BC51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382"/>
        <w:gridCol w:w="732"/>
        <w:gridCol w:w="1620"/>
        <w:gridCol w:w="1668"/>
        <w:gridCol w:w="1646"/>
      </w:tblGrid>
      <w:tr w:rsidR="00BC5141">
        <w:trPr>
          <w:trHeight w:hRule="exact" w:val="39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Составление и отладка программ, реализующих типовые алгоритмы обработки одномерных числовых массивов. Практическая работа №9.</w:t>
            </w:r>
          </w:p>
          <w:p w:rsidR="00BC5141" w:rsidRPr="001429C1" w:rsidRDefault="000258B9">
            <w:pPr>
              <w:autoSpaceDE w:val="0"/>
              <w:autoSpaceDN w:val="0"/>
              <w:spacing w:before="70" w:after="0" w:line="283" w:lineRule="auto"/>
              <w:ind w:left="72" w:right="720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и отладка программ, реализующих типовые алгоритмы обработки одномерных числовых массивов, на одном из языков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программирования (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Python</w:t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C</w:t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++, Паскаль,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Java</w:t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gramStart"/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#, Школьный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Алгоритмический Язык)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C5141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Сортировка массива. Практическая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№9. Составление и отладка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программ, реализующих типовые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алгоритмы обработки одномерных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числовых массивов, на одном из языков программирования (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Python</w:t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C</w:t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++,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Паскаль,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Java</w:t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gramStart"/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#, Школьный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Алгоритмический Язык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C5141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Обработка потока данных. Практическая работа №9. Составление и отладка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программ, реализующих типовые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алгоритмы обработки одномерных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числовых массивов, на одном из языков программирования (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Python</w:t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C</w:t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++,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Паскаль,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Java</w:t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gramStart"/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#, Школьный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Алгоритмический Язык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C514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BC5141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Примеры роботизированных систем. Практическая работа №10. Знакомство с учебной средой разработки программ управления движущимися роботами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C514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Понятие об электронных таблицах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C5141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Типы данных в ячейках электронной таблицы. Практическая работа №11. Ввод данных и формул, оформление таблицы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BC5141" w:rsidRDefault="00BC5141">
      <w:pPr>
        <w:autoSpaceDE w:val="0"/>
        <w:autoSpaceDN w:val="0"/>
        <w:spacing w:after="0" w:line="14" w:lineRule="exact"/>
      </w:pPr>
    </w:p>
    <w:p w:rsidR="00BC5141" w:rsidRDefault="00BC5141">
      <w:pPr>
        <w:sectPr w:rsidR="00BC5141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C5141" w:rsidRDefault="00BC51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382"/>
        <w:gridCol w:w="732"/>
        <w:gridCol w:w="1620"/>
        <w:gridCol w:w="1668"/>
        <w:gridCol w:w="1646"/>
      </w:tblGrid>
      <w:tr w:rsidR="00BC514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BC5141">
        <w:trPr>
          <w:trHeight w:hRule="exact" w:val="17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Преобразование формул при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копировании. Относительная,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абсолютная и смешанная адресация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C5141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Встроенные функции для поиска </w:t>
            </w:r>
            <w:proofErr w:type="gramStart"/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макси </w:t>
            </w:r>
            <w:proofErr w:type="spellStart"/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мума</w:t>
            </w:r>
            <w:proofErr w:type="spellEnd"/>
            <w:proofErr w:type="gramEnd"/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минимума, суммы и среднего арифметического. Практическая работа№12. Выполнение расчётов по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вводимым пользователем формулам с использованием встроенных функций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C514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C514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Суммирование и подсчёт значений, отвечающих заданному условию.</w:t>
            </w:r>
          </w:p>
          <w:p w:rsidR="00BC5141" w:rsidRPr="001429C1" w:rsidRDefault="000258B9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№13. Обработка больших наборов данных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C514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Сортировка данных в выделенном </w:t>
            </w:r>
            <w:proofErr w:type="spellStart"/>
            <w:proofErr w:type="gramStart"/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диапа</w:t>
            </w:r>
            <w:proofErr w:type="spellEnd"/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зоне</w:t>
            </w:r>
            <w:proofErr w:type="gramEnd"/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Практическая работа №14.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Сортировка и фильтрация данных в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электронных таблицах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C5141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 w:rsidP="002A30D6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диаграмм (гистограмма, круговая диаграмма, </w:t>
            </w:r>
            <w:proofErr w:type="gramStart"/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точенная</w:t>
            </w:r>
            <w:proofErr w:type="gramEnd"/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диаграмма). Выбор типа диаграммы. Практическая работа №15. Построение диаграмм и графиков в электронных таблицах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C5141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Обработка больших наборов данных.</w:t>
            </w:r>
          </w:p>
          <w:p w:rsidR="00BC5141" w:rsidRPr="001429C1" w:rsidRDefault="000258B9" w:rsidP="002A30D6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Численное моделирование в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электронных таблицах. Практическая работа №16. Численное моделирование в электронных таблицах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BC5141" w:rsidRDefault="00BC5141">
      <w:pPr>
        <w:autoSpaceDE w:val="0"/>
        <w:autoSpaceDN w:val="0"/>
        <w:spacing w:after="0" w:line="14" w:lineRule="exact"/>
      </w:pPr>
    </w:p>
    <w:p w:rsidR="00BC5141" w:rsidRDefault="00BC5141">
      <w:pPr>
        <w:sectPr w:rsidR="00BC5141">
          <w:pgSz w:w="11900" w:h="16840"/>
          <w:pgMar w:top="284" w:right="650" w:bottom="13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C5141" w:rsidRDefault="00BC51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382"/>
        <w:gridCol w:w="732"/>
        <w:gridCol w:w="1620"/>
        <w:gridCol w:w="1668"/>
        <w:gridCol w:w="1646"/>
      </w:tblGrid>
      <w:tr w:rsidR="00BC5141">
        <w:trPr>
          <w:trHeight w:hRule="exact" w:val="28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 w:rsidP="002A30D6">
            <w:pPr>
              <w:autoSpaceDE w:val="0"/>
              <w:autoSpaceDN w:val="0"/>
              <w:spacing w:before="98" w:after="0" w:line="286" w:lineRule="auto"/>
              <w:ind w:left="72" w:right="432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Роль информационных технологий в развитии экономики мира, страны, региона. </w:t>
            </w:r>
            <w:proofErr w:type="gramStart"/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крытые образовательные ресурсы. Профессии, связанные с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информатикой и информационными технологиями. Практическая работа№17. Создание презентации о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профессиях, связанных с ИКТ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C5141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Обобщение, систематизация и </w:t>
            </w:r>
            <w:r w:rsidRPr="001429C1">
              <w:rPr>
                <w:lang w:val="ru-RU"/>
              </w:rPr>
              <w:br/>
            </w: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коррекция знаний обучающихся за курс информатики 9 класса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BC51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C5141">
        <w:trPr>
          <w:trHeight w:hRule="exact" w:val="808"/>
        </w:trPr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Pr="001429C1" w:rsidRDefault="000258B9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1429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41" w:rsidRDefault="000258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</w:t>
            </w:r>
          </w:p>
        </w:tc>
      </w:tr>
    </w:tbl>
    <w:p w:rsidR="00BC5141" w:rsidRDefault="00BC5141">
      <w:pPr>
        <w:autoSpaceDE w:val="0"/>
        <w:autoSpaceDN w:val="0"/>
        <w:spacing w:after="0" w:line="14" w:lineRule="exact"/>
      </w:pPr>
    </w:p>
    <w:p w:rsidR="00BC5141" w:rsidRDefault="00BC5141">
      <w:pPr>
        <w:sectPr w:rsidR="00BC514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C5141" w:rsidRDefault="00BC5141">
      <w:pPr>
        <w:autoSpaceDE w:val="0"/>
        <w:autoSpaceDN w:val="0"/>
        <w:spacing w:after="78" w:line="220" w:lineRule="exact"/>
      </w:pPr>
    </w:p>
    <w:p w:rsidR="00BC5141" w:rsidRDefault="000258B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BC5141" w:rsidRDefault="000258B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BC5141" w:rsidRDefault="000258B9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7 КЛАСС</w:t>
      </w:r>
    </w:p>
    <w:p w:rsidR="00BC5141" w:rsidRPr="001429C1" w:rsidRDefault="000258B9">
      <w:pPr>
        <w:autoSpaceDE w:val="0"/>
        <w:autoSpaceDN w:val="0"/>
        <w:spacing w:before="166" w:after="0" w:line="281" w:lineRule="auto"/>
        <w:ind w:right="1008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Информатика, 7 класс /</w:t>
      </w:r>
      <w:proofErr w:type="spell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 Л.Л., </w:t>
      </w:r>
      <w:proofErr w:type="spell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 А.Ю., ООО «БИНОМ. Лаборатория знаний»; </w:t>
      </w:r>
      <w:proofErr w:type="spell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АО</w:t>
      </w:r>
      <w:proofErr w:type="gram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здательство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Просвещение»; </w:t>
      </w:r>
      <w:r w:rsidRPr="001429C1">
        <w:rPr>
          <w:lang w:val="ru-RU"/>
        </w:rPr>
        <w:br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Информатика 7. Рабочая тетрадь в 2-х частях</w:t>
      </w:r>
      <w:proofErr w:type="gram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.; </w:t>
      </w:r>
      <w:r w:rsidRPr="001429C1">
        <w:rPr>
          <w:lang w:val="ru-RU"/>
        </w:rPr>
        <w:br/>
      </w:r>
      <w:proofErr w:type="gram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Л.Л. </w:t>
      </w:r>
      <w:proofErr w:type="spell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1429C1">
        <w:rPr>
          <w:lang w:val="ru-RU"/>
        </w:rPr>
        <w:br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А.Ю. </w:t>
      </w:r>
      <w:proofErr w:type="spell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1429C1">
        <w:rPr>
          <w:lang w:val="ru-RU"/>
        </w:rPr>
        <w:br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BC5141" w:rsidRPr="001429C1" w:rsidRDefault="000258B9">
      <w:pPr>
        <w:autoSpaceDE w:val="0"/>
        <w:autoSpaceDN w:val="0"/>
        <w:spacing w:before="264" w:after="0" w:line="230" w:lineRule="auto"/>
        <w:rPr>
          <w:lang w:val="ru-RU"/>
        </w:rPr>
      </w:pP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:rsidR="00BC5141" w:rsidRPr="001429C1" w:rsidRDefault="000258B9">
      <w:pPr>
        <w:autoSpaceDE w:val="0"/>
        <w:autoSpaceDN w:val="0"/>
        <w:spacing w:before="166" w:after="0" w:line="281" w:lineRule="auto"/>
        <w:ind w:right="1008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Информатика, 8 класс /</w:t>
      </w:r>
      <w:proofErr w:type="spell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 Л.Л., </w:t>
      </w:r>
      <w:proofErr w:type="spell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 А.Ю., ООО «БИНОМ. Лаборатория знаний»; </w:t>
      </w:r>
      <w:proofErr w:type="spell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АО</w:t>
      </w:r>
      <w:proofErr w:type="gram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здательство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Просвещение» ; </w:t>
      </w:r>
      <w:r w:rsidRPr="001429C1">
        <w:rPr>
          <w:lang w:val="ru-RU"/>
        </w:rPr>
        <w:br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Информатика 8. Рабочая тетрадь в 2-х частях</w:t>
      </w:r>
      <w:proofErr w:type="gram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.; </w:t>
      </w:r>
      <w:r w:rsidRPr="001429C1">
        <w:rPr>
          <w:lang w:val="ru-RU"/>
        </w:rPr>
        <w:br/>
      </w:r>
      <w:proofErr w:type="gram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Л.Л. </w:t>
      </w:r>
      <w:proofErr w:type="spell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1429C1">
        <w:rPr>
          <w:lang w:val="ru-RU"/>
        </w:rPr>
        <w:br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А.Ю. </w:t>
      </w:r>
      <w:proofErr w:type="spell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1429C1">
        <w:rPr>
          <w:lang w:val="ru-RU"/>
        </w:rPr>
        <w:br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BC5141" w:rsidRPr="001429C1" w:rsidRDefault="000258B9">
      <w:pPr>
        <w:autoSpaceDE w:val="0"/>
        <w:autoSpaceDN w:val="0"/>
        <w:spacing w:before="262" w:after="0" w:line="230" w:lineRule="auto"/>
        <w:rPr>
          <w:lang w:val="ru-RU"/>
        </w:rPr>
      </w:pP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:rsidR="00BC5141" w:rsidRPr="001429C1" w:rsidRDefault="000258B9">
      <w:pPr>
        <w:autoSpaceDE w:val="0"/>
        <w:autoSpaceDN w:val="0"/>
        <w:spacing w:before="166" w:after="0" w:line="281" w:lineRule="auto"/>
        <w:ind w:right="1008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Информатика, 9 класс /</w:t>
      </w:r>
      <w:proofErr w:type="spell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 Л.Л., </w:t>
      </w:r>
      <w:proofErr w:type="spell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 А.Ю., ООО «БИНОМ. Лаборатория знаний»; </w:t>
      </w:r>
      <w:proofErr w:type="spell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АО</w:t>
      </w:r>
      <w:proofErr w:type="gram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здательство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Просвещение» ; </w:t>
      </w:r>
      <w:r w:rsidRPr="001429C1">
        <w:rPr>
          <w:lang w:val="ru-RU"/>
        </w:rPr>
        <w:br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Информатика 9. Рабочая тетрадь в 2-х частях</w:t>
      </w:r>
      <w:proofErr w:type="gram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.; </w:t>
      </w:r>
      <w:r w:rsidRPr="001429C1">
        <w:rPr>
          <w:lang w:val="ru-RU"/>
        </w:rPr>
        <w:br/>
      </w:r>
      <w:proofErr w:type="gram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Л.Л. </w:t>
      </w:r>
      <w:proofErr w:type="spell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1429C1">
        <w:rPr>
          <w:lang w:val="ru-RU"/>
        </w:rPr>
        <w:br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А.Ю. </w:t>
      </w:r>
      <w:proofErr w:type="spell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1429C1">
        <w:rPr>
          <w:lang w:val="ru-RU"/>
        </w:rPr>
        <w:br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BC5141" w:rsidRPr="001429C1" w:rsidRDefault="000258B9">
      <w:pPr>
        <w:autoSpaceDE w:val="0"/>
        <w:autoSpaceDN w:val="0"/>
        <w:spacing w:before="262" w:after="0" w:line="230" w:lineRule="auto"/>
        <w:rPr>
          <w:lang w:val="ru-RU"/>
        </w:rPr>
      </w:pP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BC5141" w:rsidRPr="001429C1" w:rsidRDefault="000258B9">
      <w:pPr>
        <w:autoSpaceDE w:val="0"/>
        <w:autoSpaceDN w:val="0"/>
        <w:spacing w:before="262" w:after="0" w:line="230" w:lineRule="auto"/>
        <w:rPr>
          <w:lang w:val="ru-RU"/>
        </w:rPr>
      </w:pP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</w:p>
    <w:p w:rsidR="00BC5141" w:rsidRPr="001429C1" w:rsidRDefault="000258B9">
      <w:pPr>
        <w:autoSpaceDE w:val="0"/>
        <w:autoSpaceDN w:val="0"/>
        <w:spacing w:before="166" w:after="0" w:line="262" w:lineRule="auto"/>
        <w:ind w:right="3456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Информатика 7-9. Методическое пособие. Л.Л. </w:t>
      </w:r>
      <w:proofErr w:type="spell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, А. Ю. </w:t>
      </w:r>
      <w:proofErr w:type="spell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 Информатика 7. Рабочая тетрадь в 2-х частях. </w:t>
      </w:r>
    </w:p>
    <w:p w:rsidR="00BC5141" w:rsidRPr="001429C1" w:rsidRDefault="000258B9">
      <w:pPr>
        <w:autoSpaceDE w:val="0"/>
        <w:autoSpaceDN w:val="0"/>
        <w:spacing w:before="72" w:after="0" w:line="230" w:lineRule="auto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Л.Л. </w:t>
      </w:r>
      <w:proofErr w:type="spell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, А.Ю. </w:t>
      </w:r>
      <w:proofErr w:type="spell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</w:p>
    <w:p w:rsidR="00BC5141" w:rsidRPr="001429C1" w:rsidRDefault="000258B9">
      <w:pPr>
        <w:autoSpaceDE w:val="0"/>
        <w:autoSpaceDN w:val="0"/>
        <w:spacing w:before="264" w:after="0" w:line="230" w:lineRule="auto"/>
        <w:rPr>
          <w:lang w:val="ru-RU"/>
        </w:rPr>
      </w:pP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:rsidR="00BC5141" w:rsidRPr="001429C1" w:rsidRDefault="000258B9">
      <w:pPr>
        <w:autoSpaceDE w:val="0"/>
        <w:autoSpaceDN w:val="0"/>
        <w:spacing w:before="166" w:after="0" w:line="262" w:lineRule="auto"/>
        <w:ind w:right="3456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Информатика 7-9. Методическое пособие. Л.Л. </w:t>
      </w:r>
      <w:proofErr w:type="spell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, А. Ю. </w:t>
      </w:r>
      <w:proofErr w:type="spell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 Информатика 8. Рабочая тетрадь в 2-х частях. </w:t>
      </w:r>
    </w:p>
    <w:p w:rsidR="00BC5141" w:rsidRPr="001429C1" w:rsidRDefault="000258B9">
      <w:pPr>
        <w:autoSpaceDE w:val="0"/>
        <w:autoSpaceDN w:val="0"/>
        <w:spacing w:before="70" w:after="0" w:line="230" w:lineRule="auto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Л.Л. </w:t>
      </w:r>
      <w:proofErr w:type="spell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, А.Ю. </w:t>
      </w:r>
      <w:proofErr w:type="spell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</w:p>
    <w:p w:rsidR="00BC5141" w:rsidRPr="001429C1" w:rsidRDefault="000258B9">
      <w:pPr>
        <w:autoSpaceDE w:val="0"/>
        <w:autoSpaceDN w:val="0"/>
        <w:spacing w:before="262" w:after="0" w:line="230" w:lineRule="auto"/>
        <w:rPr>
          <w:lang w:val="ru-RU"/>
        </w:rPr>
      </w:pP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:rsidR="00BC5141" w:rsidRPr="001429C1" w:rsidRDefault="000258B9">
      <w:pPr>
        <w:autoSpaceDE w:val="0"/>
        <w:autoSpaceDN w:val="0"/>
        <w:spacing w:before="166" w:after="0" w:line="262" w:lineRule="auto"/>
        <w:ind w:right="3456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Информатика 7-9. Методическое пособие. Л.Л. </w:t>
      </w:r>
      <w:proofErr w:type="spell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, А. Ю. </w:t>
      </w:r>
      <w:proofErr w:type="spell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 Информатика 9. Рабочая тетрадь в 2-х частях. </w:t>
      </w:r>
    </w:p>
    <w:p w:rsidR="00BC5141" w:rsidRPr="001429C1" w:rsidRDefault="000258B9">
      <w:pPr>
        <w:autoSpaceDE w:val="0"/>
        <w:autoSpaceDN w:val="0"/>
        <w:spacing w:before="70" w:after="0" w:line="230" w:lineRule="auto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Л.Л. </w:t>
      </w:r>
      <w:proofErr w:type="spell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, А.Ю. </w:t>
      </w:r>
      <w:proofErr w:type="spellStart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</w:p>
    <w:p w:rsidR="002A30D6" w:rsidRDefault="002A30D6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C5141" w:rsidRPr="001429C1" w:rsidRDefault="000258B9">
      <w:pPr>
        <w:autoSpaceDE w:val="0"/>
        <w:autoSpaceDN w:val="0"/>
        <w:spacing w:before="262" w:after="0" w:line="230" w:lineRule="auto"/>
        <w:rPr>
          <w:lang w:val="ru-RU"/>
        </w:rPr>
      </w:pP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BC5141" w:rsidRPr="001429C1" w:rsidRDefault="000258B9" w:rsidP="002A30D6">
      <w:pPr>
        <w:autoSpaceDE w:val="0"/>
        <w:autoSpaceDN w:val="0"/>
        <w:spacing w:before="262" w:after="0" w:line="230" w:lineRule="auto"/>
        <w:rPr>
          <w:lang w:val="ru-RU"/>
        </w:rPr>
      </w:pP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</w:p>
    <w:p w:rsidR="00BC5141" w:rsidRPr="001429C1" w:rsidRDefault="000258B9">
      <w:pPr>
        <w:autoSpaceDE w:val="0"/>
        <w:autoSpaceDN w:val="0"/>
        <w:spacing w:after="0" w:line="262" w:lineRule="auto"/>
        <w:ind w:right="1584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Государственная образовательная платформа «Российская электронная школа»(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/19/8/)</w:t>
      </w:r>
    </w:p>
    <w:p w:rsidR="00BC5141" w:rsidRPr="001429C1" w:rsidRDefault="000258B9">
      <w:pPr>
        <w:autoSpaceDE w:val="0"/>
        <w:autoSpaceDN w:val="0"/>
        <w:spacing w:before="406" w:after="0" w:line="230" w:lineRule="auto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Сайт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bosova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BC5141" w:rsidRPr="001429C1" w:rsidRDefault="000258B9">
      <w:pPr>
        <w:autoSpaceDE w:val="0"/>
        <w:autoSpaceDN w:val="0"/>
        <w:spacing w:before="262" w:after="0" w:line="230" w:lineRule="auto"/>
        <w:rPr>
          <w:lang w:val="ru-RU"/>
        </w:rPr>
      </w:pP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:rsidR="00BC5141" w:rsidRPr="001429C1" w:rsidRDefault="000258B9">
      <w:pPr>
        <w:autoSpaceDE w:val="0"/>
        <w:autoSpaceDN w:val="0"/>
        <w:spacing w:before="166" w:after="0" w:line="262" w:lineRule="auto"/>
        <w:ind w:right="1584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Государственная образовательная платформа «Российская электронная школа»(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/19/8/)</w:t>
      </w:r>
    </w:p>
    <w:p w:rsidR="00BC5141" w:rsidRPr="001429C1" w:rsidRDefault="000258B9">
      <w:pPr>
        <w:autoSpaceDE w:val="0"/>
        <w:autoSpaceDN w:val="0"/>
        <w:spacing w:before="406" w:after="0" w:line="230" w:lineRule="auto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Сайт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bosova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BC5141" w:rsidRPr="001429C1" w:rsidRDefault="000258B9">
      <w:pPr>
        <w:autoSpaceDE w:val="0"/>
        <w:autoSpaceDN w:val="0"/>
        <w:spacing w:before="264" w:after="0" w:line="230" w:lineRule="auto"/>
        <w:rPr>
          <w:lang w:val="ru-RU"/>
        </w:rPr>
      </w:pP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:rsidR="00BC5141" w:rsidRPr="001429C1" w:rsidRDefault="000258B9">
      <w:pPr>
        <w:autoSpaceDE w:val="0"/>
        <w:autoSpaceDN w:val="0"/>
        <w:spacing w:before="168" w:after="0" w:line="262" w:lineRule="auto"/>
        <w:ind w:right="1584"/>
        <w:rPr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Государственная образовательная платформа «Российская электронная школа»(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/19/8/)</w:t>
      </w:r>
    </w:p>
    <w:p w:rsidR="00BC5141" w:rsidRDefault="000258B9" w:rsidP="002A30D6">
      <w:pPr>
        <w:autoSpaceDE w:val="0"/>
        <w:autoSpaceDN w:val="0"/>
        <w:spacing w:before="406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Сайт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bosova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2A30D6" w:rsidRPr="001429C1" w:rsidRDefault="002A30D6" w:rsidP="002A30D6">
      <w:pPr>
        <w:autoSpaceDE w:val="0"/>
        <w:autoSpaceDN w:val="0"/>
        <w:spacing w:before="406" w:after="0" w:line="230" w:lineRule="auto"/>
        <w:rPr>
          <w:lang w:val="ru-RU"/>
        </w:rPr>
      </w:pPr>
    </w:p>
    <w:p w:rsidR="000258B9" w:rsidRPr="001429C1" w:rsidRDefault="000258B9" w:rsidP="002A30D6">
      <w:pPr>
        <w:autoSpaceDE w:val="0"/>
        <w:autoSpaceDN w:val="0"/>
        <w:spacing w:after="0" w:line="398" w:lineRule="auto"/>
        <w:ind w:right="432"/>
        <w:rPr>
          <w:lang w:val="ru-RU"/>
        </w:rPr>
      </w:pP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1429C1">
        <w:rPr>
          <w:lang w:val="ru-RU"/>
        </w:rPr>
        <w:br/>
      </w:r>
      <w:r w:rsidRPr="001429C1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компьютеры, интерактивная доска, проектор </w:t>
      </w:r>
      <w:r w:rsidRPr="001429C1">
        <w:rPr>
          <w:lang w:val="ru-RU"/>
        </w:rPr>
        <w:br/>
      </w:r>
      <w:r w:rsidRPr="001429C1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sectPr w:rsidR="000258B9" w:rsidRPr="001429C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258B9"/>
    <w:rsid w:val="00034616"/>
    <w:rsid w:val="0006063C"/>
    <w:rsid w:val="001429C1"/>
    <w:rsid w:val="0015074B"/>
    <w:rsid w:val="0029639D"/>
    <w:rsid w:val="002A30D6"/>
    <w:rsid w:val="00326F90"/>
    <w:rsid w:val="00AA1D8D"/>
    <w:rsid w:val="00B47730"/>
    <w:rsid w:val="00BC5141"/>
    <w:rsid w:val="00CB0664"/>
    <w:rsid w:val="00D03D7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D0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D03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D0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D03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305827-BF9E-4424-9F13-F359AF40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34</Pages>
  <Words>9248</Words>
  <Characters>52717</Characters>
  <Application>Microsoft Office Word</Application>
  <DocSecurity>0</DocSecurity>
  <Lines>439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61842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Марина</cp:lastModifiedBy>
  <cp:revision>4</cp:revision>
  <dcterms:created xsi:type="dcterms:W3CDTF">2013-12-23T23:15:00Z</dcterms:created>
  <dcterms:modified xsi:type="dcterms:W3CDTF">2022-12-07T12:18:00Z</dcterms:modified>
  <cp:category/>
</cp:coreProperties>
</file>