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92" w:rsidRPr="00FA3B0A" w:rsidRDefault="00486192">
      <w:pPr>
        <w:autoSpaceDE w:val="0"/>
        <w:autoSpaceDN w:val="0"/>
        <w:spacing w:after="78" w:line="220" w:lineRule="exact"/>
        <w:rPr>
          <w:rFonts w:ascii="Times New Roman" w:hAnsi="Times New Roman" w:cs="Times New Roman"/>
          <w:sz w:val="24"/>
          <w:szCs w:val="24"/>
        </w:rPr>
      </w:pPr>
    </w:p>
    <w:p w:rsidR="00AA290B" w:rsidRDefault="00036338" w:rsidP="00AA290B">
      <w:pPr>
        <w:autoSpaceDE w:val="0"/>
        <w:autoSpaceDN w:val="0"/>
        <w:spacing w:before="70" w:after="0" w:line="230" w:lineRule="auto"/>
        <w:ind w:right="2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noProof/>
          <w:color w:val="000000"/>
          <w:sz w:val="24"/>
          <w:szCs w:val="24"/>
          <w:lang w:val="ru-RU" w:eastAsia="ru-RU"/>
        </w:rPr>
        <w:lastRenderedPageBreak/>
        <w:drawing>
          <wp:inline distT="0" distB="0" distL="0" distR="0">
            <wp:extent cx="7776210" cy="10696575"/>
            <wp:effectExtent l="0" t="0" r="0" b="9525"/>
            <wp:docPr id="2" name="Рисунок 2" descr="E:\Рисунок (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исунок (1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6210" cy="10696575"/>
                    </a:xfrm>
                    <a:prstGeom prst="rect">
                      <a:avLst/>
                    </a:prstGeom>
                    <a:noFill/>
                    <a:ln>
                      <a:noFill/>
                    </a:ln>
                  </pic:spPr>
                </pic:pic>
              </a:graphicData>
            </a:graphic>
          </wp:inline>
        </w:drawing>
      </w:r>
      <w:bookmarkStart w:id="0" w:name="_GoBack"/>
      <w:bookmarkEnd w:id="0"/>
    </w:p>
    <w:p w:rsidR="00AA290B" w:rsidRDefault="00AA290B" w:rsidP="00AA290B">
      <w:pPr>
        <w:autoSpaceDE w:val="0"/>
        <w:autoSpaceDN w:val="0"/>
        <w:spacing w:before="70" w:after="0" w:line="230" w:lineRule="auto"/>
        <w:ind w:right="20"/>
        <w:jc w:val="center"/>
        <w:rPr>
          <w:rFonts w:ascii="Times New Roman" w:eastAsia="Times New Roman" w:hAnsi="Times New Roman" w:cs="Times New Roman"/>
          <w:color w:val="000000"/>
          <w:sz w:val="24"/>
          <w:szCs w:val="24"/>
          <w:lang w:val="ru-RU"/>
        </w:rPr>
      </w:pPr>
    </w:p>
    <w:p w:rsidR="00AA290B" w:rsidRDefault="00AA290B" w:rsidP="00AA290B">
      <w:pPr>
        <w:autoSpaceDE w:val="0"/>
        <w:autoSpaceDN w:val="0"/>
        <w:spacing w:before="70" w:after="0" w:line="230" w:lineRule="auto"/>
        <w:ind w:right="20"/>
        <w:jc w:val="center"/>
        <w:rPr>
          <w:rFonts w:ascii="Times New Roman" w:eastAsia="Times New Roman" w:hAnsi="Times New Roman" w:cs="Times New Roman"/>
          <w:color w:val="000000"/>
          <w:sz w:val="24"/>
          <w:szCs w:val="24"/>
          <w:lang w:val="ru-RU"/>
        </w:rPr>
      </w:pPr>
    </w:p>
    <w:p w:rsidR="00AA290B" w:rsidRDefault="00AA290B" w:rsidP="00AA290B">
      <w:pPr>
        <w:autoSpaceDE w:val="0"/>
        <w:autoSpaceDN w:val="0"/>
        <w:spacing w:before="70" w:after="0" w:line="230" w:lineRule="auto"/>
        <w:ind w:right="20"/>
        <w:jc w:val="center"/>
        <w:rPr>
          <w:rFonts w:ascii="Times New Roman" w:eastAsia="Times New Roman" w:hAnsi="Times New Roman" w:cs="Times New Roman"/>
          <w:color w:val="000000"/>
          <w:sz w:val="24"/>
          <w:szCs w:val="24"/>
          <w:lang w:val="ru-RU"/>
        </w:rPr>
      </w:pPr>
    </w:p>
    <w:p w:rsidR="00AA290B" w:rsidRDefault="00AA290B" w:rsidP="00AA290B">
      <w:pPr>
        <w:autoSpaceDE w:val="0"/>
        <w:autoSpaceDN w:val="0"/>
        <w:spacing w:before="70" w:after="0" w:line="230" w:lineRule="auto"/>
        <w:ind w:right="20"/>
        <w:jc w:val="center"/>
        <w:rPr>
          <w:rFonts w:ascii="Times New Roman" w:eastAsia="Times New Roman" w:hAnsi="Times New Roman" w:cs="Times New Roman"/>
          <w:color w:val="000000"/>
          <w:sz w:val="24"/>
          <w:szCs w:val="24"/>
          <w:lang w:val="ru-RU"/>
        </w:rPr>
      </w:pPr>
    </w:p>
    <w:p w:rsidR="00AA290B" w:rsidRDefault="00AA290B" w:rsidP="00AA290B">
      <w:pPr>
        <w:autoSpaceDE w:val="0"/>
        <w:autoSpaceDN w:val="0"/>
        <w:spacing w:before="70" w:after="0" w:line="230" w:lineRule="auto"/>
        <w:ind w:right="20"/>
        <w:jc w:val="center"/>
        <w:rPr>
          <w:rFonts w:ascii="Times New Roman" w:eastAsia="Times New Roman" w:hAnsi="Times New Roman" w:cs="Times New Roman"/>
          <w:color w:val="000000"/>
          <w:sz w:val="24"/>
          <w:szCs w:val="24"/>
          <w:lang w:val="ru-RU"/>
        </w:rPr>
      </w:pPr>
    </w:p>
    <w:p w:rsidR="00486192" w:rsidRPr="00FA3B0A" w:rsidRDefault="00486192">
      <w:pPr>
        <w:autoSpaceDE w:val="0"/>
        <w:autoSpaceDN w:val="0"/>
        <w:spacing w:after="78" w:line="220" w:lineRule="exact"/>
        <w:rPr>
          <w:rFonts w:ascii="Times New Roman" w:hAnsi="Times New Roman" w:cs="Times New Roman"/>
          <w:sz w:val="24"/>
          <w:szCs w:val="24"/>
          <w:lang w:val="ru-RU"/>
        </w:rPr>
      </w:pPr>
    </w:p>
    <w:p w:rsidR="00486192" w:rsidRPr="00FA3B0A" w:rsidRDefault="00FA3B0A" w:rsidP="00FA3B0A">
      <w:pPr>
        <w:autoSpaceDE w:val="0"/>
        <w:autoSpaceDN w:val="0"/>
        <w:spacing w:after="0" w:line="240" w:lineRule="auto"/>
        <w:ind w:firstLine="720"/>
        <w:jc w:val="center"/>
        <w:rPr>
          <w:rFonts w:ascii="Times New Roman" w:hAnsi="Times New Roman" w:cs="Times New Roman"/>
          <w:sz w:val="24"/>
          <w:szCs w:val="24"/>
          <w:lang w:val="ru-RU"/>
        </w:rPr>
      </w:pPr>
      <w:r w:rsidRPr="00FA3B0A">
        <w:rPr>
          <w:rFonts w:ascii="Times New Roman" w:eastAsia="Times New Roman" w:hAnsi="Times New Roman" w:cs="Times New Roman"/>
          <w:b/>
          <w:color w:val="000000"/>
          <w:sz w:val="24"/>
          <w:szCs w:val="24"/>
          <w:lang w:val="ru-RU"/>
        </w:rPr>
        <w:t>ПОЯСНИТЕЛЬНАЯ ЗАПИСКА</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w:t>
      </w:r>
      <w:r w:rsidR="00AA290B">
        <w:rPr>
          <w:rFonts w:ascii="Times New Roman" w:eastAsia="Times New Roman" w:hAnsi="Times New Roman" w:cs="Times New Roman"/>
          <w:color w:val="000000"/>
          <w:sz w:val="24"/>
          <w:szCs w:val="24"/>
          <w:lang w:val="ru-RU"/>
        </w:rPr>
        <w:t xml:space="preserve">о предмета «Основы безопасности </w:t>
      </w:r>
      <w:r w:rsidRPr="00FA3B0A">
        <w:rPr>
          <w:rFonts w:ascii="Times New Roman" w:eastAsia="Times New Roman" w:hAnsi="Times New Roman" w:cs="Times New Roman"/>
          <w:color w:val="000000"/>
          <w:sz w:val="24"/>
          <w:szCs w:val="24"/>
          <w:lang w:val="ru-RU"/>
        </w:rPr>
        <w:t>жизнедеятельности</w:t>
      </w:r>
      <w:proofErr w:type="gramStart"/>
      <w:r w:rsidRPr="00FA3B0A">
        <w:rPr>
          <w:rFonts w:ascii="Times New Roman" w:eastAsia="Times New Roman" w:hAnsi="Times New Roman" w:cs="Times New Roman"/>
          <w:color w:val="000000"/>
          <w:sz w:val="24"/>
          <w:szCs w:val="24"/>
          <w:lang w:val="ru-RU"/>
        </w:rPr>
        <w:t>»(</w:t>
      </w:r>
      <w:proofErr w:type="gramEnd"/>
      <w:r w:rsidRPr="00FA3B0A">
        <w:rPr>
          <w:rFonts w:ascii="Times New Roman" w:eastAsia="Times New Roman" w:hAnsi="Times New Roman" w:cs="Times New Roman"/>
          <w:color w:val="000000"/>
          <w:sz w:val="24"/>
          <w:szCs w:val="24"/>
          <w:lang w:val="ru-RU"/>
        </w:rPr>
        <w:t xml:space="preserve">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—ФГОС) основного общего образования (утверждён приказом Министерства просвещения Российской Федерации от 31 мая </w:t>
      </w:r>
      <w:proofErr w:type="gramStart"/>
      <w:r w:rsidRPr="00FA3B0A">
        <w:rPr>
          <w:rFonts w:ascii="Times New Roman" w:eastAsia="Times New Roman" w:hAnsi="Times New Roman" w:cs="Times New Roman"/>
          <w:color w:val="000000"/>
          <w:sz w:val="24"/>
          <w:szCs w:val="24"/>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roofErr w:type="gramEnd"/>
    </w:p>
    <w:p w:rsidR="00486192" w:rsidRPr="00FA3B0A" w:rsidRDefault="00AA290B" w:rsidP="00AA290B">
      <w:pPr>
        <w:tabs>
          <w:tab w:val="left" w:pos="180"/>
        </w:tabs>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00FA3B0A" w:rsidRPr="00FA3B0A">
        <w:rPr>
          <w:rFonts w:ascii="Times New Roman" w:eastAsia="Times New Roman" w:hAnsi="Times New Roman" w:cs="Times New Roman"/>
          <w:color w:val="000000"/>
          <w:sz w:val="24"/>
          <w:szCs w:val="24"/>
          <w:lang w:val="ru-RU"/>
        </w:rPr>
        <w:t xml:space="preserve">Настоящая Программа обеспечивает: </w:t>
      </w:r>
      <w:r>
        <w:rPr>
          <w:rFonts w:ascii="Times New Roman" w:hAnsi="Times New Roman" w:cs="Times New Roman"/>
          <w:sz w:val="24"/>
          <w:szCs w:val="24"/>
          <w:lang w:val="ru-RU"/>
        </w:rPr>
        <w:br/>
      </w:r>
      <w:r w:rsidR="00FA3B0A" w:rsidRPr="00FA3B0A">
        <w:rPr>
          <w:rFonts w:ascii="Times New Roman" w:eastAsia="Times New Roman" w:hAnsi="Times New Roman" w:cs="Times New Roman"/>
          <w:color w:val="000000"/>
          <w:sz w:val="24"/>
          <w:szCs w:val="24"/>
          <w:lang w:val="ru-RU"/>
        </w:rPr>
        <w:t>ясное понимание обучающимися современных пробле</w:t>
      </w:r>
      <w:r>
        <w:rPr>
          <w:rFonts w:ascii="Times New Roman" w:eastAsia="Times New Roman" w:hAnsi="Times New Roman" w:cs="Times New Roman"/>
          <w:color w:val="000000"/>
          <w:sz w:val="24"/>
          <w:szCs w:val="24"/>
          <w:lang w:val="ru-RU"/>
        </w:rPr>
        <w:t xml:space="preserve">м безопасности и формирование у </w:t>
      </w:r>
      <w:r w:rsidR="00FA3B0A" w:rsidRPr="00FA3B0A">
        <w:rPr>
          <w:rFonts w:ascii="Times New Roman" w:eastAsia="Times New Roman" w:hAnsi="Times New Roman" w:cs="Times New Roman"/>
          <w:color w:val="000000"/>
          <w:sz w:val="24"/>
          <w:szCs w:val="24"/>
          <w:lang w:val="ru-RU"/>
        </w:rPr>
        <w:t xml:space="preserve">подрастающего поколения базового уровня культуры безопасного поведения; </w:t>
      </w:r>
      <w:r>
        <w:rPr>
          <w:rFonts w:ascii="Times New Roman" w:hAnsi="Times New Roman" w:cs="Times New Roman"/>
          <w:sz w:val="24"/>
          <w:szCs w:val="24"/>
          <w:lang w:val="ru-RU"/>
        </w:rPr>
        <w:br/>
      </w:r>
      <w:r w:rsidR="00FA3B0A" w:rsidRPr="00FA3B0A">
        <w:rPr>
          <w:rFonts w:ascii="Times New Roman" w:eastAsia="Times New Roman" w:hAnsi="Times New Roman" w:cs="Times New Roman"/>
          <w:color w:val="000000"/>
          <w:sz w:val="24"/>
          <w:szCs w:val="24"/>
          <w:lang w:val="ru-RU"/>
        </w:rPr>
        <w:t xml:space="preserve">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w:t>
      </w:r>
      <w:r>
        <w:rPr>
          <w:rFonts w:ascii="Times New Roman" w:hAnsi="Times New Roman" w:cs="Times New Roman"/>
          <w:sz w:val="24"/>
          <w:szCs w:val="24"/>
          <w:lang w:val="ru-RU"/>
        </w:rPr>
        <w:br/>
      </w:r>
      <w:r w:rsidR="00FA3B0A" w:rsidRPr="00FA3B0A">
        <w:rPr>
          <w:rFonts w:ascii="Times New Roman" w:eastAsia="Times New Roman" w:hAnsi="Times New Roman" w:cs="Times New Roman"/>
          <w:color w:val="000000"/>
          <w:sz w:val="24"/>
          <w:szCs w:val="24"/>
          <w:lang w:val="ru-RU"/>
        </w:rPr>
        <w:t xml:space="preserve">возможность выработки и закрепления у обучающихся умений и навыков, необходимых для последующей жизни; </w:t>
      </w:r>
      <w:r>
        <w:rPr>
          <w:rFonts w:ascii="Times New Roman" w:hAnsi="Times New Roman" w:cs="Times New Roman"/>
          <w:sz w:val="24"/>
          <w:szCs w:val="24"/>
          <w:lang w:val="ru-RU"/>
        </w:rPr>
        <w:br/>
      </w:r>
      <w:r w:rsidR="00FA3B0A" w:rsidRPr="00FA3B0A">
        <w:rPr>
          <w:rFonts w:ascii="Times New Roman" w:eastAsia="Times New Roman" w:hAnsi="Times New Roman" w:cs="Times New Roman"/>
          <w:color w:val="000000"/>
          <w:sz w:val="24"/>
          <w:szCs w:val="24"/>
          <w:lang w:val="ru-RU"/>
        </w:rPr>
        <w:t xml:space="preserve">выработку практико-ориентированных компетенций, соответствующих потребностям </w:t>
      </w:r>
      <w:r w:rsidR="00FA3B0A" w:rsidRPr="00FA3B0A">
        <w:rPr>
          <w:rFonts w:ascii="Times New Roman" w:hAnsi="Times New Roman" w:cs="Times New Roman"/>
          <w:sz w:val="24"/>
          <w:szCs w:val="24"/>
          <w:lang w:val="ru-RU"/>
        </w:rPr>
        <w:br/>
      </w:r>
      <w:r w:rsidR="00FA3B0A" w:rsidRPr="00FA3B0A">
        <w:rPr>
          <w:rFonts w:ascii="Times New Roman" w:eastAsia="Times New Roman" w:hAnsi="Times New Roman" w:cs="Times New Roman"/>
          <w:color w:val="000000"/>
          <w:sz w:val="24"/>
          <w:szCs w:val="24"/>
          <w:lang w:val="ru-RU"/>
        </w:rPr>
        <w:t>современности;</w:t>
      </w:r>
      <w:proofErr w:type="gramEnd"/>
      <w:r w:rsidR="00FA3B0A" w:rsidRPr="00FA3B0A">
        <w:rPr>
          <w:rFonts w:ascii="Times New Roman" w:eastAsia="Times New Roman" w:hAnsi="Times New Roman" w:cs="Times New Roman"/>
          <w:color w:val="000000"/>
          <w:sz w:val="24"/>
          <w:szCs w:val="24"/>
          <w:lang w:val="ru-RU"/>
        </w:rPr>
        <w:t xml:space="preserve"> </w:t>
      </w:r>
      <w:r>
        <w:rPr>
          <w:rFonts w:ascii="Times New Roman" w:hAnsi="Times New Roman" w:cs="Times New Roman"/>
          <w:sz w:val="24"/>
          <w:szCs w:val="24"/>
          <w:lang w:val="ru-RU"/>
        </w:rPr>
        <w:br/>
      </w:r>
      <w:r w:rsidR="00FA3B0A" w:rsidRPr="00FA3B0A">
        <w:rPr>
          <w:rFonts w:ascii="Times New Roman" w:eastAsia="Times New Roman" w:hAnsi="Times New Roman" w:cs="Times New Roman"/>
          <w:color w:val="000000"/>
          <w:sz w:val="24"/>
          <w:szCs w:val="24"/>
          <w:lang w:val="ru-RU"/>
        </w:rPr>
        <w:t xml:space="preserve">реализацию оптимального баланса </w:t>
      </w:r>
      <w:proofErr w:type="spellStart"/>
      <w:r w:rsidR="00FA3B0A" w:rsidRPr="00FA3B0A">
        <w:rPr>
          <w:rFonts w:ascii="Times New Roman" w:eastAsia="Times New Roman" w:hAnsi="Times New Roman" w:cs="Times New Roman"/>
          <w:color w:val="000000"/>
          <w:sz w:val="24"/>
          <w:szCs w:val="24"/>
          <w:lang w:val="ru-RU"/>
        </w:rPr>
        <w:t>межпредметных</w:t>
      </w:r>
      <w:proofErr w:type="spellEnd"/>
      <w:r w:rsidR="00FA3B0A" w:rsidRPr="00FA3B0A">
        <w:rPr>
          <w:rFonts w:ascii="Times New Roman" w:eastAsia="Times New Roman" w:hAnsi="Times New Roman" w:cs="Times New Roman"/>
          <w:color w:val="000000"/>
          <w:sz w:val="24"/>
          <w:szCs w:val="24"/>
          <w:lang w:val="ru-RU"/>
        </w:rPr>
        <w:t xml:space="preserve"> связей и их </w:t>
      </w:r>
      <w:proofErr w:type="gramStart"/>
      <w:r w:rsidR="00FA3B0A" w:rsidRPr="00FA3B0A">
        <w:rPr>
          <w:rFonts w:ascii="Times New Roman" w:eastAsia="Times New Roman" w:hAnsi="Times New Roman" w:cs="Times New Roman"/>
          <w:color w:val="000000"/>
          <w:sz w:val="24"/>
          <w:szCs w:val="24"/>
          <w:lang w:val="ru-RU"/>
        </w:rPr>
        <w:t>разумное</w:t>
      </w:r>
      <w:proofErr w:type="gramEnd"/>
      <w:r w:rsidR="00FA3B0A" w:rsidRPr="00FA3B0A">
        <w:rPr>
          <w:rFonts w:ascii="Times New Roman" w:eastAsia="Times New Roman" w:hAnsi="Times New Roman" w:cs="Times New Roman"/>
          <w:color w:val="000000"/>
          <w:sz w:val="24"/>
          <w:szCs w:val="24"/>
          <w:lang w:val="ru-RU"/>
        </w:rPr>
        <w:t xml:space="preserve"> </w:t>
      </w:r>
      <w:proofErr w:type="spellStart"/>
      <w:r w:rsidR="00FA3B0A" w:rsidRPr="00FA3B0A">
        <w:rPr>
          <w:rFonts w:ascii="Times New Roman" w:eastAsia="Times New Roman" w:hAnsi="Times New Roman" w:cs="Times New Roman"/>
          <w:color w:val="000000"/>
          <w:sz w:val="24"/>
          <w:szCs w:val="24"/>
          <w:lang w:val="ru-RU"/>
        </w:rPr>
        <w:t>взаимодополнение</w:t>
      </w:r>
      <w:proofErr w:type="spellEnd"/>
      <w:r w:rsidR="00FA3B0A" w:rsidRPr="00FA3B0A">
        <w:rPr>
          <w:rFonts w:ascii="Times New Roman" w:eastAsia="Times New Roman" w:hAnsi="Times New Roman" w:cs="Times New Roman"/>
          <w:color w:val="000000"/>
          <w:sz w:val="24"/>
          <w:szCs w:val="24"/>
          <w:lang w:val="ru-RU"/>
        </w:rPr>
        <w:t>, способствующее формированию практических умений и навыков.</w:t>
      </w:r>
    </w:p>
    <w:p w:rsidR="00AA290B" w:rsidRDefault="00AA290B" w:rsidP="00AA290B">
      <w:pPr>
        <w:tabs>
          <w:tab w:val="left" w:pos="180"/>
        </w:tabs>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ru-RU"/>
        </w:rPr>
        <w:t xml:space="preserve">             </w:t>
      </w:r>
      <w:r w:rsidR="00FA3B0A" w:rsidRPr="00FA3B0A">
        <w:rPr>
          <w:rFonts w:ascii="Times New Roman" w:eastAsia="Times New Roman" w:hAnsi="Times New Roman" w:cs="Times New Roman"/>
          <w:color w:val="000000"/>
          <w:sz w:val="24"/>
          <w:szCs w:val="24"/>
          <w:lang w:val="ru-RU"/>
        </w:rPr>
        <w:t>В Программе содержание учебного предмета О</w:t>
      </w:r>
      <w:proofErr w:type="gramStart"/>
      <w:r w:rsidR="00FA3B0A" w:rsidRPr="00FA3B0A">
        <w:rPr>
          <w:rFonts w:ascii="Times New Roman" w:eastAsia="Times New Roman" w:hAnsi="Times New Roman" w:cs="Times New Roman"/>
          <w:color w:val="000000"/>
          <w:sz w:val="24"/>
          <w:szCs w:val="24"/>
          <w:lang w:val="ru-RU"/>
        </w:rPr>
        <w:t>БЖ стр</w:t>
      </w:r>
      <w:proofErr w:type="gramEnd"/>
      <w:r w:rsidR="00FA3B0A" w:rsidRPr="00FA3B0A">
        <w:rPr>
          <w:rFonts w:ascii="Times New Roman" w:eastAsia="Times New Roman" w:hAnsi="Times New Roman" w:cs="Times New Roman"/>
          <w:color w:val="000000"/>
          <w:sz w:val="24"/>
          <w:szCs w:val="24"/>
          <w:lang w:val="ru-RU"/>
        </w:rPr>
        <w:t>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486192" w:rsidRPr="00FA3B0A" w:rsidRDefault="00FA3B0A" w:rsidP="00AA290B">
      <w:pPr>
        <w:tabs>
          <w:tab w:val="left" w:pos="180"/>
        </w:tabs>
        <w:autoSpaceDE w:val="0"/>
        <w:autoSpaceDN w:val="0"/>
        <w:spacing w:after="0" w:line="240" w:lineRule="auto"/>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модуль № 1 «Культура безопасности жизнедеятельности в современном обществе»;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модуль № 2 «Безопасность в быту»;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модуль № 3 «Безопасность на транспорте»;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модуль № 4 «Безопасность в общественных местах»;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модуль № 5 «Безопасность в природной среде»;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модуль № 6 «Здоровье и как его сохранить. Основы медицинских знаний»;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модуль № 7 «Безопасность в социуме»;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модуль № 8 «Безопасность в информационном пространстве»;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модуль № 9 «Основы противодействия экстремизму и терроризму».</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r w:rsidR="00AA290B">
        <w:rPr>
          <w:rFonts w:ascii="Times New Roman" w:eastAsia="Times New Roman" w:hAnsi="Times New Roman" w:cs="Times New Roman"/>
          <w:color w:val="000000"/>
          <w:sz w:val="24"/>
          <w:szCs w:val="24"/>
          <w:lang w:val="ru-RU"/>
        </w:rPr>
        <w:t xml:space="preserve"> </w:t>
      </w:r>
      <w:r w:rsidRPr="00FA3B0A">
        <w:rPr>
          <w:rFonts w:ascii="Times New Roman" w:eastAsia="Times New Roman" w:hAnsi="Times New Roman" w:cs="Times New Roman"/>
          <w:color w:val="000000"/>
          <w:sz w:val="24"/>
          <w:szCs w:val="24"/>
          <w:lang w:val="ru-RU"/>
        </w:rPr>
        <w:t>«предвидеть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A290B"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p>
    <w:p w:rsidR="00486192" w:rsidRPr="00FA3B0A" w:rsidRDefault="00FA3B0A" w:rsidP="00AA290B">
      <w:pPr>
        <w:tabs>
          <w:tab w:val="left" w:pos="180"/>
        </w:tabs>
        <w:autoSpaceDE w:val="0"/>
        <w:autoSpaceDN w:val="0"/>
        <w:spacing w:after="0" w:line="240" w:lineRule="auto"/>
        <w:ind w:firstLine="720"/>
        <w:jc w:val="center"/>
        <w:rPr>
          <w:rFonts w:ascii="Times New Roman" w:hAnsi="Times New Roman" w:cs="Times New Roman"/>
          <w:sz w:val="24"/>
          <w:szCs w:val="24"/>
          <w:lang w:val="ru-RU"/>
        </w:rPr>
      </w:pPr>
      <w:r w:rsidRPr="00FA3B0A">
        <w:rPr>
          <w:rFonts w:ascii="Times New Roman" w:eastAsia="Times New Roman" w:hAnsi="Times New Roman" w:cs="Times New Roman"/>
          <w:b/>
          <w:color w:val="000000"/>
          <w:sz w:val="24"/>
          <w:szCs w:val="24"/>
          <w:lang w:val="ru-RU"/>
        </w:rPr>
        <w:t>ОБЩАЯ ХАРАКТЕРИСТИКА УЧЕБНОГО ПРЕДМЕТА «ОСНОВЫ БЕЗОПАСНОСТИ ЖИЗНЕДЕЯТЕЛЬНОСТИ»</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FA3B0A">
        <w:rPr>
          <w:rFonts w:ascii="Times New Roman" w:eastAsia="Times New Roman" w:hAnsi="Times New Roman" w:cs="Times New Roman"/>
          <w:color w:val="000000"/>
          <w:sz w:val="24"/>
          <w:szCs w:val="24"/>
        </w:rPr>
        <w:t>XX</w:t>
      </w:r>
      <w:r w:rsidRPr="00FA3B0A">
        <w:rPr>
          <w:rFonts w:ascii="Times New Roman" w:eastAsia="Times New Roman" w:hAnsi="Times New Roman" w:cs="Times New Roman"/>
          <w:color w:val="000000"/>
          <w:sz w:val="24"/>
          <w:szCs w:val="24"/>
          <w:lang w:val="ru-RU"/>
        </w:rPr>
        <w:t xml:space="preserve"> столетия:</w:t>
      </w:r>
      <w:r>
        <w:rPr>
          <w:rFonts w:ascii="Times New Roman" w:eastAsia="Times New Roman" w:hAnsi="Times New Roman" w:cs="Times New Roman"/>
          <w:color w:val="000000"/>
          <w:sz w:val="24"/>
          <w:szCs w:val="24"/>
          <w:lang w:val="ru-RU"/>
        </w:rPr>
        <w:t xml:space="preserve"> </w:t>
      </w:r>
      <w:r w:rsidRPr="00FA3B0A">
        <w:rPr>
          <w:rFonts w:ascii="Times New Roman" w:eastAsia="Times New Roman" w:hAnsi="Times New Roman" w:cs="Times New Roman"/>
          <w:color w:val="000000"/>
          <w:sz w:val="24"/>
          <w:szCs w:val="24"/>
          <w:lang w:val="ru-RU"/>
        </w:rPr>
        <w:t>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FA3B0A">
        <w:rPr>
          <w:rFonts w:ascii="Times New Roman" w:eastAsia="Times New Roman" w:hAnsi="Times New Roman" w:cs="Times New Roman"/>
          <w:color w:val="000000"/>
          <w:sz w:val="24"/>
          <w:szCs w:val="24"/>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FA3B0A">
        <w:rPr>
          <w:rFonts w:ascii="Times New Roman" w:eastAsia="Times New Roman" w:hAnsi="Times New Roman" w:cs="Times New Roman"/>
          <w:color w:val="000000"/>
          <w:sz w:val="24"/>
          <w:szCs w:val="24"/>
          <w:lang w:val="ru-RU"/>
        </w:rPr>
        <w:t>достижением</w:t>
      </w:r>
      <w:proofErr w:type="gramEnd"/>
      <w:r w:rsidRPr="00FA3B0A">
        <w:rPr>
          <w:rFonts w:ascii="Times New Roman" w:eastAsia="Times New Roman" w:hAnsi="Times New Roman" w:cs="Times New Roman"/>
          <w:color w:val="000000"/>
          <w:sz w:val="24"/>
          <w:szCs w:val="24"/>
          <w:lang w:val="ru-RU"/>
        </w:rPr>
        <w:t xml:space="preserve"> как для отечественного, так и для мирового образовательного сообщества.</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безопасности жизнедеятельности остаётся сохранение жизни и здоровья каждого человека.</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В данных обстоятельствах колоссальное значение приобретает качественное образование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FA3B0A">
        <w:rPr>
          <w:rFonts w:ascii="Times New Roman" w:eastAsia="Times New Roman" w:hAnsi="Times New Roman" w:cs="Times New Roman"/>
          <w:color w:val="000000"/>
          <w:sz w:val="24"/>
          <w:szCs w:val="24"/>
          <w:lang w:val="ru-RU"/>
        </w:rPr>
        <w:t xml:space="preserve">Стратегия национальной безопасности Российской Федерации (Указ Президента Российской Федерации от 02.07.2021 № 400), Доктрина информационной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безопасности Российской Федерации (Указ Президента Российской Федерации от 5 декабря 2016 г.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Федерации «Развитие образования» (Постановление Правительства РФ от 26.12.2017 г. № 1642</w:t>
      </w:r>
      <w:proofErr w:type="gramEnd"/>
      <w:r w:rsidRPr="00FA3B0A">
        <w:rPr>
          <w:rFonts w:ascii="Times New Roman" w:eastAsia="Times New Roman" w:hAnsi="Times New Roman" w:cs="Times New Roman"/>
          <w:color w:val="000000"/>
          <w:sz w:val="24"/>
          <w:szCs w:val="24"/>
          <w:lang w:val="ru-RU"/>
        </w:rPr>
        <w:t>).</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FA3B0A">
        <w:rPr>
          <w:rFonts w:ascii="Times New Roman" w:eastAsia="Times New Roman" w:hAnsi="Times New Roman" w:cs="Times New Roman"/>
          <w:color w:val="000000"/>
          <w:sz w:val="24"/>
          <w:szCs w:val="24"/>
          <w:lang w:val="ru-RU"/>
        </w:rPr>
        <w:t xml:space="preserve">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обучающихся построение адекватной модели индивидуального безопасного поведения 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повседневной жизни, сформировать у них базовый уровень культуры безопасности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жизнедеятельности.</w:t>
      </w:r>
      <w:proofErr w:type="gramEnd"/>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FA3B0A">
        <w:rPr>
          <w:rFonts w:ascii="Times New Roman" w:eastAsia="Times New Roman" w:hAnsi="Times New Roman" w:cs="Times New Roman"/>
          <w:color w:val="000000"/>
          <w:sz w:val="24"/>
          <w:szCs w:val="24"/>
          <w:lang w:val="ru-RU"/>
        </w:rPr>
        <w:t>нейтрализовывать</w:t>
      </w:r>
      <w:proofErr w:type="spellEnd"/>
      <w:r w:rsidRPr="00FA3B0A">
        <w:rPr>
          <w:rFonts w:ascii="Times New Roman" w:eastAsia="Times New Roman" w:hAnsi="Times New Roman" w:cs="Times New Roman"/>
          <w:color w:val="000000"/>
          <w:sz w:val="24"/>
          <w:szCs w:val="24"/>
          <w:lang w:val="ru-RU"/>
        </w:rPr>
        <w:t xml:space="preserve"> конфликтные ситуации, решать сложные вопросы</w:t>
      </w:r>
      <w:r>
        <w:rPr>
          <w:rFonts w:ascii="Times New Roman" w:eastAsia="Times New Roman" w:hAnsi="Times New Roman" w:cs="Times New Roman"/>
          <w:color w:val="000000"/>
          <w:sz w:val="24"/>
          <w:szCs w:val="24"/>
          <w:lang w:val="ru-RU"/>
        </w:rPr>
        <w:t xml:space="preserve"> </w:t>
      </w:r>
      <w:r w:rsidRPr="00FA3B0A">
        <w:rPr>
          <w:rFonts w:ascii="Times New Roman" w:eastAsia="Times New Roman" w:hAnsi="Times New Roman" w:cs="Times New Roman"/>
          <w:color w:val="000000"/>
          <w:sz w:val="24"/>
          <w:szCs w:val="24"/>
          <w:lang w:val="ru-RU"/>
        </w:rPr>
        <w:t xml:space="preserve">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486192" w:rsidRPr="00FA3B0A" w:rsidRDefault="00FA3B0A" w:rsidP="00AA290B">
      <w:pPr>
        <w:tabs>
          <w:tab w:val="left" w:pos="180"/>
        </w:tabs>
        <w:autoSpaceDE w:val="0"/>
        <w:autoSpaceDN w:val="0"/>
        <w:spacing w:after="0" w:line="240" w:lineRule="auto"/>
        <w:ind w:firstLine="720"/>
        <w:jc w:val="center"/>
        <w:rPr>
          <w:rFonts w:ascii="Times New Roman" w:hAnsi="Times New Roman" w:cs="Times New Roman"/>
          <w:sz w:val="24"/>
          <w:szCs w:val="24"/>
          <w:lang w:val="ru-RU"/>
        </w:rPr>
      </w:pPr>
      <w:r w:rsidRPr="00FA3B0A">
        <w:rPr>
          <w:rFonts w:ascii="Times New Roman" w:eastAsia="Times New Roman" w:hAnsi="Times New Roman" w:cs="Times New Roman"/>
          <w:b/>
          <w:color w:val="000000"/>
          <w:sz w:val="24"/>
          <w:szCs w:val="24"/>
          <w:lang w:val="ru-RU"/>
        </w:rPr>
        <w:t>ЦЕЛЬ ИЗУЧЕНИЯ УЧЕБНОГО ПРЕДМЕТА «ОСНОВЫ БЕЗОПАСНОСТИ ЖИЗНЕДЕЯТЕЛЬНОСТИ»</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Целью изучения учебного предмета ОБЖ на уровне основного общего образования является формирование у </w:t>
      </w:r>
      <w:proofErr w:type="gramStart"/>
      <w:r w:rsidRPr="00FA3B0A">
        <w:rPr>
          <w:rFonts w:ascii="Times New Roman" w:eastAsia="Times New Roman" w:hAnsi="Times New Roman" w:cs="Times New Roman"/>
          <w:color w:val="000000"/>
          <w:sz w:val="24"/>
          <w:szCs w:val="24"/>
          <w:lang w:val="ru-RU"/>
        </w:rPr>
        <w:t>обучающихся</w:t>
      </w:r>
      <w:proofErr w:type="gramEnd"/>
      <w:r w:rsidRPr="00FA3B0A">
        <w:rPr>
          <w:rFonts w:ascii="Times New Roman" w:eastAsia="Times New Roman" w:hAnsi="Times New Roman" w:cs="Times New Roman"/>
          <w:color w:val="000000"/>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   </w:t>
      </w:r>
      <w:proofErr w:type="spellStart"/>
      <w:r w:rsidRPr="00FA3B0A">
        <w:rPr>
          <w:rFonts w:ascii="Times New Roman" w:eastAsia="Times New Roman" w:hAnsi="Times New Roman" w:cs="Times New Roman"/>
          <w:color w:val="000000"/>
          <w:sz w:val="24"/>
          <w:szCs w:val="24"/>
          <w:lang w:val="ru-RU"/>
        </w:rPr>
        <w:t>сформированность</w:t>
      </w:r>
      <w:proofErr w:type="spellEnd"/>
      <w:r w:rsidRPr="00FA3B0A">
        <w:rPr>
          <w:rFonts w:ascii="Times New Roman" w:eastAsia="Times New Roman" w:hAnsi="Times New Roman" w:cs="Times New Roman"/>
          <w:color w:val="000000"/>
          <w:sz w:val="24"/>
          <w:szCs w:val="24"/>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486192" w:rsidRPr="00FA3B0A" w:rsidRDefault="00FA3B0A" w:rsidP="00AA290B">
      <w:pPr>
        <w:autoSpaceDE w:val="0"/>
        <w:autoSpaceDN w:val="0"/>
        <w:spacing w:after="0" w:line="240" w:lineRule="auto"/>
        <w:ind w:firstLine="720"/>
        <w:jc w:val="center"/>
        <w:rPr>
          <w:rFonts w:ascii="Times New Roman" w:hAnsi="Times New Roman" w:cs="Times New Roman"/>
          <w:sz w:val="24"/>
          <w:szCs w:val="24"/>
          <w:lang w:val="ru-RU"/>
        </w:rPr>
      </w:pPr>
      <w:r w:rsidRPr="00FA3B0A">
        <w:rPr>
          <w:rFonts w:ascii="Times New Roman" w:eastAsia="Times New Roman" w:hAnsi="Times New Roman" w:cs="Times New Roman"/>
          <w:b/>
          <w:color w:val="000000"/>
          <w:sz w:val="24"/>
          <w:szCs w:val="24"/>
          <w:lang w:val="ru-RU"/>
        </w:rPr>
        <w:t>МЕСТО ПРЕДМЕТА В УЧЕБНОМ ПЛАНЕ</w:t>
      </w:r>
    </w:p>
    <w:p w:rsidR="00486192" w:rsidRDefault="00FA3B0A" w:rsidP="00AA290B">
      <w:pPr>
        <w:tabs>
          <w:tab w:val="left" w:pos="180"/>
        </w:tabs>
        <w:autoSpaceDE w:val="0"/>
        <w:autoSpaceDN w:val="0"/>
        <w:spacing w:after="0" w:line="240" w:lineRule="auto"/>
        <w:ind w:firstLine="720"/>
        <w:rPr>
          <w:rFonts w:ascii="Times New Roman" w:eastAsia="Times New Roman" w:hAnsi="Times New Roman" w:cs="Times New Roman"/>
          <w:color w:val="000000"/>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На изучение учебного предмета ОБЖ в 8 классе предусматривается по 1 часу в неделю, всего на изучение предмета ОБЖ в 8 классе отводится 34 часа.</w:t>
      </w:r>
    </w:p>
    <w:p w:rsidR="00486192" w:rsidRPr="00FA3B0A" w:rsidRDefault="00FA3B0A" w:rsidP="00AA290B">
      <w:pPr>
        <w:autoSpaceDE w:val="0"/>
        <w:autoSpaceDN w:val="0"/>
        <w:spacing w:after="0" w:line="240" w:lineRule="auto"/>
        <w:ind w:firstLine="720"/>
        <w:jc w:val="center"/>
        <w:rPr>
          <w:rFonts w:ascii="Times New Roman" w:hAnsi="Times New Roman" w:cs="Times New Roman"/>
          <w:sz w:val="24"/>
          <w:szCs w:val="24"/>
          <w:lang w:val="ru-RU"/>
        </w:rPr>
      </w:pPr>
      <w:r w:rsidRPr="00FA3B0A">
        <w:rPr>
          <w:rFonts w:ascii="Times New Roman" w:eastAsia="Times New Roman" w:hAnsi="Times New Roman" w:cs="Times New Roman"/>
          <w:b/>
          <w:color w:val="000000"/>
          <w:sz w:val="24"/>
          <w:szCs w:val="24"/>
          <w:lang w:val="ru-RU"/>
        </w:rPr>
        <w:t>СОДЕРЖАНИЕ УЧЕБНОГО ПРЕДМЕТА</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 xml:space="preserve">Модуль № 1 «Культура безопасности жизнедеятельности в современном обществе»: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цель и задачи учебного предмета ОБЖ, его ключевые понятия и значение для человека;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смысл понятий «опасность», «безопасность», «риск», «культура безопасности жизнедеятельности»; </w:t>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источники и факторы опасности, их классификация;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общие принципы безопасного поведения;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виды чрезвычайных ситуаций, сходство и различия опасной, экстремальной и чрезвычайной ситуаций;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уровни взаимодействия человека и окружающей среды;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 xml:space="preserve">Модуль № 2 «Безопасность в быту»: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основные источники опасности в быту и их классификация;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защита прав потребителя, сроки годности и состав продуктов питания;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бытовые отравления и причины их возникновения, классификация ядовитых веществ и их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опасности;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признаки отравления, приёмы и правила оказания первой помощи;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правила комплектования и хранения домашней аптечки;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color w:val="000000"/>
          <w:sz w:val="24"/>
          <w:szCs w:val="24"/>
          <w:lang w:val="ru-RU"/>
        </w:rPr>
        <w:t xml:space="preserve">бытовые травмы и правила их предупреждения, приёмы и правила оказания первой помощи; </w:t>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правила обращения с газовыми и электрическими приборами, приёмы и правила оказания первой помощи;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правила поведения в подъезде и лифте, а также при входе и выходе из них;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пожар и факторы его развития;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color w:val="000000"/>
          <w:sz w:val="24"/>
          <w:szCs w:val="24"/>
          <w:lang w:val="ru-RU"/>
        </w:rPr>
        <w:t xml:space="preserve">первичные средства пожаротушения;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правила вызова экстренных служб и порядок взаимодействия с ними, ответственность за ложные сообщения;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права, обязанности и ответственность граждан в области пожарной безопасности;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ситуации криминального характера, правила поведения с малознакомыми людьми;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меры по предотвращению проникновения злоумышленников в дом, правила поведения при попытке проникновения в дом посторонних;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классификация аварийных ситуаций в коммунальных системах жизнеобеспечения;</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b/>
          <w:color w:val="000000"/>
          <w:sz w:val="24"/>
          <w:szCs w:val="24"/>
          <w:lang w:val="ru-RU"/>
        </w:rPr>
        <w:t xml:space="preserve">Модуль № 3 «Безопасность на транспорте»: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правила дорожного движения и их значение, условия обеспечения безопасности участников дорожного движения;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правила дорожного движения и дорожные знаки для пешеходов;</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«дорожные ловушки» и правила их предупреждения;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proofErr w:type="spellStart"/>
      <w:r w:rsidRPr="00FA3B0A">
        <w:rPr>
          <w:rFonts w:ascii="Times New Roman" w:eastAsia="Times New Roman" w:hAnsi="Times New Roman" w:cs="Times New Roman"/>
          <w:color w:val="000000"/>
          <w:sz w:val="24"/>
          <w:szCs w:val="24"/>
          <w:lang w:val="ru-RU"/>
        </w:rPr>
        <w:t>световозвращающие</w:t>
      </w:r>
      <w:proofErr w:type="spellEnd"/>
      <w:r w:rsidRPr="00FA3B0A">
        <w:rPr>
          <w:rFonts w:ascii="Times New Roman" w:eastAsia="Times New Roman" w:hAnsi="Times New Roman" w:cs="Times New Roman"/>
          <w:color w:val="000000"/>
          <w:sz w:val="24"/>
          <w:szCs w:val="24"/>
          <w:lang w:val="ru-RU"/>
        </w:rPr>
        <w:t xml:space="preserve"> элементы и правила их применения;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правила дорожного движения для пассажиров;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обязанности пассажиров маршрутных транспортных средств, ремень безопасности и правила его применения;</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color w:val="000000"/>
          <w:sz w:val="24"/>
          <w:szCs w:val="24"/>
          <w:lang w:val="ru-RU"/>
        </w:rPr>
        <w:t>порядок действий пассажиров при различных происшествиях в маршрутных транспортных</w:t>
      </w:r>
      <w:r>
        <w:rPr>
          <w:rFonts w:ascii="Times New Roman" w:eastAsia="Times New Roman" w:hAnsi="Times New Roman" w:cs="Times New Roman"/>
          <w:color w:val="000000"/>
          <w:sz w:val="24"/>
          <w:szCs w:val="24"/>
          <w:lang w:val="ru-RU"/>
        </w:rPr>
        <w:t xml:space="preserve"> </w:t>
      </w:r>
      <w:r w:rsidRPr="00FA3B0A">
        <w:rPr>
          <w:rFonts w:ascii="Times New Roman" w:eastAsia="Times New Roman" w:hAnsi="Times New Roman" w:cs="Times New Roman"/>
          <w:color w:val="000000"/>
          <w:sz w:val="24"/>
          <w:szCs w:val="24"/>
          <w:lang w:val="ru-RU"/>
        </w:rPr>
        <w:t xml:space="preserve">средствах, в том числе вызванных террористическим актом;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правила поведения пассажира мотоцикла;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sidRPr="00FA3B0A">
        <w:rPr>
          <w:rFonts w:ascii="Times New Roman" w:eastAsia="Times New Roman" w:hAnsi="Times New Roman" w:cs="Times New Roman"/>
          <w:color w:val="000000"/>
          <w:sz w:val="24"/>
          <w:szCs w:val="24"/>
          <w:lang w:val="ru-RU"/>
        </w:rPr>
        <w:t>электросамокаты</w:t>
      </w:r>
      <w:proofErr w:type="spellEnd"/>
      <w:r w:rsidRPr="00FA3B0A">
        <w:rPr>
          <w:rFonts w:ascii="Times New Roman" w:eastAsia="Times New Roman" w:hAnsi="Times New Roman" w:cs="Times New Roman"/>
          <w:color w:val="000000"/>
          <w:sz w:val="24"/>
          <w:szCs w:val="24"/>
          <w:lang w:val="ru-RU"/>
        </w:rPr>
        <w:t xml:space="preserve">, </w:t>
      </w:r>
      <w:proofErr w:type="spellStart"/>
      <w:r w:rsidRPr="00FA3B0A">
        <w:rPr>
          <w:rFonts w:ascii="Times New Roman" w:eastAsia="Times New Roman" w:hAnsi="Times New Roman" w:cs="Times New Roman"/>
          <w:color w:val="000000"/>
          <w:sz w:val="24"/>
          <w:szCs w:val="24"/>
          <w:lang w:val="ru-RU"/>
        </w:rPr>
        <w:t>гироскутеры</w:t>
      </w:r>
      <w:proofErr w:type="spellEnd"/>
      <w:r w:rsidRPr="00FA3B0A">
        <w:rPr>
          <w:rFonts w:ascii="Times New Roman" w:eastAsia="Times New Roman" w:hAnsi="Times New Roman" w:cs="Times New Roman"/>
          <w:color w:val="000000"/>
          <w:sz w:val="24"/>
          <w:szCs w:val="24"/>
          <w:lang w:val="ru-RU"/>
        </w:rPr>
        <w:t xml:space="preserve">, </w:t>
      </w:r>
      <w:proofErr w:type="spellStart"/>
      <w:r w:rsidRPr="00FA3B0A">
        <w:rPr>
          <w:rFonts w:ascii="Times New Roman" w:eastAsia="Times New Roman" w:hAnsi="Times New Roman" w:cs="Times New Roman"/>
          <w:color w:val="000000"/>
          <w:sz w:val="24"/>
          <w:szCs w:val="24"/>
          <w:lang w:val="ru-RU"/>
        </w:rPr>
        <w:t>моноколёса</w:t>
      </w:r>
      <w:proofErr w:type="spellEnd"/>
      <w:r w:rsidRPr="00FA3B0A">
        <w:rPr>
          <w:rFonts w:ascii="Times New Roman" w:eastAsia="Times New Roman" w:hAnsi="Times New Roman" w:cs="Times New Roman"/>
          <w:color w:val="000000"/>
          <w:sz w:val="24"/>
          <w:szCs w:val="24"/>
          <w:lang w:val="ru-RU"/>
        </w:rPr>
        <w:t xml:space="preserve">, </w:t>
      </w:r>
      <w:proofErr w:type="spellStart"/>
      <w:r w:rsidRPr="00FA3B0A">
        <w:rPr>
          <w:rFonts w:ascii="Times New Roman" w:eastAsia="Times New Roman" w:hAnsi="Times New Roman" w:cs="Times New Roman"/>
          <w:color w:val="000000"/>
          <w:sz w:val="24"/>
          <w:szCs w:val="24"/>
          <w:lang w:val="ru-RU"/>
        </w:rPr>
        <w:t>сигвеи</w:t>
      </w:r>
      <w:proofErr w:type="spellEnd"/>
      <w:r w:rsidRPr="00FA3B0A">
        <w:rPr>
          <w:rFonts w:ascii="Times New Roman" w:eastAsia="Times New Roman" w:hAnsi="Times New Roman" w:cs="Times New Roman"/>
          <w:color w:val="000000"/>
          <w:sz w:val="24"/>
          <w:szCs w:val="24"/>
          <w:lang w:val="ru-RU"/>
        </w:rPr>
        <w:t xml:space="preserve"> и т. п.), правила безопасного использования мототранспорта (мопедов и мотоциклов);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дорожные знаки для водителя велосипеда, сигналы велосипедиста;</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правила подготовки велосипеда к пользованию;</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b/>
          <w:color w:val="000000"/>
          <w:sz w:val="24"/>
          <w:szCs w:val="24"/>
          <w:lang w:val="ru-RU"/>
        </w:rPr>
        <w:t xml:space="preserve">Модуль № 4 «Безопасность в общественных местах»: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общественные места и их характеристики, потенциальные источники опасности в общественных местах;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правила вызова экстренных служб и порядок взаимодействия с ними;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массовые мероприятия и правила подготовки к ним, оборудование мест массового пребывания людей;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порядок действий при беспорядках в местах массового пребывания людей;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порядок действий при попадании в толпу и давку;</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color w:val="000000"/>
          <w:sz w:val="24"/>
          <w:szCs w:val="24"/>
          <w:lang w:val="ru-RU"/>
        </w:rPr>
        <w:t xml:space="preserve">порядок действий при обнаружении угрозы возникновения пожара;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порядок действий при эвакуации из общественных мест и зданий;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опасности криминогенного и антиобщественного характера в общественных местах, порядок действий при их возникновении;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порядок действий при взаимодействии с правоохранительными органами.</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b/>
          <w:color w:val="000000"/>
          <w:sz w:val="24"/>
          <w:szCs w:val="24"/>
          <w:lang w:val="ru-RU"/>
        </w:rPr>
        <w:t xml:space="preserve">Модуль № 5 «Безопасность в природной среде»: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чрезвычайные ситуации природного характера и их классификация;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правила поведения, необходимые для снижения риска встречи с дикими животными, порядок действий при встрече с ними;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порядок действий при укусах диких животных, змей, пауков, клещей и насекомых;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roofErr w:type="gramEnd"/>
      <w:r w:rsidRPr="00FA3B0A">
        <w:rPr>
          <w:rFonts w:ascii="Times New Roman" w:eastAsia="Times New Roman" w:hAnsi="Times New Roman" w:cs="Times New Roman"/>
          <w:color w:val="000000"/>
          <w:sz w:val="24"/>
          <w:szCs w:val="24"/>
          <w:lang w:val="ru-RU"/>
        </w:rPr>
        <w:t xml:space="preserve"> </w:t>
      </w:r>
      <w:r w:rsidR="00AA290B">
        <w:rPr>
          <w:rFonts w:ascii="Times New Roman" w:hAnsi="Times New Roman" w:cs="Times New Roman"/>
          <w:sz w:val="24"/>
          <w:szCs w:val="24"/>
          <w:lang w:val="ru-RU"/>
        </w:rPr>
        <w:br/>
      </w:r>
      <w:proofErr w:type="gramStart"/>
      <w:r w:rsidRPr="00FA3B0A">
        <w:rPr>
          <w:rFonts w:ascii="Times New Roman" w:eastAsia="Times New Roman" w:hAnsi="Times New Roman" w:cs="Times New Roman"/>
          <w:color w:val="000000"/>
          <w:sz w:val="24"/>
          <w:szCs w:val="24"/>
          <w:lang w:val="ru-RU"/>
        </w:rPr>
        <w:t xml:space="preserve">автономные условия, их особенности и опасности, правила подготовки к длительному автономному существованию;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порядок действий при автономном существовании в природной среде;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правила ориентирования на местности, способы подачи сигналов бедствия;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общие правила безопасного поведения на водоёмах, правила купания в подготовленных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неподготовленных местах;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порядок действий при обнаружении тонущего человека;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правила поведения при нахождении на </w:t>
      </w:r>
      <w:proofErr w:type="spellStart"/>
      <w:r w:rsidRPr="00FA3B0A">
        <w:rPr>
          <w:rFonts w:ascii="Times New Roman" w:eastAsia="Times New Roman" w:hAnsi="Times New Roman" w:cs="Times New Roman"/>
          <w:color w:val="000000"/>
          <w:sz w:val="24"/>
          <w:szCs w:val="24"/>
          <w:lang w:val="ru-RU"/>
        </w:rPr>
        <w:t>плавсредствах</w:t>
      </w:r>
      <w:proofErr w:type="spellEnd"/>
      <w:r w:rsidRPr="00FA3B0A">
        <w:rPr>
          <w:rFonts w:ascii="Times New Roman" w:eastAsia="Times New Roman" w:hAnsi="Times New Roman" w:cs="Times New Roman"/>
          <w:color w:val="000000"/>
          <w:sz w:val="24"/>
          <w:szCs w:val="24"/>
          <w:lang w:val="ru-RU"/>
        </w:rPr>
        <w:t>;</w:t>
      </w:r>
      <w:proofErr w:type="gramEnd"/>
      <w:r w:rsidRPr="00FA3B0A">
        <w:rPr>
          <w:rFonts w:ascii="Times New Roman" w:eastAsia="Times New Roman" w:hAnsi="Times New Roman" w:cs="Times New Roman"/>
          <w:color w:val="000000"/>
          <w:sz w:val="24"/>
          <w:szCs w:val="24"/>
          <w:lang w:val="ru-RU"/>
        </w:rPr>
        <w:t xml:space="preserve">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правила поведения при нахождении на льду, порядок действий при обнаружении человека в полынье.</w:t>
      </w:r>
    </w:p>
    <w:p w:rsidR="00486192" w:rsidRPr="00FA3B0A" w:rsidRDefault="00AA290B" w:rsidP="00AA290B">
      <w:pPr>
        <w:autoSpaceDE w:val="0"/>
        <w:autoSpaceDN w:val="0"/>
        <w:spacing w:after="0" w:line="240" w:lineRule="auto"/>
        <w:ind w:firstLine="720"/>
        <w:rPr>
          <w:rFonts w:ascii="Times New Roman" w:hAnsi="Times New Roman" w:cs="Times New Roman"/>
          <w:sz w:val="24"/>
          <w:szCs w:val="24"/>
          <w:lang w:val="ru-RU"/>
        </w:rPr>
      </w:pPr>
      <w:r>
        <w:rPr>
          <w:rFonts w:ascii="Times New Roman" w:eastAsia="Times New Roman" w:hAnsi="Times New Roman" w:cs="Times New Roman"/>
          <w:b/>
          <w:color w:val="000000"/>
          <w:sz w:val="24"/>
          <w:szCs w:val="24"/>
          <w:lang w:val="ru-RU"/>
        </w:rPr>
        <w:t xml:space="preserve">       </w:t>
      </w:r>
      <w:r w:rsidR="00FA3B0A" w:rsidRPr="00FA3B0A">
        <w:rPr>
          <w:rFonts w:ascii="Times New Roman" w:eastAsia="Times New Roman" w:hAnsi="Times New Roman" w:cs="Times New Roman"/>
          <w:b/>
          <w:color w:val="000000"/>
          <w:sz w:val="24"/>
          <w:szCs w:val="24"/>
          <w:lang w:val="ru-RU"/>
        </w:rPr>
        <w:t xml:space="preserve">Модуль № 6 «Здоровье и как его сохранить. Основы медицинских знаний»: </w:t>
      </w:r>
      <w:r w:rsidR="00FA3B0A" w:rsidRPr="00FA3B0A">
        <w:rPr>
          <w:rFonts w:ascii="Times New Roman" w:hAnsi="Times New Roman" w:cs="Times New Roman"/>
          <w:sz w:val="24"/>
          <w:szCs w:val="24"/>
          <w:lang w:val="ru-RU"/>
        </w:rPr>
        <w:br/>
      </w:r>
      <w:r w:rsidR="00FA3B0A" w:rsidRPr="00FA3B0A">
        <w:rPr>
          <w:rFonts w:ascii="Times New Roman" w:eastAsia="Times New Roman" w:hAnsi="Times New Roman" w:cs="Times New Roman"/>
          <w:color w:val="000000"/>
          <w:sz w:val="24"/>
          <w:szCs w:val="24"/>
          <w:lang w:val="ru-RU"/>
        </w:rPr>
        <w:t xml:space="preserve">смысл понятий «здоровье» и «здоровый образ жизни», их содержание и значение для человека; факторы, влияющие на здоровье человека, опасность вредных привычек; </w:t>
      </w:r>
      <w:r w:rsidR="00FA3B0A" w:rsidRPr="00FA3B0A">
        <w:rPr>
          <w:rFonts w:ascii="Times New Roman" w:hAnsi="Times New Roman" w:cs="Times New Roman"/>
          <w:sz w:val="24"/>
          <w:szCs w:val="24"/>
          <w:lang w:val="ru-RU"/>
        </w:rPr>
        <w:br/>
      </w:r>
      <w:r w:rsidR="00FA3B0A" w:rsidRPr="00FA3B0A">
        <w:rPr>
          <w:rFonts w:ascii="Times New Roman" w:eastAsia="Times New Roman" w:hAnsi="Times New Roman" w:cs="Times New Roman"/>
          <w:color w:val="000000"/>
          <w:sz w:val="24"/>
          <w:szCs w:val="24"/>
          <w:lang w:val="ru-RU"/>
        </w:rPr>
        <w:t xml:space="preserve">элементы здорового образа жизни, ответственность за сохранение здоровья; </w:t>
      </w:r>
      <w:r w:rsidR="00FA3B0A" w:rsidRPr="00FA3B0A">
        <w:rPr>
          <w:rFonts w:ascii="Times New Roman" w:hAnsi="Times New Roman" w:cs="Times New Roman"/>
          <w:sz w:val="24"/>
          <w:szCs w:val="24"/>
          <w:lang w:val="ru-RU"/>
        </w:rPr>
        <w:br/>
      </w:r>
      <w:r w:rsidR="00FA3B0A" w:rsidRPr="00FA3B0A">
        <w:rPr>
          <w:rFonts w:ascii="Times New Roman" w:eastAsia="Times New Roman" w:hAnsi="Times New Roman" w:cs="Times New Roman"/>
          <w:color w:val="000000"/>
          <w:sz w:val="24"/>
          <w:szCs w:val="24"/>
          <w:lang w:val="ru-RU"/>
        </w:rPr>
        <w:t xml:space="preserve">понятие «инфекционные заболевания», причины их возникновения; </w:t>
      </w:r>
      <w:r w:rsidR="00FA3B0A" w:rsidRPr="00FA3B0A">
        <w:rPr>
          <w:rFonts w:ascii="Times New Roman" w:hAnsi="Times New Roman" w:cs="Times New Roman"/>
          <w:sz w:val="24"/>
          <w:szCs w:val="24"/>
          <w:lang w:val="ru-RU"/>
        </w:rPr>
        <w:br/>
      </w:r>
      <w:r w:rsidR="00FA3B0A" w:rsidRPr="00FA3B0A">
        <w:rPr>
          <w:rFonts w:ascii="Times New Roman" w:eastAsia="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w:t>
      </w:r>
    </w:p>
    <w:p w:rsidR="00486192" w:rsidRPr="00FA3B0A" w:rsidRDefault="00FA3B0A" w:rsidP="00AA290B">
      <w:pPr>
        <w:tabs>
          <w:tab w:val="left" w:pos="180"/>
        </w:tabs>
        <w:autoSpaceDE w:val="0"/>
        <w:autoSpaceDN w:val="0"/>
        <w:spacing w:after="0" w:line="240" w:lineRule="auto"/>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порядок действий при возникновении чрезвычайных ситуаций биолого-социального происхождения (эпидемия, пандемия);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понятие «неинфекционные заболевания» и их классификация, факторы риска неинфекционных заболеваний;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меры профилактики неинфекционных заболеваний и защиты от них;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диспансеризация и её задачи;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понятие «первая помощь» и обязанность по её оказанию, универсальный алгоритм оказания первой помощи;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назначение и состав аптечки первой помощи;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 xml:space="preserve">Модуль № 7 «Безопасность в социуме»: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общение и его значение для человека, способы организации эффективного и позитивного общения; приёмы и правила безопасной межличностной коммуникации и комфортного взаимодействия в группе, признаки конструктивного и деструктивного общения;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манипуляции в ходе межличностного общения, приёмы распознавания манипуляций и способы противостояния им; </w:t>
      </w:r>
      <w:r w:rsidR="00AA290B">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приёмы распознавания противозаконных проявлений манипуляции (мошенничество,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w:t>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современные молодёжные увлечения и опасности, связанные с ними, правила безопасного поведения;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правила безопасной коммуникации с незнакомыми людьми.</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 xml:space="preserve">Модуль № 8 «Безопасность в информационном пространстве»: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понятие «цифровая среда», её характеристики и примеры информационных и компьютерных угроз, положительные возможности цифровой среды;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риски и угрозы при использовании Интернета;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общие принципы безопасного поведения, необходимые для предупреждения возникновения сложных и опасных ситуаций в личном цифровом пространстве;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основные виды опасного и запрещённого контента в Интернете и его признаки, приёмы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распознавания опасностей при использовании Интернета;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противоправные действия в Интернете;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правила цифрового поведения, необходимого для предотвращения рисков и угроз при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использовании Интернета (</w:t>
      </w:r>
      <w:proofErr w:type="spellStart"/>
      <w:r w:rsidRPr="00FA3B0A">
        <w:rPr>
          <w:rFonts w:ascii="Times New Roman" w:eastAsia="Times New Roman" w:hAnsi="Times New Roman" w:cs="Times New Roman"/>
          <w:color w:val="000000"/>
          <w:sz w:val="24"/>
          <w:szCs w:val="24"/>
          <w:lang w:val="ru-RU"/>
        </w:rPr>
        <w:t>кибербуллинга</w:t>
      </w:r>
      <w:proofErr w:type="spellEnd"/>
      <w:r w:rsidRPr="00FA3B0A">
        <w:rPr>
          <w:rFonts w:ascii="Times New Roman" w:eastAsia="Times New Roman" w:hAnsi="Times New Roman" w:cs="Times New Roman"/>
          <w:color w:val="000000"/>
          <w:sz w:val="24"/>
          <w:szCs w:val="24"/>
          <w:lang w:val="ru-RU"/>
        </w:rPr>
        <w:t>, вербовки в различные организации и группы).</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 xml:space="preserve">Модуль № 9 «Основы противодействия экстремизму и терроризму»: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понятия «экстремизм» и «терроризм», их содержание, причины, возможные варианты проявления и последствия;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цели и формы проявления террористических актов, их последствия, уровни террористической опасности;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основы общественно-государственной системы противодействия экстремизму и терроризму, контртеррористическая операция и её цели;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признаки вовлечения в террористическую деятельность, правила антитеррористического поведения; </w:t>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признаки угроз и подготовки различных форм терактов, порядок действий при их обнаружении;</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правила безопасного поведения в условиях совершения теракта;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A3B0A" w:rsidRDefault="00FA3B0A" w:rsidP="00AA290B">
      <w:pPr>
        <w:autoSpaceDE w:val="0"/>
        <w:autoSpaceDN w:val="0"/>
        <w:spacing w:after="0" w:line="240" w:lineRule="auto"/>
        <w:ind w:firstLine="720"/>
        <w:rPr>
          <w:rFonts w:ascii="Times New Roman" w:eastAsia="Times New Roman" w:hAnsi="Times New Roman" w:cs="Times New Roman"/>
          <w:b/>
          <w:color w:val="000000"/>
          <w:sz w:val="24"/>
          <w:szCs w:val="24"/>
          <w:lang w:val="ru-RU"/>
        </w:rPr>
      </w:pP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b/>
          <w:color w:val="000000"/>
          <w:sz w:val="24"/>
          <w:szCs w:val="24"/>
          <w:lang w:val="ru-RU"/>
        </w:rPr>
        <w:t>ПЛАНИРУЕМЫЕ ОБРАЗОВАТЕЛЬНЫЕ РЕЗУЛЬТАТЫ</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b/>
          <w:color w:val="000000"/>
          <w:sz w:val="24"/>
          <w:szCs w:val="24"/>
          <w:lang w:val="ru-RU"/>
        </w:rPr>
        <w:t>ЛИЧНОСТНЫЕ РЕЗУЛЬТАТЫ</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FA3B0A">
        <w:rPr>
          <w:rFonts w:ascii="Times New Roman" w:eastAsia="Times New Roman" w:hAnsi="Times New Roman" w:cs="Times New Roman"/>
          <w:color w:val="000000"/>
          <w:sz w:val="24"/>
          <w:szCs w:val="24"/>
          <w:lang w:val="ru-RU"/>
        </w:rPr>
        <w:t>выражаются</w:t>
      </w:r>
      <w:proofErr w:type="gramEnd"/>
      <w:r w:rsidRPr="00FA3B0A">
        <w:rPr>
          <w:rFonts w:ascii="Times New Roman" w:eastAsia="Times New Roman" w:hAnsi="Times New Roman" w:cs="Times New Roman"/>
          <w:color w:val="000000"/>
          <w:sz w:val="24"/>
          <w:szCs w:val="24"/>
          <w:lang w:val="ru-RU"/>
        </w:rPr>
        <w:t xml:space="preserve"> прежде всего в готовности обучающихся к саморазвитию, самостоятельности, инициативе и личностному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A3B0A" w:rsidRDefault="00FA3B0A" w:rsidP="00AA290B">
      <w:pPr>
        <w:tabs>
          <w:tab w:val="left" w:pos="180"/>
        </w:tabs>
        <w:autoSpaceDE w:val="0"/>
        <w:autoSpaceDN w:val="0"/>
        <w:spacing w:after="0" w:line="240" w:lineRule="auto"/>
        <w:ind w:firstLine="720"/>
        <w:rPr>
          <w:rFonts w:ascii="Times New Roman" w:eastAsia="Times New Roman" w:hAnsi="Times New Roman" w:cs="Times New Roman"/>
          <w:b/>
          <w:color w:val="000000"/>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 xml:space="preserve">1. Патриотическое воспитание: </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Федерации, своего края, народов России; ценностное отношение к достижениям своей Родины </w:t>
      </w:r>
      <w:proofErr w:type="gramStart"/>
      <w:r w:rsidRPr="00FA3B0A">
        <w:rPr>
          <w:rFonts w:ascii="Times New Roman" w:eastAsia="Times New Roman" w:hAnsi="Times New Roman" w:cs="Times New Roman"/>
          <w:color w:val="000000"/>
          <w:sz w:val="24"/>
          <w:szCs w:val="24"/>
          <w:lang w:val="ru-RU"/>
        </w:rPr>
        <w:t>—Р</w:t>
      </w:r>
      <w:proofErr w:type="gramEnd"/>
      <w:r w:rsidRPr="00FA3B0A">
        <w:rPr>
          <w:rFonts w:ascii="Times New Roman" w:eastAsia="Times New Roman" w:hAnsi="Times New Roman" w:cs="Times New Roman"/>
          <w:color w:val="000000"/>
          <w:sz w:val="24"/>
          <w:szCs w:val="24"/>
          <w:lang w:val="ru-RU"/>
        </w:rPr>
        <w:t xml:space="preserve">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FA3B0A" w:rsidRDefault="00FA3B0A" w:rsidP="00AA290B">
      <w:pPr>
        <w:tabs>
          <w:tab w:val="left" w:pos="180"/>
        </w:tabs>
        <w:autoSpaceDE w:val="0"/>
        <w:autoSpaceDN w:val="0"/>
        <w:spacing w:after="0" w:line="240" w:lineRule="auto"/>
        <w:ind w:firstLine="720"/>
        <w:rPr>
          <w:rFonts w:ascii="Times New Roman" w:eastAsia="Times New Roman" w:hAnsi="Times New Roman" w:cs="Times New Roman"/>
          <w:b/>
          <w:color w:val="000000"/>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 xml:space="preserve">2. Гражданское воспитание: </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FA3B0A">
        <w:rPr>
          <w:rFonts w:ascii="Times New Roman" w:eastAsia="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A3B0A">
        <w:rPr>
          <w:rFonts w:ascii="Times New Roman" w:eastAsia="Times New Roman" w:hAnsi="Times New Roman" w:cs="Times New Roman"/>
          <w:color w:val="000000"/>
          <w:sz w:val="24"/>
          <w:szCs w:val="24"/>
          <w:lang w:val="ru-RU"/>
        </w:rPr>
        <w:t>волонтёрство</w:t>
      </w:r>
      <w:proofErr w:type="spellEnd"/>
      <w:r w:rsidRPr="00FA3B0A">
        <w:rPr>
          <w:rFonts w:ascii="Times New Roman" w:eastAsia="Times New Roman" w:hAnsi="Times New Roman" w:cs="Times New Roman"/>
          <w:color w:val="000000"/>
          <w:sz w:val="24"/>
          <w:szCs w:val="24"/>
          <w:lang w:val="ru-RU"/>
        </w:rPr>
        <w:t>, помощь людям, нуждающимся в ней);</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proofErr w:type="spellStart"/>
      <w:proofErr w:type="gramStart"/>
      <w:r w:rsidRPr="00FA3B0A">
        <w:rPr>
          <w:rFonts w:ascii="Times New Roman" w:eastAsia="Times New Roman" w:hAnsi="Times New Roman" w:cs="Times New Roman"/>
          <w:color w:val="000000"/>
          <w:sz w:val="24"/>
          <w:szCs w:val="24"/>
          <w:lang w:val="ru-RU"/>
        </w:rPr>
        <w:t>сформированность</w:t>
      </w:r>
      <w:proofErr w:type="spellEnd"/>
      <w:r w:rsidRPr="00FA3B0A">
        <w:rPr>
          <w:rFonts w:ascii="Times New Roman" w:eastAsia="Times New Roman" w:hAnsi="Times New Roman" w:cs="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A3B0A" w:rsidRDefault="00FA3B0A" w:rsidP="00AA290B">
      <w:pPr>
        <w:tabs>
          <w:tab w:val="left" w:pos="180"/>
        </w:tabs>
        <w:autoSpaceDE w:val="0"/>
        <w:autoSpaceDN w:val="0"/>
        <w:spacing w:after="0" w:line="240" w:lineRule="auto"/>
        <w:ind w:firstLine="720"/>
        <w:rPr>
          <w:rFonts w:ascii="Times New Roman" w:eastAsia="Times New Roman" w:hAnsi="Times New Roman" w:cs="Times New Roman"/>
          <w:b/>
          <w:color w:val="000000"/>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 xml:space="preserve">3. Духовно-нравственное воспитание: </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FA3B0A" w:rsidRDefault="00FA3B0A" w:rsidP="00AA290B">
      <w:pPr>
        <w:tabs>
          <w:tab w:val="left" w:pos="180"/>
        </w:tabs>
        <w:autoSpaceDE w:val="0"/>
        <w:autoSpaceDN w:val="0"/>
        <w:spacing w:after="0" w:line="240" w:lineRule="auto"/>
        <w:ind w:firstLine="720"/>
        <w:rPr>
          <w:rFonts w:ascii="Times New Roman" w:eastAsia="Times New Roman" w:hAnsi="Times New Roman" w:cs="Times New Roman"/>
          <w:b/>
          <w:color w:val="000000"/>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 xml:space="preserve">4. Эстетическое воспитание: </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формирование гармоничной личности, развитие способности воспринимать, ценить и создавать прекрасное в повседневной жизни;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FA3B0A" w:rsidRDefault="00FA3B0A" w:rsidP="00AA290B">
      <w:pPr>
        <w:tabs>
          <w:tab w:val="left" w:pos="180"/>
        </w:tabs>
        <w:autoSpaceDE w:val="0"/>
        <w:autoSpaceDN w:val="0"/>
        <w:spacing w:after="0" w:line="240" w:lineRule="auto"/>
        <w:ind w:firstLine="720"/>
        <w:rPr>
          <w:rFonts w:ascii="Times New Roman" w:eastAsia="Times New Roman" w:hAnsi="Times New Roman" w:cs="Times New Roman"/>
          <w:b/>
          <w:color w:val="000000"/>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 xml:space="preserve">5. Ценности научного познания: </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закономерностях развития чело​века, природы и общества, взаимосвязях человека с приро</w:t>
      </w:r>
      <w:proofErr w:type="gramStart"/>
      <w:r w:rsidRPr="00FA3B0A">
        <w:rPr>
          <w:rFonts w:ascii="Times New Roman" w:eastAsia="Times New Roman" w:hAnsi="Times New Roman" w:cs="Times New Roman"/>
          <w:color w:val="000000"/>
          <w:sz w:val="24"/>
          <w:szCs w:val="24"/>
          <w:lang w:val="ru-RU"/>
        </w:rPr>
        <w:t>д-</w:t>
      </w:r>
      <w:proofErr w:type="gramEnd"/>
      <w:r w:rsidRPr="00FA3B0A">
        <w:rPr>
          <w:rFonts w:ascii="Times New Roman" w:eastAsia="Times New Roman" w:hAnsi="Times New Roman" w:cs="Times New Roman"/>
          <w:color w:val="000000"/>
          <w:sz w:val="24"/>
          <w:szCs w:val="24"/>
          <w:lang w:val="ru-RU"/>
        </w:rPr>
        <w:t xml:space="preserve">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FA3B0A">
        <w:rPr>
          <w:rFonts w:ascii="Times New Roman" w:eastAsia="Times New Roman" w:hAnsi="Times New Roman" w:cs="Times New Roman"/>
          <w:color w:val="000000"/>
          <w:sz w:val="24"/>
          <w:szCs w:val="24"/>
          <w:lang w:val="ru-RU"/>
        </w:rPr>
        <w:t>видов</w:t>
      </w:r>
      <w:proofErr w:type="gramEnd"/>
      <w:r w:rsidRPr="00FA3B0A">
        <w:rPr>
          <w:rFonts w:ascii="Times New Roman" w:eastAsia="Times New Roman" w:hAnsi="Times New Roman" w:cs="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 xml:space="preserve">6. </w:t>
      </w:r>
      <w:proofErr w:type="gramStart"/>
      <w:r w:rsidRPr="00FA3B0A">
        <w:rPr>
          <w:rFonts w:ascii="Times New Roman" w:eastAsia="Times New Roman" w:hAnsi="Times New Roman" w:cs="Times New Roman"/>
          <w:b/>
          <w:color w:val="000000"/>
          <w:sz w:val="24"/>
          <w:szCs w:val="24"/>
          <w:lang w:val="ru-RU"/>
        </w:rPr>
        <w:t xml:space="preserve">Физическое воспитание, формирование культуры здоровья и эмоционального </w:t>
      </w:r>
      <w:r w:rsidRPr="00FA3B0A">
        <w:rPr>
          <w:rFonts w:ascii="Times New Roman" w:hAnsi="Times New Roman" w:cs="Times New Roman"/>
          <w:sz w:val="24"/>
          <w:szCs w:val="24"/>
          <w:lang w:val="ru-RU"/>
        </w:rPr>
        <w:br/>
      </w:r>
      <w:r w:rsidRPr="00FA3B0A">
        <w:rPr>
          <w:rFonts w:ascii="Times New Roman" w:eastAsia="Times New Roman" w:hAnsi="Times New Roman" w:cs="Times New Roman"/>
          <w:b/>
          <w:color w:val="000000"/>
          <w:sz w:val="24"/>
          <w:szCs w:val="24"/>
          <w:lang w:val="ru-RU"/>
        </w:rPr>
        <w:t xml:space="preserve">благополучия: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roofErr w:type="gramEnd"/>
      <w:r w:rsidRPr="00FA3B0A">
        <w:rPr>
          <w:rFonts w:ascii="Times New Roman" w:eastAsia="Times New Roman" w:hAnsi="Times New Roman" w:cs="Times New Roman"/>
          <w:color w:val="000000"/>
          <w:sz w:val="24"/>
          <w:szCs w:val="24"/>
          <w:lang w:val="ru-RU"/>
        </w:rPr>
        <w:t xml:space="preserve"> </w:t>
      </w:r>
      <w:proofErr w:type="gramStart"/>
      <w:r w:rsidRPr="00FA3B0A">
        <w:rPr>
          <w:rFonts w:ascii="Times New Roman" w:eastAsia="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умение принимать себя и других, не осуждая;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умение осознавать эмоциональное состояние себя и других, уметь управлять </w:t>
      </w:r>
      <w:proofErr w:type="gramStart"/>
      <w:r w:rsidRPr="00FA3B0A">
        <w:rPr>
          <w:rFonts w:ascii="Times New Roman" w:eastAsia="Times New Roman" w:hAnsi="Times New Roman" w:cs="Times New Roman"/>
          <w:color w:val="000000"/>
          <w:sz w:val="24"/>
          <w:szCs w:val="24"/>
          <w:lang w:val="ru-RU"/>
        </w:rPr>
        <w:t>собственным</w:t>
      </w:r>
      <w:proofErr w:type="gramEnd"/>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эмоциональным состоянием;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proofErr w:type="spellStart"/>
      <w:r w:rsidRPr="00FA3B0A">
        <w:rPr>
          <w:rFonts w:ascii="Times New Roman" w:eastAsia="Times New Roman" w:hAnsi="Times New Roman" w:cs="Times New Roman"/>
          <w:color w:val="000000"/>
          <w:sz w:val="24"/>
          <w:szCs w:val="24"/>
          <w:lang w:val="ru-RU"/>
        </w:rPr>
        <w:t>сформированность</w:t>
      </w:r>
      <w:proofErr w:type="spellEnd"/>
      <w:r w:rsidRPr="00FA3B0A">
        <w:rPr>
          <w:rFonts w:ascii="Times New Roman" w:eastAsia="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w:t>
      </w:r>
    </w:p>
    <w:p w:rsidR="00FA3B0A" w:rsidRDefault="00FA3B0A" w:rsidP="00AA290B">
      <w:pPr>
        <w:tabs>
          <w:tab w:val="left" w:pos="180"/>
        </w:tabs>
        <w:autoSpaceDE w:val="0"/>
        <w:autoSpaceDN w:val="0"/>
        <w:spacing w:after="0" w:line="240" w:lineRule="auto"/>
        <w:ind w:firstLine="720"/>
        <w:rPr>
          <w:rFonts w:ascii="Times New Roman" w:eastAsia="Times New Roman" w:hAnsi="Times New Roman" w:cs="Times New Roman"/>
          <w:b/>
          <w:color w:val="000000"/>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 xml:space="preserve">7. Трудовое воспитание: </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деятельности и развитие необходимых умений для этого; готовность адаптироваться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укрепление ответственного отношения к учёбе, способности применять меры и средства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индивидуальной защиты, приёмы рационального и безопасного поведения в опасных и чрезвычайных ситуациях;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 xml:space="preserve">8. Экологическое воспитание: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технологической и социальной сред; готовность к участию в практической деятельности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экологической направленности;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проживания.</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b/>
          <w:color w:val="000000"/>
          <w:sz w:val="24"/>
          <w:szCs w:val="24"/>
          <w:lang w:val="ru-RU"/>
        </w:rPr>
        <w:t>МЕТАПРЕДМЕТНЫЕ РЕЗУЛЬТАТЫ</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Метапредметные результаты характеризуют </w:t>
      </w:r>
      <w:proofErr w:type="spellStart"/>
      <w:r w:rsidRPr="00FA3B0A">
        <w:rPr>
          <w:rFonts w:ascii="Times New Roman" w:eastAsia="Times New Roman" w:hAnsi="Times New Roman" w:cs="Times New Roman"/>
          <w:color w:val="000000"/>
          <w:sz w:val="24"/>
          <w:szCs w:val="24"/>
          <w:lang w:val="ru-RU"/>
        </w:rPr>
        <w:t>сформированность</w:t>
      </w:r>
      <w:proofErr w:type="spellEnd"/>
      <w:r w:rsidRPr="00FA3B0A">
        <w:rPr>
          <w:rFonts w:ascii="Times New Roman" w:eastAsia="Times New Roman" w:hAnsi="Times New Roman" w:cs="Times New Roman"/>
          <w:color w:val="000000"/>
          <w:sz w:val="24"/>
          <w:szCs w:val="24"/>
          <w:lang w:val="ru-RU"/>
        </w:rPr>
        <w:t xml:space="preserve"> у обучающихся </w:t>
      </w:r>
      <w:proofErr w:type="spellStart"/>
      <w:r w:rsidRPr="00FA3B0A">
        <w:rPr>
          <w:rFonts w:ascii="Times New Roman" w:eastAsia="Times New Roman" w:hAnsi="Times New Roman" w:cs="Times New Roman"/>
          <w:color w:val="000000"/>
          <w:sz w:val="24"/>
          <w:szCs w:val="24"/>
          <w:lang w:val="ru-RU"/>
        </w:rPr>
        <w:t>межпредметных</w:t>
      </w:r>
      <w:proofErr w:type="spellEnd"/>
      <w:r w:rsidRPr="00FA3B0A">
        <w:rPr>
          <w:rFonts w:ascii="Times New Roman" w:eastAsia="Times New Roman" w:hAnsi="Times New Roman" w:cs="Times New Roman"/>
          <w:color w:val="000000"/>
          <w:sz w:val="24"/>
          <w:szCs w:val="24"/>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Метапредметные результаты, формируемые в ходе изучения учебного предмета ОБЖ, должны отражать:</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1.</w:t>
      </w:r>
      <w:r w:rsidRPr="00FA3B0A">
        <w:rPr>
          <w:rFonts w:ascii="Times New Roman" w:eastAsia="Times New Roman" w:hAnsi="Times New Roman" w:cs="Times New Roman"/>
          <w:b/>
          <w:color w:val="000000"/>
          <w:sz w:val="24"/>
          <w:szCs w:val="24"/>
          <w:lang w:val="ru-RU"/>
        </w:rPr>
        <w:t xml:space="preserve">Овладение универсальными познавательными </w:t>
      </w:r>
      <w:proofErr w:type="spellStart"/>
      <w:proofErr w:type="gramStart"/>
      <w:r w:rsidRPr="00FA3B0A">
        <w:rPr>
          <w:rFonts w:ascii="Times New Roman" w:eastAsia="Times New Roman" w:hAnsi="Times New Roman" w:cs="Times New Roman"/>
          <w:b/>
          <w:color w:val="000000"/>
          <w:sz w:val="24"/>
          <w:szCs w:val="24"/>
          <w:lang w:val="ru-RU"/>
        </w:rPr>
        <w:t>действи</w:t>
      </w:r>
      <w:proofErr w:type="spellEnd"/>
      <w:r w:rsidRPr="00FA3B0A">
        <w:rPr>
          <w:rFonts w:ascii="Times New Roman" w:eastAsia="DejaVu Serif" w:hAnsi="Times New Roman" w:cs="Times New Roman"/>
          <w:b/>
          <w:color w:val="000000"/>
          <w:sz w:val="24"/>
          <w:szCs w:val="24"/>
          <w:lang w:val="ru-RU"/>
        </w:rPr>
        <w:t>​</w:t>
      </w:r>
      <w:proofErr w:type="spellStart"/>
      <w:r w:rsidRPr="00FA3B0A">
        <w:rPr>
          <w:rFonts w:ascii="Times New Roman" w:eastAsia="Times New Roman" w:hAnsi="Times New Roman" w:cs="Times New Roman"/>
          <w:b/>
          <w:color w:val="000000"/>
          <w:sz w:val="24"/>
          <w:szCs w:val="24"/>
          <w:lang w:val="ru-RU"/>
        </w:rPr>
        <w:t>ями</w:t>
      </w:r>
      <w:proofErr w:type="spellEnd"/>
      <w:proofErr w:type="gramEnd"/>
      <w:r w:rsidRPr="00FA3B0A">
        <w:rPr>
          <w:rFonts w:ascii="Times New Roman" w:eastAsia="Times New Roman" w:hAnsi="Times New Roman" w:cs="Times New Roman"/>
          <w:b/>
          <w:color w:val="000000"/>
          <w:sz w:val="24"/>
          <w:szCs w:val="24"/>
          <w:lang w:val="ru-RU"/>
        </w:rPr>
        <w:t>.</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color w:val="000000"/>
          <w:sz w:val="24"/>
          <w:szCs w:val="24"/>
          <w:u w:val="single"/>
          <w:lang w:val="ru-RU"/>
        </w:rPr>
        <w:t xml:space="preserve">Базовые логические действия: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выявлять и характеризовать существенные признаки объектов (явлений);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устанавливать существенный признак классификации, основания для обобщения и сравнения, критерии проводимого анализа;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выявлять дефициты информации, данных, необходимых для решения поставленной задачи;</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u w:val="single"/>
          <w:lang w:val="ru-RU"/>
        </w:rPr>
        <w:t xml:space="preserve">Базовые исследовательские действия: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color w:val="000000"/>
          <w:sz w:val="24"/>
          <w:szCs w:val="24"/>
          <w:u w:val="single"/>
          <w:lang w:val="ru-RU"/>
        </w:rPr>
        <w:t xml:space="preserve">Работа с информацией: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выбирать, анализировать, систематизировать и интерпретировать информацию различных видов и форм представления;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spellStart"/>
      <w:proofErr w:type="gramStart"/>
      <w:r w:rsidRPr="00FA3B0A">
        <w:rPr>
          <w:rFonts w:ascii="Times New Roman" w:eastAsia="Times New Roman" w:hAnsi="Times New Roman" w:cs="Times New Roman"/>
          <w:color w:val="000000"/>
          <w:sz w:val="24"/>
          <w:szCs w:val="24"/>
          <w:lang w:val="ru-RU"/>
        </w:rPr>
        <w:t>комбина</w:t>
      </w:r>
      <w:proofErr w:type="spellEnd"/>
      <w:r w:rsidRPr="00FA3B0A">
        <w:rPr>
          <w:rFonts w:ascii="Times New Roman" w:eastAsia="Times New Roman" w:hAnsi="Times New Roman" w:cs="Times New Roman"/>
          <w:color w:val="000000"/>
          <w:sz w:val="24"/>
          <w:szCs w:val="24"/>
          <w:lang w:val="ru-RU"/>
        </w:rPr>
        <w:t>​</w:t>
      </w:r>
      <w:proofErr w:type="spellStart"/>
      <w:r w:rsidRPr="00FA3B0A">
        <w:rPr>
          <w:rFonts w:ascii="Times New Roman" w:eastAsia="Times New Roman" w:hAnsi="Times New Roman" w:cs="Times New Roman"/>
          <w:color w:val="000000"/>
          <w:sz w:val="24"/>
          <w:szCs w:val="24"/>
          <w:lang w:val="ru-RU"/>
        </w:rPr>
        <w:t>циями</w:t>
      </w:r>
      <w:proofErr w:type="spellEnd"/>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оценивать надёжность информации по критериям, предложенным педагогическим работником или сформулированным самостоятельно;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эффективно запоминать и систематизировать информацию.</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Овладение системой универсальных познавательных действий обеспечивает </w:t>
      </w:r>
      <w:proofErr w:type="spellStart"/>
      <w:r w:rsidRPr="00FA3B0A">
        <w:rPr>
          <w:rFonts w:ascii="Times New Roman" w:eastAsia="Times New Roman" w:hAnsi="Times New Roman" w:cs="Times New Roman"/>
          <w:color w:val="000000"/>
          <w:sz w:val="24"/>
          <w:szCs w:val="24"/>
          <w:lang w:val="ru-RU"/>
        </w:rPr>
        <w:t>сформированность</w:t>
      </w:r>
      <w:proofErr w:type="spellEnd"/>
      <w:r w:rsidRPr="00FA3B0A">
        <w:rPr>
          <w:rFonts w:ascii="Times New Roman" w:eastAsia="Times New Roman" w:hAnsi="Times New Roman" w:cs="Times New Roman"/>
          <w:color w:val="000000"/>
          <w:sz w:val="24"/>
          <w:szCs w:val="24"/>
          <w:lang w:val="ru-RU"/>
        </w:rPr>
        <w:t xml:space="preserve"> когнитивных навыков обучающихся.</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b/>
          <w:color w:val="000000"/>
          <w:sz w:val="24"/>
          <w:szCs w:val="24"/>
          <w:lang w:val="ru-RU"/>
        </w:rPr>
        <w:t>2. Овладение универсальными коммуникативными действиями.</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u w:val="single"/>
          <w:lang w:val="ru-RU"/>
        </w:rPr>
        <w:t xml:space="preserve">Общение: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w:t>
      </w:r>
    </w:p>
    <w:p w:rsidR="00486192" w:rsidRPr="00FA3B0A" w:rsidRDefault="00486192" w:rsidP="00AA290B">
      <w:pPr>
        <w:autoSpaceDE w:val="0"/>
        <w:autoSpaceDN w:val="0"/>
        <w:spacing w:after="0" w:line="240" w:lineRule="auto"/>
        <w:ind w:firstLine="720"/>
        <w:rPr>
          <w:rFonts w:ascii="Times New Roman" w:hAnsi="Times New Roman" w:cs="Times New Roman"/>
          <w:sz w:val="24"/>
          <w:szCs w:val="24"/>
          <w:lang w:val="ru-RU"/>
        </w:rPr>
      </w:pP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сходство позиций;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u w:val="single"/>
          <w:lang w:val="ru-RU"/>
        </w:rPr>
        <w:t xml:space="preserve">Совместная деятельность (сотрудничество):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понимать и использовать преимущества командной и индивидуальной работы при решении конкретной учебной задачи;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w:t>
      </w:r>
      <w:proofErr w:type="gramStart"/>
      <w:r w:rsidRPr="00FA3B0A">
        <w:rPr>
          <w:rFonts w:ascii="Times New Roman" w:eastAsia="Times New Roman" w:hAnsi="Times New Roman" w:cs="Times New Roman"/>
          <w:color w:val="000000"/>
          <w:sz w:val="24"/>
          <w:szCs w:val="24"/>
          <w:lang w:val="ru-RU"/>
        </w:rPr>
        <w:t>и-</w:t>
      </w:r>
      <w:proofErr w:type="gramEnd"/>
      <w:r w:rsidRPr="00FA3B0A">
        <w:rPr>
          <w:rFonts w:ascii="Times New Roman" w:eastAsia="Times New Roman" w:hAnsi="Times New Roman" w:cs="Times New Roman"/>
          <w:color w:val="000000"/>
          <w:sz w:val="24"/>
          <w:szCs w:val="24"/>
          <w:lang w:val="ru-RU"/>
        </w:rPr>
        <w:t xml:space="preserve"> </w:t>
      </w:r>
      <w:proofErr w:type="spellStart"/>
      <w:r w:rsidRPr="00FA3B0A">
        <w:rPr>
          <w:rFonts w:ascii="Times New Roman" w:eastAsia="Times New Roman" w:hAnsi="Times New Roman" w:cs="Times New Roman"/>
          <w:color w:val="000000"/>
          <w:sz w:val="24"/>
          <w:szCs w:val="24"/>
          <w:lang w:val="ru-RU"/>
        </w:rPr>
        <w:t>вать</w:t>
      </w:r>
      <w:proofErr w:type="spellEnd"/>
      <w:r w:rsidRPr="00FA3B0A">
        <w:rPr>
          <w:rFonts w:ascii="Times New Roman" w:eastAsia="Times New Roman" w:hAnsi="Times New Roman" w:cs="Times New Roman"/>
          <w:color w:val="000000"/>
          <w:sz w:val="24"/>
          <w:szCs w:val="24"/>
          <w:lang w:val="ru-RU"/>
        </w:rPr>
        <w:t xml:space="preserve">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Овладение системой универсальных коммуникативных действий обеспечивает </w:t>
      </w:r>
      <w:proofErr w:type="spellStart"/>
      <w:r w:rsidRPr="00FA3B0A">
        <w:rPr>
          <w:rFonts w:ascii="Times New Roman" w:eastAsia="Times New Roman" w:hAnsi="Times New Roman" w:cs="Times New Roman"/>
          <w:color w:val="000000"/>
          <w:sz w:val="24"/>
          <w:szCs w:val="24"/>
          <w:lang w:val="ru-RU"/>
        </w:rPr>
        <w:t>сформированность</w:t>
      </w:r>
      <w:proofErr w:type="spellEnd"/>
      <w:r w:rsidRPr="00FA3B0A">
        <w:rPr>
          <w:rFonts w:ascii="Times New Roman" w:eastAsia="Times New Roman" w:hAnsi="Times New Roman" w:cs="Times New Roman"/>
          <w:color w:val="000000"/>
          <w:sz w:val="24"/>
          <w:szCs w:val="24"/>
          <w:lang w:val="ru-RU"/>
        </w:rPr>
        <w:t xml:space="preserve"> социальных навыков и эмоционального интеллекта обучающихся.</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b/>
          <w:color w:val="000000"/>
          <w:sz w:val="24"/>
          <w:szCs w:val="24"/>
          <w:lang w:val="ru-RU"/>
        </w:rPr>
        <w:t>3. Овладение универсальными учебными регулятивными действиями.</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color w:val="000000"/>
          <w:sz w:val="24"/>
          <w:szCs w:val="24"/>
          <w:u w:val="single"/>
          <w:lang w:val="ru-RU"/>
        </w:rPr>
        <w:t xml:space="preserve">Самоорганизация: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выявлять проблемные вопросы, требующие решения в жизненных и учебных ситуациях;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roofErr w:type="gramEnd"/>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u w:val="single"/>
          <w:lang w:val="ru-RU"/>
        </w:rPr>
        <w:t xml:space="preserve">Самоконтроль (рефлексия):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объяснять причины достижения (</w:t>
      </w:r>
      <w:proofErr w:type="spellStart"/>
      <w:r w:rsidRPr="00FA3B0A">
        <w:rPr>
          <w:rFonts w:ascii="Times New Roman" w:eastAsia="Times New Roman" w:hAnsi="Times New Roman" w:cs="Times New Roman"/>
          <w:color w:val="000000"/>
          <w:sz w:val="24"/>
          <w:szCs w:val="24"/>
          <w:lang w:val="ru-RU"/>
        </w:rPr>
        <w:t>недостижения</w:t>
      </w:r>
      <w:proofErr w:type="spellEnd"/>
      <w:r w:rsidRPr="00FA3B0A">
        <w:rPr>
          <w:rFonts w:ascii="Times New Roman" w:eastAsia="Times New Roman" w:hAnsi="Times New Roman" w:cs="Times New Roman"/>
          <w:color w:val="000000"/>
          <w:sz w:val="24"/>
          <w:szCs w:val="24"/>
          <w:lang w:val="ru-RU"/>
        </w:rPr>
        <w:t xml:space="preserve">) результатов деятельности, давать оценку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приобретённому опыту, уметь находить позитивное в произошедшей ситуации;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оценивать соответствие результата цели и условиям.</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u w:val="single"/>
          <w:lang w:val="ru-RU"/>
        </w:rPr>
        <w:t xml:space="preserve">Эмоциональный интеллект: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управлять собственными эмоциями и не поддаваться эмоциям других, выявлять и анализировать их причины;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u w:val="single"/>
          <w:lang w:val="ru-RU"/>
        </w:rPr>
        <w:t xml:space="preserve">Принятие себя и других: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A3B0A" w:rsidRDefault="00FA3B0A" w:rsidP="00AA290B">
      <w:pPr>
        <w:autoSpaceDE w:val="0"/>
        <w:autoSpaceDN w:val="0"/>
        <w:spacing w:after="0" w:line="240" w:lineRule="auto"/>
        <w:ind w:firstLine="720"/>
        <w:rPr>
          <w:rFonts w:ascii="Times New Roman" w:eastAsia="Times New Roman" w:hAnsi="Times New Roman" w:cs="Times New Roman"/>
          <w:b/>
          <w:color w:val="000000"/>
          <w:sz w:val="24"/>
          <w:szCs w:val="24"/>
          <w:lang w:val="ru-RU"/>
        </w:rPr>
      </w:pP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b/>
          <w:color w:val="000000"/>
          <w:sz w:val="24"/>
          <w:szCs w:val="24"/>
          <w:lang w:val="ru-RU"/>
        </w:rPr>
        <w:t>ПРЕДМЕТНЫЕ РЕЗУЛЬТАТЫ</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Предметные результаты характеризуют </w:t>
      </w:r>
      <w:proofErr w:type="spellStart"/>
      <w:r w:rsidRPr="00FA3B0A">
        <w:rPr>
          <w:rFonts w:ascii="Times New Roman" w:eastAsia="Times New Roman" w:hAnsi="Times New Roman" w:cs="Times New Roman"/>
          <w:color w:val="000000"/>
          <w:sz w:val="24"/>
          <w:szCs w:val="24"/>
          <w:lang w:val="ru-RU"/>
        </w:rPr>
        <w:t>сформированностью</w:t>
      </w:r>
      <w:proofErr w:type="spellEnd"/>
      <w:r w:rsidRPr="00FA3B0A">
        <w:rPr>
          <w:rFonts w:ascii="Times New Roman" w:eastAsia="Times New Roman" w:hAnsi="Times New Roman" w:cs="Times New Roman"/>
          <w:color w:val="000000"/>
          <w:sz w:val="24"/>
          <w:szCs w:val="24"/>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proofErr w:type="gramStart"/>
      <w:r w:rsidRPr="00FA3B0A">
        <w:rPr>
          <w:rFonts w:ascii="Times New Roman" w:eastAsia="Times New Roman" w:hAnsi="Times New Roman" w:cs="Times New Roman"/>
          <w:color w:val="000000"/>
          <w:sz w:val="24"/>
          <w:szCs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FA3B0A">
        <w:rPr>
          <w:rFonts w:ascii="Times New Roman" w:eastAsia="Times New Roman" w:hAnsi="Times New Roman" w:cs="Times New Roman"/>
          <w:color w:val="000000"/>
          <w:sz w:val="24"/>
          <w:szCs w:val="24"/>
          <w:lang w:val="ru-RU"/>
        </w:rPr>
        <w:t>антиэкстремистского</w:t>
      </w:r>
      <w:proofErr w:type="spellEnd"/>
      <w:r w:rsidRPr="00FA3B0A">
        <w:rPr>
          <w:rFonts w:ascii="Times New Roman" w:eastAsia="Times New Roman" w:hAnsi="Times New Roman" w:cs="Times New Roman"/>
          <w:color w:val="000000"/>
          <w:sz w:val="24"/>
          <w:szCs w:val="24"/>
          <w:lang w:val="ru-RU"/>
        </w:rPr>
        <w:t xml:space="preserve"> мышления и антитеррористического поведения, овладении базовыми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медицинскими знаниями и практическими умениями безопасного поведения в повседневной жизни.</w:t>
      </w:r>
      <w:proofErr w:type="gramEnd"/>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Предметные результаты по предметной области «Физическая культура и основы безопасности жизнедеятельности» должны обеспечивать: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color w:val="000000"/>
          <w:sz w:val="24"/>
          <w:szCs w:val="24"/>
          <w:lang w:val="ru-RU"/>
        </w:rPr>
        <w:t xml:space="preserve">По учебному предмету «Основы безопасности жизнедеятельности»: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1) </w:t>
      </w:r>
      <w:proofErr w:type="spellStart"/>
      <w:r w:rsidRPr="00FA3B0A">
        <w:rPr>
          <w:rFonts w:ascii="Times New Roman" w:eastAsia="Times New Roman" w:hAnsi="Times New Roman" w:cs="Times New Roman"/>
          <w:color w:val="000000"/>
          <w:sz w:val="24"/>
          <w:szCs w:val="24"/>
          <w:lang w:val="ru-RU"/>
        </w:rPr>
        <w:t>сформированность</w:t>
      </w:r>
      <w:proofErr w:type="spellEnd"/>
      <w:r w:rsidRPr="00FA3B0A">
        <w:rPr>
          <w:rFonts w:ascii="Times New Roman" w:eastAsia="Times New Roman" w:hAnsi="Times New Roman" w:cs="Times New Roman"/>
          <w:color w:val="000000"/>
          <w:sz w:val="24"/>
          <w:szCs w:val="24"/>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2) </w:t>
      </w:r>
      <w:proofErr w:type="spellStart"/>
      <w:r w:rsidRPr="00FA3B0A">
        <w:rPr>
          <w:rFonts w:ascii="Times New Roman" w:eastAsia="Times New Roman" w:hAnsi="Times New Roman" w:cs="Times New Roman"/>
          <w:color w:val="000000"/>
          <w:sz w:val="24"/>
          <w:szCs w:val="24"/>
          <w:lang w:val="ru-RU"/>
        </w:rPr>
        <w:t>сформированность</w:t>
      </w:r>
      <w:proofErr w:type="spellEnd"/>
      <w:r w:rsidRPr="00FA3B0A">
        <w:rPr>
          <w:rFonts w:ascii="Times New Roman" w:eastAsia="Times New Roman" w:hAnsi="Times New Roman" w:cs="Times New Roman"/>
          <w:color w:val="000000"/>
          <w:sz w:val="24"/>
          <w:szCs w:val="24"/>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color w:val="000000"/>
          <w:sz w:val="24"/>
          <w:szCs w:val="24"/>
          <w:lang w:val="ru-RU"/>
        </w:rPr>
        <w:t>3) </w:t>
      </w:r>
      <w:proofErr w:type="spellStart"/>
      <w:r w:rsidRPr="00FA3B0A">
        <w:rPr>
          <w:rFonts w:ascii="Times New Roman" w:eastAsia="Times New Roman" w:hAnsi="Times New Roman" w:cs="Times New Roman"/>
          <w:color w:val="000000"/>
          <w:sz w:val="24"/>
          <w:szCs w:val="24"/>
          <w:lang w:val="ru-RU"/>
        </w:rPr>
        <w:t>сформированность</w:t>
      </w:r>
      <w:proofErr w:type="spellEnd"/>
      <w:r w:rsidRPr="00FA3B0A">
        <w:rPr>
          <w:rFonts w:ascii="Times New Roman" w:eastAsia="Times New Roman" w:hAnsi="Times New Roman" w:cs="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5) </w:t>
      </w:r>
      <w:proofErr w:type="spellStart"/>
      <w:r w:rsidRPr="00FA3B0A">
        <w:rPr>
          <w:rFonts w:ascii="Times New Roman" w:eastAsia="Times New Roman" w:hAnsi="Times New Roman" w:cs="Times New Roman"/>
          <w:color w:val="000000"/>
          <w:sz w:val="24"/>
          <w:szCs w:val="24"/>
          <w:lang w:val="ru-RU"/>
        </w:rPr>
        <w:t>сформированность</w:t>
      </w:r>
      <w:proofErr w:type="spellEnd"/>
      <w:r w:rsidRPr="00FA3B0A">
        <w:rPr>
          <w:rFonts w:ascii="Times New Roman" w:eastAsia="Times New Roman" w:hAnsi="Times New Roman" w:cs="Times New Roman"/>
          <w:color w:val="000000"/>
          <w:sz w:val="24"/>
          <w:szCs w:val="24"/>
          <w:lang w:val="ru-RU"/>
        </w:rPr>
        <w:t xml:space="preserve"> чувства гордости за свою Родину, ответственного отношения к выполнению конституционного долга — защите Отечества;</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7) понимание причин, механизмов возникновения и последствий распространённых </w:t>
      </w:r>
      <w:proofErr w:type="gramStart"/>
      <w:r w:rsidRPr="00FA3B0A">
        <w:rPr>
          <w:rFonts w:ascii="Times New Roman" w:eastAsia="Times New Roman" w:hAnsi="Times New Roman" w:cs="Times New Roman"/>
          <w:color w:val="000000"/>
          <w:sz w:val="24"/>
          <w:szCs w:val="24"/>
          <w:lang w:val="ru-RU"/>
        </w:rPr>
        <w:t>видов</w:t>
      </w:r>
      <w:proofErr w:type="gramEnd"/>
      <w:r w:rsidRPr="00FA3B0A">
        <w:rPr>
          <w:rFonts w:ascii="Times New Roman" w:eastAsia="Times New Roman" w:hAnsi="Times New Roman" w:cs="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color w:val="000000"/>
          <w:sz w:val="24"/>
          <w:szCs w:val="24"/>
          <w:lang w:val="ru-RU"/>
        </w:rPr>
        <w:t xml:space="preserve">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возможностей;</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color w:val="000000"/>
          <w:sz w:val="24"/>
          <w:szCs w:val="24"/>
          <w:lang w:val="ru-RU"/>
        </w:rPr>
        <w:t xml:space="preserve">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проживания;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roofErr w:type="gramEnd"/>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w:t>
      </w:r>
      <w:r>
        <w:rPr>
          <w:rFonts w:ascii="Times New Roman" w:eastAsia="Times New Roman" w:hAnsi="Times New Roman" w:cs="Times New Roman"/>
          <w:color w:val="000000"/>
          <w:sz w:val="24"/>
          <w:szCs w:val="24"/>
          <w:lang w:val="ru-RU"/>
        </w:rPr>
        <w:t xml:space="preserve"> </w:t>
      </w:r>
      <w:r w:rsidRPr="00FA3B0A">
        <w:rPr>
          <w:rFonts w:ascii="Times New Roman" w:eastAsia="Times New Roman" w:hAnsi="Times New Roman" w:cs="Times New Roman"/>
          <w:color w:val="000000"/>
          <w:sz w:val="24"/>
          <w:szCs w:val="24"/>
          <w:lang w:val="ru-RU"/>
        </w:rPr>
        <w:t>предмета «Основы безопасности жизнедеятельности».</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Распределение предметных результатов, формируемых в ходе изучения учебного предмета ОБЖ, по учебным модулям: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Модуль № 1 «Культура безопасности жизнедеятельности в современном обществе»</w:t>
      </w:r>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раскрывать смысл понятия культуры безопасности (как способности предвидеть, по возможности избегать, действовать в опасных ситуациях);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color w:val="000000"/>
          <w:sz w:val="24"/>
          <w:szCs w:val="24"/>
          <w:lang w:val="ru-RU"/>
        </w:rPr>
        <w:t xml:space="preserve">приводить примеры угрозы физическому, психическому здоровью человека и/или нанесения ущерба имуществу, безопасности личности, общества, государства;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классифицировать источники опасности и факторы опасности (природные, физические,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 </w:t>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раскрывать общие принципы безопасного поведения.</w:t>
      </w:r>
      <w:proofErr w:type="gramEnd"/>
    </w:p>
    <w:p w:rsidR="00FA3B0A" w:rsidRDefault="00FA3B0A" w:rsidP="00AA290B">
      <w:pPr>
        <w:tabs>
          <w:tab w:val="left" w:pos="180"/>
        </w:tabs>
        <w:autoSpaceDE w:val="0"/>
        <w:autoSpaceDN w:val="0"/>
        <w:spacing w:after="0" w:line="240" w:lineRule="auto"/>
        <w:ind w:firstLine="720"/>
        <w:rPr>
          <w:rFonts w:ascii="Times New Roman" w:eastAsia="Times New Roman" w:hAnsi="Times New Roman" w:cs="Times New Roman"/>
          <w:b/>
          <w:color w:val="000000"/>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 xml:space="preserve">Модуль № 2 «Безопасность в быту»: </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color w:val="000000"/>
          <w:sz w:val="24"/>
          <w:szCs w:val="24"/>
          <w:lang w:val="ru-RU"/>
        </w:rPr>
        <w:t xml:space="preserve">объяснять особенности жизнеобеспечения жилища;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классифицировать источники опасности в быту (пожароопасные предметы, электроприборы, газовое оборудование, бытовая химия, медикаменты);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знать права, обязанности и ответственность граждан в области пожарной безопасности;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соблюдать правила безопасного поведения, позволяющие предупредить возникновение опасных ситуаций в быту;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распознавать ситуации криминального характера;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знать о правилах вызова экстренных служб и ответственности за ложные сообщения;</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электроэнергетические и тепловые сети);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безопасно действовать в ситуациях криминального характера;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A3B0A" w:rsidRDefault="00FA3B0A" w:rsidP="00AA290B">
      <w:pPr>
        <w:tabs>
          <w:tab w:val="left" w:pos="180"/>
        </w:tabs>
        <w:autoSpaceDE w:val="0"/>
        <w:autoSpaceDN w:val="0"/>
        <w:spacing w:after="0" w:line="240" w:lineRule="auto"/>
        <w:ind w:firstLine="720"/>
        <w:rPr>
          <w:rFonts w:ascii="Times New Roman" w:eastAsia="Times New Roman" w:hAnsi="Times New Roman" w:cs="Times New Roman"/>
          <w:b/>
          <w:color w:val="000000"/>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 xml:space="preserve">Модуль № 3 «Безопасность на транспорте»: </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классифицировать виды опасностей на транспорте (наземный, подземный, железнодорожный, водный, воздушный);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FA3B0A" w:rsidRDefault="00FA3B0A" w:rsidP="00AA290B">
      <w:pPr>
        <w:tabs>
          <w:tab w:val="left" w:pos="180"/>
        </w:tabs>
        <w:autoSpaceDE w:val="0"/>
        <w:autoSpaceDN w:val="0"/>
        <w:spacing w:after="0" w:line="240" w:lineRule="auto"/>
        <w:ind w:firstLine="720"/>
        <w:rPr>
          <w:rFonts w:ascii="Times New Roman" w:eastAsia="Times New Roman" w:hAnsi="Times New Roman" w:cs="Times New Roman"/>
          <w:b/>
          <w:color w:val="000000"/>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Модуль № 4 «Безопасность в общественных местах»:</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color w:val="000000"/>
          <w:sz w:val="24"/>
          <w:szCs w:val="24"/>
          <w:lang w:val="ru-RU"/>
        </w:rPr>
        <w:t xml:space="preserve">характеризовать потенциальные источники опасности в общественных местах, в том числе техногенного происхождения;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распознавать и характеризовать ситуации криминогенного и антиобщественного характера (кража, грабёж, мошенничество, хулиганство, ксенофобия);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соблюдать правила безопасного поведения в местах массового пребывания людей (в толпе); </w:t>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знать правила информирования экстренных служб;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безопасно действовать при обнаружении в общественных местах бесхозных (потенциально опасных) вещей и предметов;</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эвакуироваться из общественных мест и зданий;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безопасно действовать в условиях совершения террористического акта, в том числе при захвате и освобождении заложников;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b/>
          <w:color w:val="000000"/>
          <w:sz w:val="24"/>
          <w:szCs w:val="24"/>
          <w:lang w:val="ru-RU"/>
        </w:rPr>
        <w:t xml:space="preserve">Модуль № 5 «Безопасность в природной среде»: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соблюдать правила безопасного поведения на природе;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объяснять правила безопасного поведения на водоёмах в различное время года;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характеризовать правила само- и взаимопомощи терпящим бедствие на воде;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знать и применять способы подачи сигнала о помощи.</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r w:rsidRPr="00FA3B0A">
        <w:rPr>
          <w:rFonts w:ascii="Times New Roman" w:eastAsia="Times New Roman" w:hAnsi="Times New Roman" w:cs="Times New Roman"/>
          <w:b/>
          <w:color w:val="000000"/>
          <w:sz w:val="24"/>
          <w:szCs w:val="24"/>
          <w:lang w:val="ru-RU"/>
        </w:rPr>
        <w:t xml:space="preserve">Модуль № 6 «Здоровье и как его сохранить. Основы медицинских знаний»: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раскрывать смысл понятий здоровья (физического и психического) и здорового образа жизни; </w:t>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характеризовать факторы, влияющие на здоровье человека;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сформировать негативное отношение к вредным привычкам (</w:t>
      </w:r>
      <w:proofErr w:type="spellStart"/>
      <w:r w:rsidRPr="00FA3B0A">
        <w:rPr>
          <w:rFonts w:ascii="Times New Roman" w:eastAsia="Times New Roman" w:hAnsi="Times New Roman" w:cs="Times New Roman"/>
          <w:color w:val="000000"/>
          <w:sz w:val="24"/>
          <w:szCs w:val="24"/>
          <w:lang w:val="ru-RU"/>
        </w:rPr>
        <w:t>табакокурение</w:t>
      </w:r>
      <w:proofErr w:type="spellEnd"/>
      <w:r w:rsidRPr="00FA3B0A">
        <w:rPr>
          <w:rFonts w:ascii="Times New Roman" w:eastAsia="Times New Roman" w:hAnsi="Times New Roman" w:cs="Times New Roman"/>
          <w:color w:val="000000"/>
          <w:sz w:val="24"/>
          <w:szCs w:val="24"/>
          <w:lang w:val="ru-RU"/>
        </w:rPr>
        <w:t xml:space="preserve">, алкоголизм,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наркомания, игровая зависимость);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приводить примеры мер защиты от инфекционных и неинфекционных заболеваний;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безопасно действовать в случае возникновения чрезвычайных ситуаций биолого-социального происхождения (эпидемии, пандемии);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FA3B0A">
        <w:rPr>
          <w:rFonts w:ascii="Times New Roman" w:eastAsia="Times New Roman" w:hAnsi="Times New Roman" w:cs="Times New Roman"/>
          <w:color w:val="000000"/>
          <w:sz w:val="24"/>
          <w:szCs w:val="24"/>
          <w:lang w:val="ru-RU"/>
        </w:rPr>
        <w:t>о-</w:t>
      </w:r>
      <w:proofErr w:type="gramEnd"/>
      <w:r w:rsidRPr="00FA3B0A">
        <w:rPr>
          <w:rFonts w:ascii="Times New Roman" w:eastAsia="Times New Roman" w:hAnsi="Times New Roman" w:cs="Times New Roman"/>
          <w:color w:val="000000"/>
          <w:sz w:val="24"/>
          <w:szCs w:val="24"/>
          <w:lang w:val="ru-RU"/>
        </w:rPr>
        <w:t xml:space="preserve"> социального характера;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оказывать первую помощь и самопомощь при неотложных состояниях.</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hAnsi="Times New Roman" w:cs="Times New Roman"/>
          <w:sz w:val="24"/>
          <w:szCs w:val="24"/>
          <w:lang w:val="ru-RU"/>
        </w:rPr>
        <w:tab/>
      </w:r>
      <w:proofErr w:type="gramStart"/>
      <w:r w:rsidRPr="00FA3B0A">
        <w:rPr>
          <w:rFonts w:ascii="Times New Roman" w:eastAsia="Times New Roman" w:hAnsi="Times New Roman" w:cs="Times New Roman"/>
          <w:b/>
          <w:color w:val="000000"/>
          <w:sz w:val="24"/>
          <w:szCs w:val="24"/>
          <w:lang w:val="ru-RU"/>
        </w:rPr>
        <w:t xml:space="preserve">Модуль № 7 «Безопасность в социуме»: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приводить примеры манипуляций (в том числе в целях вовлечения в экстремистскую,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манипуляциям;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roofErr w:type="gramEnd"/>
      <w:r w:rsidRPr="00FA3B0A">
        <w:rPr>
          <w:rFonts w:ascii="Times New Roman" w:eastAsia="Times New Roman" w:hAnsi="Times New Roman" w:cs="Times New Roman"/>
          <w:color w:val="000000"/>
          <w:sz w:val="24"/>
          <w:szCs w:val="24"/>
          <w:lang w:val="ru-RU"/>
        </w:rPr>
        <w:t xml:space="preserve">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b/>
          <w:color w:val="000000"/>
          <w:sz w:val="24"/>
          <w:szCs w:val="24"/>
          <w:lang w:val="ru-RU"/>
        </w:rPr>
        <w:t xml:space="preserve">Модуль № 8 «Безопасность в информационном пространстве»: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приводить примеры информационных и компьютерных угроз;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характеризовать потенциальные риски и угрозы при использовании сети Интернет (далее </w:t>
      </w:r>
      <w:proofErr w:type="gramStart"/>
      <w:r w:rsidRPr="00FA3B0A">
        <w:rPr>
          <w:rFonts w:ascii="Times New Roman" w:eastAsia="Times New Roman" w:hAnsi="Times New Roman" w:cs="Times New Roman"/>
          <w:color w:val="000000"/>
          <w:sz w:val="24"/>
          <w:szCs w:val="24"/>
          <w:lang w:val="ru-RU"/>
        </w:rPr>
        <w:t>—И</w:t>
      </w:r>
      <w:proofErr w:type="gramEnd"/>
      <w:r w:rsidRPr="00FA3B0A">
        <w:rPr>
          <w:rFonts w:ascii="Times New Roman" w:eastAsia="Times New Roman" w:hAnsi="Times New Roman" w:cs="Times New Roman"/>
          <w:color w:val="000000"/>
          <w:sz w:val="24"/>
          <w:szCs w:val="24"/>
          <w:lang w:val="ru-RU"/>
        </w:rPr>
        <w:t xml:space="preserve">нтернет), предупреждать риски и угрозы в Интернете (в том числе вовлечения в экстремистские, террористические и иные деструктивные интернет-сообщества);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владеть принципами безопасного использования Интернета;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предупреждать возникновение сложных и опасных ситуаций;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характеризовать и предотвращать потенциальные риски и уг</w:t>
      </w:r>
      <w:r w:rsidR="00AA290B">
        <w:rPr>
          <w:rFonts w:ascii="Times New Roman" w:eastAsia="Times New Roman" w:hAnsi="Times New Roman" w:cs="Times New Roman"/>
          <w:color w:val="000000"/>
          <w:sz w:val="24"/>
          <w:szCs w:val="24"/>
          <w:lang w:val="ru-RU"/>
        </w:rPr>
        <w:t>розы при использовании Интернет</w:t>
      </w:r>
    </w:p>
    <w:p w:rsidR="00486192" w:rsidRPr="00FA3B0A" w:rsidRDefault="00FA3B0A" w:rsidP="00AA290B">
      <w:pPr>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(например: </w:t>
      </w:r>
      <w:proofErr w:type="spellStart"/>
      <w:proofErr w:type="gramStart"/>
      <w:r w:rsidRPr="00FA3B0A">
        <w:rPr>
          <w:rFonts w:ascii="Times New Roman" w:eastAsia="Times New Roman" w:hAnsi="Times New Roman" w:cs="Times New Roman"/>
          <w:color w:val="000000"/>
          <w:sz w:val="24"/>
          <w:szCs w:val="24"/>
          <w:lang w:val="ru-RU"/>
        </w:rPr>
        <w:t>мошенни</w:t>
      </w:r>
      <w:proofErr w:type="spellEnd"/>
      <w:r w:rsidRPr="00FA3B0A">
        <w:rPr>
          <w:rFonts w:ascii="Times New Roman" w:eastAsia="Times New Roman" w:hAnsi="Times New Roman" w:cs="Times New Roman"/>
          <w:color w:val="000000"/>
          <w:sz w:val="24"/>
          <w:szCs w:val="24"/>
          <w:lang w:val="ru-RU"/>
        </w:rPr>
        <w:t>​</w:t>
      </w:r>
      <w:proofErr w:type="spellStart"/>
      <w:r w:rsidRPr="00FA3B0A">
        <w:rPr>
          <w:rFonts w:ascii="Times New Roman" w:eastAsia="Times New Roman" w:hAnsi="Times New Roman" w:cs="Times New Roman"/>
          <w:color w:val="000000"/>
          <w:sz w:val="24"/>
          <w:szCs w:val="24"/>
          <w:lang w:val="ru-RU"/>
        </w:rPr>
        <w:t>чество</w:t>
      </w:r>
      <w:proofErr w:type="spellEnd"/>
      <w:proofErr w:type="gramEnd"/>
      <w:r w:rsidRPr="00FA3B0A">
        <w:rPr>
          <w:rFonts w:ascii="Times New Roman" w:eastAsia="Times New Roman" w:hAnsi="Times New Roman" w:cs="Times New Roman"/>
          <w:color w:val="000000"/>
          <w:sz w:val="24"/>
          <w:szCs w:val="24"/>
          <w:lang w:val="ru-RU"/>
        </w:rPr>
        <w:t xml:space="preserve">, </w:t>
      </w:r>
      <w:proofErr w:type="spellStart"/>
      <w:r w:rsidRPr="00FA3B0A">
        <w:rPr>
          <w:rFonts w:ascii="Times New Roman" w:eastAsia="Times New Roman" w:hAnsi="Times New Roman" w:cs="Times New Roman"/>
          <w:color w:val="000000"/>
          <w:sz w:val="24"/>
          <w:szCs w:val="24"/>
          <w:lang w:val="ru-RU"/>
        </w:rPr>
        <w:t>игромания</w:t>
      </w:r>
      <w:proofErr w:type="spellEnd"/>
      <w:r w:rsidRPr="00FA3B0A">
        <w:rPr>
          <w:rFonts w:ascii="Times New Roman" w:eastAsia="Times New Roman" w:hAnsi="Times New Roman" w:cs="Times New Roman"/>
          <w:color w:val="000000"/>
          <w:sz w:val="24"/>
          <w:szCs w:val="24"/>
          <w:lang w:val="ru-RU"/>
        </w:rPr>
        <w:t>, деструктивные сообщества в социальных сетях).</w:t>
      </w:r>
    </w:p>
    <w:p w:rsidR="00486192" w:rsidRPr="00FA3B0A" w:rsidRDefault="00FA3B0A" w:rsidP="00AA290B">
      <w:pPr>
        <w:tabs>
          <w:tab w:val="left" w:pos="180"/>
        </w:tabs>
        <w:autoSpaceDE w:val="0"/>
        <w:autoSpaceDN w:val="0"/>
        <w:spacing w:after="0" w:line="240" w:lineRule="auto"/>
        <w:ind w:firstLine="720"/>
        <w:rPr>
          <w:rFonts w:ascii="Times New Roman" w:hAnsi="Times New Roman" w:cs="Times New Roman"/>
          <w:sz w:val="24"/>
          <w:szCs w:val="24"/>
          <w:lang w:val="ru-RU"/>
        </w:rPr>
      </w:pPr>
      <w:r w:rsidRPr="00FA3B0A">
        <w:rPr>
          <w:rFonts w:ascii="Times New Roman" w:eastAsia="Times New Roman" w:hAnsi="Times New Roman" w:cs="Times New Roman"/>
          <w:b/>
          <w:color w:val="000000"/>
          <w:sz w:val="24"/>
          <w:szCs w:val="24"/>
          <w:lang w:val="ru-RU"/>
        </w:rPr>
        <w:t xml:space="preserve">Модуль № 9 «Основы противодействия экстремизму и терроризму»: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объяснять понятия экстремизма, терроризма, их причины и последствия;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сформировать негативное отношение к экстремистской и террористической деятельности; </w:t>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объяснять организационные основы системы противодействия терроризму и экстремизму в Российской Федерации;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распознавать ситуации угрозы террористического акта в доме, в общественном месте;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 xml:space="preserve">безопасно действовать при обнаружении в общественных местах бесхозных (или опасных) вещей и предметов; </w:t>
      </w:r>
      <w:r w:rsidRPr="00FA3B0A">
        <w:rPr>
          <w:rFonts w:ascii="Times New Roman" w:hAnsi="Times New Roman" w:cs="Times New Roman"/>
          <w:sz w:val="24"/>
          <w:szCs w:val="24"/>
          <w:lang w:val="ru-RU"/>
        </w:rPr>
        <w:br/>
      </w:r>
      <w:r w:rsidRPr="00FA3B0A">
        <w:rPr>
          <w:rFonts w:ascii="Times New Roman" w:hAnsi="Times New Roman" w:cs="Times New Roman"/>
          <w:sz w:val="24"/>
          <w:szCs w:val="24"/>
          <w:lang w:val="ru-RU"/>
        </w:rPr>
        <w:tab/>
      </w:r>
      <w:r w:rsidRPr="00FA3B0A">
        <w:rPr>
          <w:rFonts w:ascii="Times New Roman" w:eastAsia="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486192" w:rsidRPr="00FA3B0A" w:rsidRDefault="00FA3B0A">
      <w:pPr>
        <w:autoSpaceDE w:val="0"/>
        <w:autoSpaceDN w:val="0"/>
        <w:spacing w:after="258" w:line="233" w:lineRule="auto"/>
        <w:rPr>
          <w:rFonts w:ascii="Times New Roman" w:hAnsi="Times New Roman" w:cs="Times New Roman"/>
          <w:sz w:val="24"/>
          <w:szCs w:val="24"/>
        </w:rPr>
      </w:pPr>
      <w:r w:rsidRPr="00FA3B0A">
        <w:rPr>
          <w:rFonts w:ascii="Times New Roman" w:eastAsia="Times New Roman" w:hAnsi="Times New Roman" w:cs="Times New Roman"/>
          <w:b/>
          <w:color w:val="000000"/>
          <w:w w:val="101"/>
          <w:sz w:val="24"/>
          <w:szCs w:val="24"/>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1742"/>
        <w:gridCol w:w="528"/>
        <w:gridCol w:w="1104"/>
        <w:gridCol w:w="1140"/>
        <w:gridCol w:w="806"/>
        <w:gridCol w:w="3794"/>
        <w:gridCol w:w="1080"/>
        <w:gridCol w:w="4912"/>
      </w:tblGrid>
      <w:tr w:rsidR="00486192" w:rsidRPr="00FA3B0A">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jc w:val="center"/>
              <w:rPr>
                <w:rFonts w:ascii="Times New Roman" w:hAnsi="Times New Roman" w:cs="Times New Roman"/>
                <w:sz w:val="24"/>
                <w:szCs w:val="24"/>
              </w:rPr>
            </w:pPr>
            <w:r w:rsidRPr="00FA3B0A">
              <w:rPr>
                <w:rFonts w:ascii="Times New Roman" w:eastAsia="Times New Roman" w:hAnsi="Times New Roman" w:cs="Times New Roman"/>
                <w:b/>
                <w:color w:val="000000"/>
                <w:w w:val="97"/>
                <w:sz w:val="24"/>
                <w:szCs w:val="24"/>
              </w:rPr>
              <w:t>№</w:t>
            </w:r>
            <w:r w:rsidRPr="00FA3B0A">
              <w:rPr>
                <w:rFonts w:ascii="Times New Roman" w:hAnsi="Times New Roman" w:cs="Times New Roman"/>
                <w:sz w:val="24"/>
                <w:szCs w:val="24"/>
              </w:rPr>
              <w:br/>
            </w:r>
            <w:r w:rsidRPr="00FA3B0A">
              <w:rPr>
                <w:rFonts w:ascii="Times New Roman" w:eastAsia="Times New Roman" w:hAnsi="Times New Roman" w:cs="Times New Roman"/>
                <w:b/>
                <w:color w:val="000000"/>
                <w:w w:val="97"/>
                <w:sz w:val="24"/>
                <w:szCs w:val="24"/>
              </w:rPr>
              <w:t>п/п</w:t>
            </w:r>
          </w:p>
        </w:tc>
        <w:tc>
          <w:tcPr>
            <w:tcW w:w="17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7" w:lineRule="auto"/>
              <w:ind w:left="72" w:right="612"/>
              <w:jc w:val="both"/>
              <w:rPr>
                <w:rFonts w:ascii="Times New Roman" w:hAnsi="Times New Roman" w:cs="Times New Roman"/>
                <w:sz w:val="24"/>
                <w:szCs w:val="24"/>
                <w:lang w:val="ru-RU"/>
              </w:rPr>
            </w:pPr>
            <w:r w:rsidRPr="00FA3B0A">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proofErr w:type="spellStart"/>
            <w:r w:rsidRPr="00FA3B0A">
              <w:rPr>
                <w:rFonts w:ascii="Times New Roman" w:eastAsia="Times New Roman" w:hAnsi="Times New Roman" w:cs="Times New Roman"/>
                <w:b/>
                <w:color w:val="000000"/>
                <w:w w:val="97"/>
                <w:sz w:val="24"/>
                <w:szCs w:val="24"/>
              </w:rPr>
              <w:t>Количество</w:t>
            </w:r>
            <w:proofErr w:type="spellEnd"/>
            <w:r w:rsidRPr="00FA3B0A">
              <w:rPr>
                <w:rFonts w:ascii="Times New Roman" w:eastAsia="Times New Roman" w:hAnsi="Times New Roman" w:cs="Times New Roman"/>
                <w:b/>
                <w:color w:val="000000"/>
                <w:w w:val="97"/>
                <w:sz w:val="24"/>
                <w:szCs w:val="24"/>
              </w:rPr>
              <w:t xml:space="preserve"> </w:t>
            </w:r>
            <w:proofErr w:type="spellStart"/>
            <w:r w:rsidRPr="00FA3B0A">
              <w:rPr>
                <w:rFonts w:ascii="Times New Roman" w:eastAsia="Times New Roman" w:hAnsi="Times New Roman" w:cs="Times New Roman"/>
                <w:b/>
                <w:color w:val="000000"/>
                <w:w w:val="97"/>
                <w:sz w:val="24"/>
                <w:szCs w:val="24"/>
              </w:rPr>
              <w:t>часов</w:t>
            </w:r>
            <w:proofErr w:type="spellEnd"/>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Pr>
                <w:rFonts w:ascii="Times New Roman" w:hAnsi="Times New Roman" w:cs="Times New Roman"/>
                <w:sz w:val="24"/>
                <w:szCs w:val="24"/>
              </w:rPr>
            </w:pPr>
            <w:r w:rsidRPr="00FA3B0A">
              <w:rPr>
                <w:rFonts w:ascii="Times New Roman" w:eastAsia="Times New Roman" w:hAnsi="Times New Roman" w:cs="Times New Roman"/>
                <w:b/>
                <w:color w:val="000000"/>
                <w:w w:val="97"/>
                <w:sz w:val="24"/>
                <w:szCs w:val="24"/>
              </w:rPr>
              <w:t xml:space="preserve">Дата </w:t>
            </w:r>
            <w:r w:rsidRPr="00FA3B0A">
              <w:rPr>
                <w:rFonts w:ascii="Times New Roman" w:hAnsi="Times New Roman" w:cs="Times New Roman"/>
                <w:sz w:val="24"/>
                <w:szCs w:val="24"/>
              </w:rPr>
              <w:br/>
            </w:r>
            <w:r w:rsidRPr="00FA3B0A">
              <w:rPr>
                <w:rFonts w:ascii="Times New Roman" w:eastAsia="Times New Roman" w:hAnsi="Times New Roman" w:cs="Times New Roman"/>
                <w:b/>
                <w:color w:val="000000"/>
                <w:w w:val="97"/>
                <w:sz w:val="24"/>
                <w:szCs w:val="24"/>
              </w:rPr>
              <w:t>изучения</w:t>
            </w:r>
          </w:p>
        </w:tc>
        <w:tc>
          <w:tcPr>
            <w:tcW w:w="37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b/>
                <w:color w:val="000000"/>
                <w:w w:val="97"/>
                <w:sz w:val="24"/>
                <w:szCs w:val="24"/>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7" w:lineRule="auto"/>
              <w:ind w:left="72" w:right="288"/>
              <w:rPr>
                <w:rFonts w:ascii="Times New Roman" w:hAnsi="Times New Roman" w:cs="Times New Roman"/>
                <w:sz w:val="24"/>
                <w:szCs w:val="24"/>
              </w:rPr>
            </w:pPr>
            <w:r w:rsidRPr="00FA3B0A">
              <w:rPr>
                <w:rFonts w:ascii="Times New Roman" w:eastAsia="Times New Roman" w:hAnsi="Times New Roman" w:cs="Times New Roman"/>
                <w:b/>
                <w:color w:val="000000"/>
                <w:w w:val="97"/>
                <w:sz w:val="24"/>
                <w:szCs w:val="24"/>
              </w:rPr>
              <w:t xml:space="preserve">Виды, </w:t>
            </w:r>
            <w:r w:rsidRPr="00FA3B0A">
              <w:rPr>
                <w:rFonts w:ascii="Times New Roman" w:hAnsi="Times New Roman" w:cs="Times New Roman"/>
                <w:sz w:val="24"/>
                <w:szCs w:val="24"/>
              </w:rPr>
              <w:br/>
            </w:r>
            <w:r w:rsidRPr="00FA3B0A">
              <w:rPr>
                <w:rFonts w:ascii="Times New Roman" w:eastAsia="Times New Roman" w:hAnsi="Times New Roman" w:cs="Times New Roman"/>
                <w:b/>
                <w:color w:val="000000"/>
                <w:w w:val="97"/>
                <w:sz w:val="24"/>
                <w:szCs w:val="24"/>
              </w:rPr>
              <w:t xml:space="preserve">формы </w:t>
            </w:r>
            <w:r w:rsidRPr="00FA3B0A">
              <w:rPr>
                <w:rFonts w:ascii="Times New Roman" w:hAnsi="Times New Roman" w:cs="Times New Roman"/>
                <w:sz w:val="24"/>
                <w:szCs w:val="24"/>
              </w:rPr>
              <w:br/>
            </w:r>
            <w:r w:rsidRPr="00FA3B0A">
              <w:rPr>
                <w:rFonts w:ascii="Times New Roman" w:eastAsia="Times New Roman" w:hAnsi="Times New Roman" w:cs="Times New Roman"/>
                <w:b/>
                <w:color w:val="000000"/>
                <w:w w:val="97"/>
                <w:sz w:val="24"/>
                <w:szCs w:val="24"/>
              </w:rPr>
              <w:t>контроля</w:t>
            </w:r>
          </w:p>
        </w:tc>
        <w:tc>
          <w:tcPr>
            <w:tcW w:w="491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b/>
                <w:color w:val="000000"/>
                <w:w w:val="97"/>
                <w:sz w:val="24"/>
                <w:szCs w:val="24"/>
              </w:rPr>
              <w:t>Электронные (цифровые) образовательные ресурсы</w:t>
            </w:r>
          </w:p>
        </w:tc>
      </w:tr>
      <w:tr w:rsidR="00486192" w:rsidRPr="00FA3B0A">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486192" w:rsidRPr="00FA3B0A" w:rsidRDefault="00486192">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486192" w:rsidRPr="00FA3B0A" w:rsidRDefault="00486192">
            <w:pP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b/>
                <w:color w:val="000000"/>
                <w:w w:val="97"/>
                <w:sz w:val="24"/>
                <w:szCs w:val="24"/>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Pr>
                <w:rFonts w:ascii="Times New Roman" w:hAnsi="Times New Roman" w:cs="Times New Roman"/>
                <w:sz w:val="24"/>
                <w:szCs w:val="24"/>
              </w:rPr>
            </w:pPr>
            <w:r w:rsidRPr="00FA3B0A">
              <w:rPr>
                <w:rFonts w:ascii="Times New Roman" w:eastAsia="Times New Roman" w:hAnsi="Times New Roman" w:cs="Times New Roman"/>
                <w:b/>
                <w:color w:val="000000"/>
                <w:w w:val="97"/>
                <w:sz w:val="24"/>
                <w:szCs w:val="24"/>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Pr>
                <w:rFonts w:ascii="Times New Roman" w:hAnsi="Times New Roman" w:cs="Times New Roman"/>
                <w:sz w:val="24"/>
                <w:szCs w:val="24"/>
              </w:rPr>
            </w:pPr>
            <w:r w:rsidRPr="00FA3B0A">
              <w:rPr>
                <w:rFonts w:ascii="Times New Roman" w:eastAsia="Times New Roman" w:hAnsi="Times New Roman" w:cs="Times New Roman"/>
                <w:b/>
                <w:color w:val="000000"/>
                <w:w w:val="97"/>
                <w:sz w:val="24"/>
                <w:szCs w:val="24"/>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486192" w:rsidRPr="00FA3B0A" w:rsidRDefault="00486192">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486192" w:rsidRPr="00FA3B0A" w:rsidRDefault="00486192">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486192" w:rsidRPr="00FA3B0A" w:rsidRDefault="00486192">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486192" w:rsidRPr="00FA3B0A" w:rsidRDefault="00486192">
            <w:pPr>
              <w:rPr>
                <w:rFonts w:ascii="Times New Roman" w:hAnsi="Times New Roman" w:cs="Times New Roman"/>
                <w:sz w:val="24"/>
                <w:szCs w:val="24"/>
              </w:rPr>
            </w:pPr>
          </w:p>
        </w:tc>
      </w:tr>
      <w:tr w:rsidR="00486192" w:rsidRPr="0003633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Модуль 1. </w:t>
            </w:r>
            <w:r w:rsidRPr="00FA3B0A">
              <w:rPr>
                <w:rFonts w:ascii="Times New Roman" w:eastAsia="Times New Roman" w:hAnsi="Times New Roman" w:cs="Times New Roman"/>
                <w:b/>
                <w:color w:val="000000"/>
                <w:w w:val="97"/>
                <w:sz w:val="24"/>
                <w:szCs w:val="24"/>
                <w:lang w:val="ru-RU"/>
              </w:rPr>
              <w:t>Культура безопасности жизнедеятельности в современном обществе.</w:t>
            </w:r>
          </w:p>
        </w:tc>
      </w:tr>
      <w:tr w:rsidR="00486192" w:rsidRPr="00FA3B0A">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80"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1.1.</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80" w:after="0" w:line="250" w:lineRule="auto"/>
              <w:ind w:left="72" w:right="43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Цель и основные понятия предмета ОБЖ.</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80"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80"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80"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80" w:after="0" w:line="254" w:lineRule="auto"/>
              <w:ind w:left="72" w:right="43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Объясняют цель и задачи предмета ОБЖ, его ключевые понятия;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Характеризуют значение предмета ОБЖ для человека;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Раскрывают смысл понятий «опасность»,</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«безопасность», «риск», «культура безопасности жизнедеятельности»;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Классифицируют и характеризуют источники и факторы опасности;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Раскрывают и обосновывают общие принципы безопасного поведения;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80"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80"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https://resh.edu.ru/subject/lesson/3336/main/</w:t>
            </w:r>
          </w:p>
        </w:tc>
      </w:tr>
      <w:tr w:rsidR="00486192" w:rsidRPr="00FA3B0A">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1.2.</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0"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Правила поведения в опасных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чрезвычайных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Объясняют сходство и различия опасной,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экстремальной и чрезвычайной ситуаций;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Характеризуют уровни взаимодействия человека и окружающей среды;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механизм перерастания повседневной ситуации в чрезвычайную ситуацию;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Приводят примеры различных угроз безопасности и характеризуют их;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Раскрывают и обосновывают правила поведения в опасных и чрезвычайных ситуациях;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https://resh.edu.ru/subject/lesson/3336/main/</w:t>
            </w:r>
          </w:p>
        </w:tc>
      </w:tr>
      <w:tr w:rsidR="00486192" w:rsidRPr="00FA3B0A">
        <w:trPr>
          <w:trHeight w:hRule="exact" w:val="348"/>
        </w:trPr>
        <w:tc>
          <w:tcPr>
            <w:tcW w:w="2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2</w:t>
            </w:r>
          </w:p>
        </w:tc>
        <w:tc>
          <w:tcPr>
            <w:tcW w:w="128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r>
      <w:tr w:rsidR="00486192" w:rsidRPr="00FA3B0A">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Модуль 2.</w:t>
            </w:r>
            <w:r w:rsidRPr="00FA3B0A">
              <w:rPr>
                <w:rFonts w:ascii="Times New Roman" w:eastAsia="Times New Roman" w:hAnsi="Times New Roman" w:cs="Times New Roman"/>
                <w:b/>
                <w:color w:val="000000"/>
                <w:w w:val="97"/>
                <w:sz w:val="24"/>
                <w:szCs w:val="24"/>
              </w:rPr>
              <w:t xml:space="preserve"> Безопасность в быту.</w:t>
            </w:r>
          </w:p>
        </w:tc>
      </w:tr>
    </w:tbl>
    <w:p w:rsidR="00486192" w:rsidRPr="00FA3B0A" w:rsidRDefault="00486192">
      <w:pPr>
        <w:autoSpaceDE w:val="0"/>
        <w:autoSpaceDN w:val="0"/>
        <w:spacing w:after="0" w:line="14" w:lineRule="exact"/>
        <w:rPr>
          <w:rFonts w:ascii="Times New Roman" w:hAnsi="Times New Roman" w:cs="Times New Roman"/>
          <w:sz w:val="24"/>
          <w:szCs w:val="24"/>
        </w:rPr>
      </w:pPr>
    </w:p>
    <w:p w:rsidR="00486192" w:rsidRPr="00FA3B0A" w:rsidRDefault="00486192">
      <w:pPr>
        <w:rPr>
          <w:rFonts w:ascii="Times New Roman" w:hAnsi="Times New Roman" w:cs="Times New Roman"/>
          <w:sz w:val="24"/>
          <w:szCs w:val="24"/>
        </w:rPr>
        <w:sectPr w:rsidR="00486192" w:rsidRPr="00FA3B0A">
          <w:pgSz w:w="16840" w:h="11900"/>
          <w:pgMar w:top="282" w:right="640" w:bottom="1440" w:left="666" w:header="720" w:footer="720" w:gutter="0"/>
          <w:cols w:space="720" w:equalWidth="0">
            <w:col w:w="15534" w:space="0"/>
          </w:cols>
          <w:docGrid w:linePitch="360"/>
        </w:sectPr>
      </w:pPr>
    </w:p>
    <w:p w:rsidR="00486192" w:rsidRPr="00FA3B0A" w:rsidRDefault="00486192">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396"/>
        <w:gridCol w:w="1742"/>
        <w:gridCol w:w="528"/>
        <w:gridCol w:w="1104"/>
        <w:gridCol w:w="1140"/>
        <w:gridCol w:w="806"/>
        <w:gridCol w:w="3794"/>
        <w:gridCol w:w="1080"/>
        <w:gridCol w:w="4912"/>
      </w:tblGrid>
      <w:tr w:rsidR="00486192" w:rsidRPr="00FA3B0A">
        <w:trPr>
          <w:trHeight w:hRule="exact" w:val="33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2.1.</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7"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Основные опасности в быту. Предупреждение бытовых отравлений.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Pr>
                <w:rFonts w:ascii="Times New Roman" w:hAnsi="Times New Roman" w:cs="Times New Roman"/>
                <w:sz w:val="24"/>
                <w:szCs w:val="24"/>
                <w:lang w:val="ru-RU"/>
              </w:rPr>
            </w:pPr>
            <w:proofErr w:type="gramStart"/>
            <w:r w:rsidRPr="00FA3B0A">
              <w:rPr>
                <w:rFonts w:ascii="Times New Roman" w:eastAsia="Times New Roman" w:hAnsi="Times New Roman" w:cs="Times New Roman"/>
                <w:color w:val="000000"/>
                <w:w w:val="97"/>
                <w:sz w:val="24"/>
                <w:szCs w:val="24"/>
                <w:lang w:val="ru-RU"/>
              </w:rPr>
              <w:t xml:space="preserve">Объясняют особенности жизнеобеспечения жилища; Классифицируют основные источники опасности в быту;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права потребителя, вырабатывают навыки безопасного выбора продуктов питания;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Характеризуют бытовые отравления и причины их возникновения;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Классифицируют ядовитые вещества и их опасности; Вырабатывают навыки безопасных действий при сборе ртути в домашних условиях в случае, если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разбился ртутный термометр;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Раскрывают признаки отравления, вырабатывают навыки профилактики пищевых отравлений;</w:t>
            </w:r>
            <w:proofErr w:type="gramEnd"/>
            <w:r w:rsidRPr="00FA3B0A">
              <w:rPr>
                <w:rFonts w:ascii="Times New Roman" w:eastAsia="Times New Roman" w:hAnsi="Times New Roman" w:cs="Times New Roman"/>
                <w:color w:val="000000"/>
                <w:w w:val="97"/>
                <w:sz w:val="24"/>
                <w:szCs w:val="24"/>
                <w:lang w:val="ru-RU"/>
              </w:rPr>
              <w:t xml:space="preserve">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правила и приёмы оказания первой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помощи, вырабатывают навыки безопасных действий при химических отравлениях, промывании желудка;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Письменный</w:t>
            </w:r>
            <w:proofErr w:type="spellEnd"/>
            <w:r w:rsidRPr="00FA3B0A">
              <w:rPr>
                <w:rFonts w:ascii="Times New Roman" w:eastAsia="Times New Roman" w:hAnsi="Times New Roman" w:cs="Times New Roman"/>
                <w:color w:val="000000"/>
                <w:w w:val="97"/>
                <w:sz w:val="24"/>
                <w:szCs w:val="24"/>
              </w:rPr>
              <w:t xml:space="preserve"> </w:t>
            </w:r>
            <w:proofErr w:type="spellStart"/>
            <w:r w:rsidRPr="00FA3B0A">
              <w:rPr>
                <w:rFonts w:ascii="Times New Roman" w:eastAsia="Times New Roman" w:hAnsi="Times New Roman" w:cs="Times New Roman"/>
                <w:color w:val="000000"/>
                <w:w w:val="97"/>
                <w:sz w:val="24"/>
                <w:szCs w:val="24"/>
              </w:rPr>
              <w:t>контроль</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https://interneturok.ru/lesson/obzh/5-klass/lichnaya-bezopasnost-v-povsednevnoy-zhizni/opasnye-situatsii-v-zhilische</w:t>
            </w:r>
          </w:p>
        </w:tc>
      </w:tr>
      <w:tr w:rsidR="00486192" w:rsidRPr="00FA3B0A">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2.2.</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45" w:lineRule="auto"/>
              <w:ind w:left="72" w:right="43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Предупреждение бытовых травм.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4" w:lineRule="auto"/>
              <w:ind w:left="72"/>
              <w:rPr>
                <w:rFonts w:ascii="Times New Roman" w:hAnsi="Times New Roman" w:cs="Times New Roman"/>
                <w:sz w:val="24"/>
                <w:szCs w:val="24"/>
                <w:lang w:val="ru-RU"/>
              </w:rPr>
            </w:pPr>
            <w:proofErr w:type="gramStart"/>
            <w:r w:rsidRPr="00FA3B0A">
              <w:rPr>
                <w:rFonts w:ascii="Times New Roman" w:eastAsia="Times New Roman" w:hAnsi="Times New Roman" w:cs="Times New Roman"/>
                <w:color w:val="000000"/>
                <w:w w:val="97"/>
                <w:sz w:val="24"/>
                <w:szCs w:val="24"/>
                <w:lang w:val="ru-RU"/>
              </w:rPr>
              <w:t xml:space="preserve">Характеризуют бытовые травмы и объясняют правила их предупреждения;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правила безопасного обращения с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инструментами;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меры предосторожности от укусов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различных животных;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правила и вырабатывают навыки оказания первой помощи при ушибах, переломах, растяжении, вывихе, сотрясении мозга, укусах животных,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кровотечениях;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правила комплектования и хранения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домашней аптечки;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https://infourok.ru/videouroki/2083</w:t>
            </w:r>
          </w:p>
        </w:tc>
      </w:tr>
      <w:tr w:rsidR="00486192" w:rsidRPr="00FA3B0A">
        <w:trPr>
          <w:trHeight w:hRule="exact" w:val="186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2.3.</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0"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Безопасная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эксплуатация бытовых приборов и мест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общего пользования.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4"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Объясняют правила безопасного поведения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безопасных действий при обращении с газовыми и электрическими приборами, при опасных ситуациях в подъезде и лифте;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правила и вырабатывают навыки приёмов оказания первой помощи при отравлении газом и </w:t>
            </w:r>
            <w:proofErr w:type="spellStart"/>
            <w:r w:rsidRPr="00FA3B0A">
              <w:rPr>
                <w:rFonts w:ascii="Times New Roman" w:eastAsia="Times New Roman" w:hAnsi="Times New Roman" w:cs="Times New Roman"/>
                <w:color w:val="000000"/>
                <w:w w:val="97"/>
                <w:sz w:val="24"/>
                <w:szCs w:val="24"/>
                <w:lang w:val="ru-RU"/>
              </w:rPr>
              <w:t>электротравме</w:t>
            </w:r>
            <w:proofErr w:type="spellEnd"/>
            <w:r w:rsidRPr="00FA3B0A">
              <w:rPr>
                <w:rFonts w:ascii="Times New Roman" w:eastAsia="Times New Roman" w:hAnsi="Times New Roman" w:cs="Times New Roman"/>
                <w:color w:val="000000"/>
                <w:w w:val="97"/>
                <w:sz w:val="24"/>
                <w:szCs w:val="24"/>
                <w:lang w:val="ru-RU"/>
              </w:rPr>
              <w:t xml:space="preserve">;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45"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https://interneturok.ru/lesson/obzh/5-klass/lichnaya-bezopasnost-v-povsednevnoy-zhizni/opasnye-situatsii-v-zhilische</w:t>
            </w:r>
          </w:p>
        </w:tc>
      </w:tr>
    </w:tbl>
    <w:p w:rsidR="00486192" w:rsidRPr="00FA3B0A" w:rsidRDefault="00486192">
      <w:pPr>
        <w:autoSpaceDE w:val="0"/>
        <w:autoSpaceDN w:val="0"/>
        <w:spacing w:after="0" w:line="14" w:lineRule="exact"/>
        <w:rPr>
          <w:rFonts w:ascii="Times New Roman" w:hAnsi="Times New Roman" w:cs="Times New Roman"/>
          <w:sz w:val="24"/>
          <w:szCs w:val="24"/>
        </w:rPr>
      </w:pPr>
    </w:p>
    <w:p w:rsidR="00486192" w:rsidRPr="00FA3B0A" w:rsidRDefault="00486192">
      <w:pPr>
        <w:rPr>
          <w:rFonts w:ascii="Times New Roman" w:hAnsi="Times New Roman" w:cs="Times New Roman"/>
          <w:sz w:val="24"/>
          <w:szCs w:val="24"/>
        </w:rPr>
        <w:sectPr w:rsidR="00486192" w:rsidRPr="00FA3B0A">
          <w:pgSz w:w="16840" w:h="11900"/>
          <w:pgMar w:top="284" w:right="640" w:bottom="1440" w:left="666" w:header="720" w:footer="720" w:gutter="0"/>
          <w:cols w:space="720" w:equalWidth="0">
            <w:col w:w="15534" w:space="0"/>
          </w:cols>
          <w:docGrid w:linePitch="360"/>
        </w:sectPr>
      </w:pPr>
    </w:p>
    <w:p w:rsidR="00486192" w:rsidRPr="00FA3B0A" w:rsidRDefault="00486192">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396"/>
        <w:gridCol w:w="1742"/>
        <w:gridCol w:w="528"/>
        <w:gridCol w:w="1104"/>
        <w:gridCol w:w="1140"/>
        <w:gridCol w:w="806"/>
        <w:gridCol w:w="3794"/>
        <w:gridCol w:w="1080"/>
        <w:gridCol w:w="4912"/>
      </w:tblGrid>
      <w:tr w:rsidR="00486192" w:rsidRPr="00FA3B0A">
        <w:trPr>
          <w:trHeight w:hRule="exact" w:val="3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2.4.</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144"/>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 xml:space="preserve">Пожарная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безопасность в быту.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ight="144"/>
              <w:rPr>
                <w:rFonts w:ascii="Times New Roman" w:hAnsi="Times New Roman" w:cs="Times New Roman"/>
                <w:sz w:val="24"/>
                <w:szCs w:val="24"/>
                <w:lang w:val="ru-RU"/>
              </w:rPr>
            </w:pPr>
            <w:proofErr w:type="gramStart"/>
            <w:r w:rsidRPr="00FA3B0A">
              <w:rPr>
                <w:rFonts w:ascii="Times New Roman" w:eastAsia="Times New Roman" w:hAnsi="Times New Roman" w:cs="Times New Roman"/>
                <w:color w:val="000000"/>
                <w:w w:val="97"/>
                <w:sz w:val="24"/>
                <w:szCs w:val="24"/>
                <w:lang w:val="ru-RU"/>
              </w:rPr>
              <w:t xml:space="preserve">Характеризуют пожар, его факторы и стадии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развития;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условия и причины возникновения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пожаров, характеризуют их возможные последствия; Вырабатывают навыки безопасных действий при пожаре дома, на балконе, в подъезде, в лифте, 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общественных зданиях;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правильного использования первичных средств пожаротушения, оказания первой помощи;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Объясняют права, обязанность и ответственность граждан в области пожарной безопасности;</w:t>
            </w:r>
            <w:proofErr w:type="gramEnd"/>
            <w:r w:rsidRPr="00FA3B0A">
              <w:rPr>
                <w:rFonts w:ascii="Times New Roman" w:eastAsia="Times New Roman" w:hAnsi="Times New Roman" w:cs="Times New Roman"/>
                <w:color w:val="000000"/>
                <w:w w:val="97"/>
                <w:sz w:val="24"/>
                <w:szCs w:val="24"/>
                <w:lang w:val="ru-RU"/>
              </w:rPr>
              <w:t xml:space="preserve">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правила и вырабатывают навыки вызова экстренных служб и объясняют порядок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взаимодействия с ними;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Раскрывают ответственность за ложные сообщения; 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Письменный</w:t>
            </w:r>
            <w:proofErr w:type="spellEnd"/>
            <w:r w:rsidRPr="00FA3B0A">
              <w:rPr>
                <w:rFonts w:ascii="Times New Roman" w:eastAsia="Times New Roman" w:hAnsi="Times New Roman" w:cs="Times New Roman"/>
                <w:color w:val="000000"/>
                <w:w w:val="97"/>
                <w:sz w:val="24"/>
                <w:szCs w:val="24"/>
              </w:rPr>
              <w:t xml:space="preserve"> </w:t>
            </w:r>
            <w:proofErr w:type="spellStart"/>
            <w:r w:rsidRPr="00FA3B0A">
              <w:rPr>
                <w:rFonts w:ascii="Times New Roman" w:eastAsia="Times New Roman" w:hAnsi="Times New Roman" w:cs="Times New Roman"/>
                <w:color w:val="000000"/>
                <w:w w:val="97"/>
                <w:sz w:val="24"/>
                <w:szCs w:val="24"/>
              </w:rPr>
              <w:t>контроль</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372" w:lineRule="auto"/>
              <w:ind w:left="72" w:right="144"/>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https://uchebnik.mos.ru/catalogue/material_view/atomic_objects/5511057 https://uchebnik.mos.ru/catalogue/material_view/atomic_objects/5510771</w:t>
            </w:r>
          </w:p>
        </w:tc>
      </w:tr>
      <w:tr w:rsidR="00486192" w:rsidRPr="00FA3B0A">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2.5.</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0" w:lineRule="auto"/>
              <w:ind w:left="72" w:right="43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 xml:space="preserve">Предупреждение ситуаций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 xml:space="preserve">криминального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характера.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Характеризуют меры по предотвращению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проникновения злоумышленников в дом;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Характеризуют ситуации криминогенного характера; Объясняют правила поведения с малознакомыми людьми;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правила поведения и вырабатывают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навыки безопасных действий при попытке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проникновения в дом посторонних;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420" w:lineRule="auto"/>
              <w:ind w:left="72" w:right="2384"/>
              <w:jc w:val="both"/>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 xml:space="preserve">https://infourok.ru/videouroki/2094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 xml:space="preserve">https://infourok.ru/videouroki/2095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https://resh.edu.ru/subject/lesson/3324/</w:t>
            </w:r>
          </w:p>
        </w:tc>
      </w:tr>
      <w:tr w:rsidR="00486192" w:rsidRPr="00FA3B0A">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2.6.</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2"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Безопасные действия при авариях на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коммунальных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системах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жизнеобеспечения.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4"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Классифицируют аварийные ситуации 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коммунальных системах жизнеобеспечения;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правила подготовки к возможным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авариям в коммунальных системах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жизнеобеспечения;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безопасных действий при авариях в коммунальных системах жизнеобеспечения; 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0" w:lineRule="auto"/>
              <w:ind w:left="7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Контрольная</w:t>
            </w:r>
            <w:proofErr w:type="spellEnd"/>
            <w:r w:rsidRPr="00FA3B0A">
              <w:rPr>
                <w:rFonts w:ascii="Times New Roman" w:eastAsia="Times New Roman" w:hAnsi="Times New Roman" w:cs="Times New Roman"/>
                <w:color w:val="000000"/>
                <w:w w:val="97"/>
                <w:sz w:val="24"/>
                <w:szCs w:val="24"/>
              </w:rPr>
              <w:t xml:space="preserve"> </w:t>
            </w:r>
            <w:proofErr w:type="spellStart"/>
            <w:r w:rsidRPr="00FA3B0A">
              <w:rPr>
                <w:rFonts w:ascii="Times New Roman" w:eastAsia="Times New Roman" w:hAnsi="Times New Roman" w:cs="Times New Roman"/>
                <w:color w:val="000000"/>
                <w:w w:val="97"/>
                <w:sz w:val="24"/>
                <w:szCs w:val="24"/>
              </w:rPr>
              <w:t>работа</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https://resh.edu.ru/subject/lesson/3329/main/</w:t>
            </w:r>
          </w:p>
        </w:tc>
      </w:tr>
      <w:tr w:rsidR="00486192" w:rsidRPr="00FA3B0A">
        <w:trPr>
          <w:trHeight w:hRule="exact" w:val="348"/>
        </w:trPr>
        <w:tc>
          <w:tcPr>
            <w:tcW w:w="2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6</w:t>
            </w:r>
          </w:p>
        </w:tc>
        <w:tc>
          <w:tcPr>
            <w:tcW w:w="128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r>
      <w:tr w:rsidR="00486192" w:rsidRPr="00FA3B0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Модуль 3.</w:t>
            </w:r>
            <w:r w:rsidRPr="00FA3B0A">
              <w:rPr>
                <w:rFonts w:ascii="Times New Roman" w:eastAsia="Times New Roman" w:hAnsi="Times New Roman" w:cs="Times New Roman"/>
                <w:b/>
                <w:color w:val="000000"/>
                <w:w w:val="97"/>
                <w:sz w:val="24"/>
                <w:szCs w:val="24"/>
              </w:rPr>
              <w:t xml:space="preserve"> Безопасность на транспорте.</w:t>
            </w:r>
          </w:p>
        </w:tc>
      </w:tr>
      <w:tr w:rsidR="00486192" w:rsidRPr="00FA3B0A">
        <w:trPr>
          <w:trHeight w:hRule="exact" w:val="18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3.1.</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288"/>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Правила дорожного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Характеризуют правила дорожного движения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их значение;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Классифицируют участников дорожного движения и элементы дороги;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Характеризуют условия обеспечения безопасности участников дорожного движения;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Практическая</w:t>
            </w:r>
            <w:proofErr w:type="spellEnd"/>
            <w:r w:rsidRPr="00FA3B0A">
              <w:rPr>
                <w:rFonts w:ascii="Times New Roman" w:eastAsia="Times New Roman" w:hAnsi="Times New Roman" w:cs="Times New Roman"/>
                <w:color w:val="000000"/>
                <w:w w:val="97"/>
                <w:sz w:val="24"/>
                <w:szCs w:val="24"/>
              </w:rPr>
              <w:t xml:space="preserve"> </w:t>
            </w:r>
            <w:proofErr w:type="spellStart"/>
            <w:r w:rsidRPr="00FA3B0A">
              <w:rPr>
                <w:rFonts w:ascii="Times New Roman" w:eastAsia="Times New Roman" w:hAnsi="Times New Roman" w:cs="Times New Roman"/>
                <w:color w:val="000000"/>
                <w:w w:val="97"/>
                <w:sz w:val="24"/>
                <w:szCs w:val="24"/>
              </w:rPr>
              <w:t>работа</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458" w:lineRule="auto"/>
              <w:ind w:left="72" w:right="2612"/>
              <w:jc w:val="both"/>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 xml:space="preserve">https://infourok.ru/videouroki/2109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 xml:space="preserve">https://infourok.ru/videouroki/2110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 xml:space="preserve">https://infourok.ru/videouroki/2101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 xml:space="preserve">https://infourok.ru/videouroki/2103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https://infourok.ru/videouroki/2107</w:t>
            </w:r>
          </w:p>
        </w:tc>
      </w:tr>
    </w:tbl>
    <w:p w:rsidR="00486192" w:rsidRPr="00FA3B0A" w:rsidRDefault="00486192">
      <w:pPr>
        <w:autoSpaceDE w:val="0"/>
        <w:autoSpaceDN w:val="0"/>
        <w:spacing w:after="0" w:line="14" w:lineRule="exact"/>
        <w:rPr>
          <w:rFonts w:ascii="Times New Roman" w:hAnsi="Times New Roman" w:cs="Times New Roman"/>
          <w:sz w:val="24"/>
          <w:szCs w:val="24"/>
        </w:rPr>
      </w:pPr>
    </w:p>
    <w:p w:rsidR="00486192" w:rsidRPr="00FA3B0A" w:rsidRDefault="00486192">
      <w:pPr>
        <w:rPr>
          <w:rFonts w:ascii="Times New Roman" w:hAnsi="Times New Roman" w:cs="Times New Roman"/>
          <w:sz w:val="24"/>
          <w:szCs w:val="24"/>
        </w:rPr>
        <w:sectPr w:rsidR="00486192" w:rsidRPr="00FA3B0A">
          <w:pgSz w:w="16840" w:h="11900"/>
          <w:pgMar w:top="284" w:right="640" w:bottom="580" w:left="666" w:header="720" w:footer="720" w:gutter="0"/>
          <w:cols w:space="720" w:equalWidth="0">
            <w:col w:w="15534" w:space="0"/>
          </w:cols>
          <w:docGrid w:linePitch="360"/>
        </w:sectPr>
      </w:pPr>
    </w:p>
    <w:p w:rsidR="00486192" w:rsidRPr="00FA3B0A" w:rsidRDefault="00486192">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396"/>
        <w:gridCol w:w="1742"/>
        <w:gridCol w:w="528"/>
        <w:gridCol w:w="1104"/>
        <w:gridCol w:w="1140"/>
        <w:gridCol w:w="806"/>
        <w:gridCol w:w="3794"/>
        <w:gridCol w:w="1080"/>
        <w:gridCol w:w="4912"/>
      </w:tblGrid>
      <w:tr w:rsidR="00486192" w:rsidRPr="00FA3B0A">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3.2.</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720"/>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Безопасность пешехода.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Характеризуют правила дорожного движения для пешеходов;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Классифицируют и характеризуют дорожные знаки для пешеходов;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Характеризуют дорожные ловушки и объясняют правила их предупреждения;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безопасного перехода дороги; Объясняют правила применения </w:t>
            </w:r>
            <w:proofErr w:type="spellStart"/>
            <w:r w:rsidRPr="00FA3B0A">
              <w:rPr>
                <w:rFonts w:ascii="Times New Roman" w:eastAsia="Times New Roman" w:hAnsi="Times New Roman" w:cs="Times New Roman"/>
                <w:color w:val="000000"/>
                <w:w w:val="97"/>
                <w:sz w:val="24"/>
                <w:szCs w:val="24"/>
                <w:lang w:val="ru-RU"/>
              </w:rPr>
              <w:t>световозвращающих</w:t>
            </w:r>
            <w:proofErr w:type="spellEnd"/>
            <w:r w:rsidRPr="00FA3B0A">
              <w:rPr>
                <w:rFonts w:ascii="Times New Roman" w:eastAsia="Times New Roman" w:hAnsi="Times New Roman" w:cs="Times New Roman"/>
                <w:color w:val="000000"/>
                <w:w w:val="97"/>
                <w:sz w:val="24"/>
                <w:szCs w:val="24"/>
                <w:lang w:val="ru-RU"/>
              </w:rPr>
              <w:t xml:space="preserve"> элементов;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456" w:lineRule="auto"/>
              <w:ind w:left="72" w:right="2612"/>
              <w:jc w:val="both"/>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 xml:space="preserve">https://infourok.ru/videouroki/2109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 xml:space="preserve">https://infourok.ru/videouroki/2110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 xml:space="preserve">https://infourok.ru/videouroki/2101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 xml:space="preserve">https://infourok.ru/videouroki/2103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https://infourok.ru/videouroki/2107</w:t>
            </w:r>
          </w:p>
        </w:tc>
      </w:tr>
      <w:tr w:rsidR="00486192" w:rsidRPr="00FA3B0A">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3.3.</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45" w:lineRule="auto"/>
              <w:ind w:left="72" w:right="720"/>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Безопасность пассажира.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4"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Характеризуют правила дорожного движения для пассажиров;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обязанности пассажиров маршрутных транспортных средств;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правила применения ремня безопасности и детских удерживающих устройств;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безопасных действий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пассажиров при различных происшествиях 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маршрутных транспортных средствах;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правила поведения пассажира мотоцикла; 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458" w:lineRule="auto"/>
              <w:ind w:left="72" w:right="2612"/>
              <w:jc w:val="both"/>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 xml:space="preserve">https://infourok.ru/videouroki/2109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 xml:space="preserve">https://infourok.ru/videouroki/2110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 xml:space="preserve">https://infourok.ru/videouroki/2101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 xml:space="preserve">https://infourok.ru/videouroki/2103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https://infourok.ru/videouroki/2107</w:t>
            </w:r>
          </w:p>
        </w:tc>
      </w:tr>
      <w:tr w:rsidR="00486192" w:rsidRPr="00FA3B0A">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3.4.</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Безопасность водителя.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Характеризуют правила дорожного движения для водителя велосипеда и иных индивидуальных средств передвижения (</w:t>
            </w:r>
            <w:proofErr w:type="spellStart"/>
            <w:r w:rsidRPr="00FA3B0A">
              <w:rPr>
                <w:rFonts w:ascii="Times New Roman" w:eastAsia="Times New Roman" w:hAnsi="Times New Roman" w:cs="Times New Roman"/>
                <w:color w:val="000000"/>
                <w:w w:val="97"/>
                <w:sz w:val="24"/>
                <w:szCs w:val="24"/>
                <w:lang w:val="ru-RU"/>
              </w:rPr>
              <w:t>электросамокаты</w:t>
            </w:r>
            <w:proofErr w:type="spellEnd"/>
            <w:r w:rsidRPr="00FA3B0A">
              <w:rPr>
                <w:rFonts w:ascii="Times New Roman" w:eastAsia="Times New Roman" w:hAnsi="Times New Roman" w:cs="Times New Roman"/>
                <w:color w:val="000000"/>
                <w:w w:val="97"/>
                <w:sz w:val="24"/>
                <w:szCs w:val="24"/>
                <w:lang w:val="ru-RU"/>
              </w:rPr>
              <w:t xml:space="preserve">, скутеры, </w:t>
            </w:r>
            <w:proofErr w:type="spellStart"/>
            <w:r w:rsidRPr="00FA3B0A">
              <w:rPr>
                <w:rFonts w:ascii="Times New Roman" w:eastAsia="Times New Roman" w:hAnsi="Times New Roman" w:cs="Times New Roman"/>
                <w:color w:val="000000"/>
                <w:w w:val="97"/>
                <w:sz w:val="24"/>
                <w:szCs w:val="24"/>
                <w:lang w:val="ru-RU"/>
              </w:rPr>
              <w:t>сигвеи</w:t>
            </w:r>
            <w:proofErr w:type="spellEnd"/>
            <w:r w:rsidRPr="00FA3B0A">
              <w:rPr>
                <w:rFonts w:ascii="Times New Roman" w:eastAsia="Times New Roman" w:hAnsi="Times New Roman" w:cs="Times New Roman"/>
                <w:color w:val="000000"/>
                <w:w w:val="97"/>
                <w:sz w:val="24"/>
                <w:szCs w:val="24"/>
                <w:lang w:val="ru-RU"/>
              </w:rPr>
              <w:t xml:space="preserve">); Характеризуют дорожные знаки для водителя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велосипеда, сигналы велосипедиста;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правила подготовки и вырабатывают навыки безопасного использования велосипеда;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требования правил дорожного движения к управлению </w:t>
            </w:r>
            <w:proofErr w:type="spellStart"/>
            <w:r w:rsidRPr="00FA3B0A">
              <w:rPr>
                <w:rFonts w:ascii="Times New Roman" w:eastAsia="Times New Roman" w:hAnsi="Times New Roman" w:cs="Times New Roman"/>
                <w:color w:val="000000"/>
                <w:w w:val="97"/>
                <w:sz w:val="24"/>
                <w:szCs w:val="24"/>
                <w:lang w:val="ru-RU"/>
              </w:rPr>
              <w:t>монотранспортом</w:t>
            </w:r>
            <w:proofErr w:type="spellEnd"/>
            <w:r w:rsidRPr="00FA3B0A">
              <w:rPr>
                <w:rFonts w:ascii="Times New Roman" w:eastAsia="Times New Roman" w:hAnsi="Times New Roman" w:cs="Times New Roman"/>
                <w:color w:val="000000"/>
                <w:w w:val="97"/>
                <w:sz w:val="24"/>
                <w:szCs w:val="24"/>
                <w:lang w:val="ru-RU"/>
              </w:rPr>
              <w:t xml:space="preserve"> (мопедами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мотоциклами);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Контрольная</w:t>
            </w:r>
            <w:proofErr w:type="spellEnd"/>
            <w:r w:rsidRPr="00FA3B0A">
              <w:rPr>
                <w:rFonts w:ascii="Times New Roman" w:eastAsia="Times New Roman" w:hAnsi="Times New Roman" w:cs="Times New Roman"/>
                <w:color w:val="000000"/>
                <w:w w:val="97"/>
                <w:sz w:val="24"/>
                <w:szCs w:val="24"/>
              </w:rPr>
              <w:t xml:space="preserve"> </w:t>
            </w:r>
            <w:proofErr w:type="spellStart"/>
            <w:r w:rsidRPr="00FA3B0A">
              <w:rPr>
                <w:rFonts w:ascii="Times New Roman" w:eastAsia="Times New Roman" w:hAnsi="Times New Roman" w:cs="Times New Roman"/>
                <w:color w:val="000000"/>
                <w:w w:val="97"/>
                <w:sz w:val="24"/>
                <w:szCs w:val="24"/>
              </w:rPr>
              <w:t>работа</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458" w:lineRule="auto"/>
              <w:ind w:left="72" w:right="2612"/>
              <w:jc w:val="both"/>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 xml:space="preserve">https://infourok.ru/videouroki/2109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 xml:space="preserve">https://infourok.ru/videouroki/2110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 xml:space="preserve">https://infourok.ru/videouroki/2101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 xml:space="preserve">https://infourok.ru/videouroki/2103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https://infourok.ru/videouroki/2107</w:t>
            </w:r>
          </w:p>
        </w:tc>
      </w:tr>
      <w:tr w:rsidR="00486192" w:rsidRPr="00FA3B0A">
        <w:trPr>
          <w:trHeight w:hRule="exact" w:val="348"/>
        </w:trPr>
        <w:tc>
          <w:tcPr>
            <w:tcW w:w="2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4</w:t>
            </w:r>
          </w:p>
        </w:tc>
        <w:tc>
          <w:tcPr>
            <w:tcW w:w="128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r>
      <w:tr w:rsidR="00486192" w:rsidRPr="0003633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Модуль 4.</w:t>
            </w:r>
            <w:r w:rsidRPr="00FA3B0A">
              <w:rPr>
                <w:rFonts w:ascii="Times New Roman" w:eastAsia="Times New Roman" w:hAnsi="Times New Roman" w:cs="Times New Roman"/>
                <w:b/>
                <w:color w:val="000000"/>
                <w:w w:val="97"/>
                <w:sz w:val="24"/>
                <w:szCs w:val="24"/>
                <w:lang w:val="ru-RU"/>
              </w:rPr>
              <w:t xml:space="preserve"> Безопасность в общественных местах.</w:t>
            </w:r>
          </w:p>
        </w:tc>
      </w:tr>
      <w:tr w:rsidR="00486192" w:rsidRPr="00FA3B0A">
        <w:trPr>
          <w:trHeight w:hRule="exact" w:val="20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4.1.</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right="144"/>
              <w:jc w:val="center"/>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Основные опасности в общественных местах.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Классифицируют общественные места и их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потенциальные угрозы безопасности;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Характеризуют потенциальные источники опасности в общественных местах;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правила вызова экстренных служб и порядок взаимодействия с ними;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порядок составления плана действий на случай непредвиденных обстоятельств;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https://uchebnik.mos.ru/catalogue/material_view/lesson_templates/1286515</w:t>
            </w:r>
          </w:p>
        </w:tc>
      </w:tr>
    </w:tbl>
    <w:p w:rsidR="00486192" w:rsidRPr="00FA3B0A" w:rsidRDefault="00486192">
      <w:pPr>
        <w:autoSpaceDE w:val="0"/>
        <w:autoSpaceDN w:val="0"/>
        <w:spacing w:after="0" w:line="14" w:lineRule="exact"/>
        <w:rPr>
          <w:rFonts w:ascii="Times New Roman" w:hAnsi="Times New Roman" w:cs="Times New Roman"/>
          <w:sz w:val="24"/>
          <w:szCs w:val="24"/>
        </w:rPr>
      </w:pPr>
    </w:p>
    <w:p w:rsidR="00486192" w:rsidRPr="00FA3B0A" w:rsidRDefault="00486192">
      <w:pPr>
        <w:rPr>
          <w:rFonts w:ascii="Times New Roman" w:hAnsi="Times New Roman" w:cs="Times New Roman"/>
          <w:sz w:val="24"/>
          <w:szCs w:val="24"/>
        </w:rPr>
        <w:sectPr w:rsidR="00486192" w:rsidRPr="00FA3B0A">
          <w:pgSz w:w="16840" w:h="11900"/>
          <w:pgMar w:top="284" w:right="640" w:bottom="676" w:left="666" w:header="720" w:footer="720" w:gutter="0"/>
          <w:cols w:space="720" w:equalWidth="0">
            <w:col w:w="15534" w:space="0"/>
          </w:cols>
          <w:docGrid w:linePitch="360"/>
        </w:sectPr>
      </w:pPr>
    </w:p>
    <w:p w:rsidR="00486192" w:rsidRPr="00FA3B0A" w:rsidRDefault="00486192">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396"/>
        <w:gridCol w:w="1742"/>
        <w:gridCol w:w="528"/>
        <w:gridCol w:w="1104"/>
        <w:gridCol w:w="1140"/>
        <w:gridCol w:w="806"/>
        <w:gridCol w:w="3794"/>
        <w:gridCol w:w="1080"/>
        <w:gridCol w:w="4912"/>
      </w:tblGrid>
      <w:tr w:rsidR="00486192" w:rsidRPr="00FA3B0A">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4.2.</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7"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Безопасные действия при возникновении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массовых беспорядков.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Характеризуют массовые мероприятия и объясняют правила подготовки к ним;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Классифицируют и характеризуют оборудование мест массового пребывания людей;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безопасного поведения при беспорядках в местах массового пребывания людей; Вырабатывают навыки безопасных действий при попадании в толпу и давку;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https://uchebnik.mos.ru/catalogue/material_view/lesson_templates/1286515</w:t>
            </w:r>
          </w:p>
        </w:tc>
      </w:tr>
      <w:tr w:rsidR="00486192" w:rsidRPr="00FA3B0A">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4.3.</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0"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Пожарная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безопасность 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общественных местах.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4"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Вырабатывают навыки безопасных действий при обнаружении угрозы возникновения пожара;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правила и вырабатывают навыки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безопасных действий при эвакуации из общественных мест и зданий;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безопасных действий при обрушениях зданий и сооружений;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45" w:lineRule="auto"/>
              <w:ind w:left="7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Практическая</w:t>
            </w:r>
            <w:proofErr w:type="spellEnd"/>
            <w:r w:rsidRPr="00FA3B0A">
              <w:rPr>
                <w:rFonts w:ascii="Times New Roman" w:eastAsia="Times New Roman" w:hAnsi="Times New Roman" w:cs="Times New Roman"/>
                <w:color w:val="000000"/>
                <w:w w:val="97"/>
                <w:sz w:val="24"/>
                <w:szCs w:val="24"/>
              </w:rPr>
              <w:t xml:space="preserve"> </w:t>
            </w:r>
            <w:proofErr w:type="spellStart"/>
            <w:r w:rsidRPr="00FA3B0A">
              <w:rPr>
                <w:rFonts w:ascii="Times New Roman" w:eastAsia="Times New Roman" w:hAnsi="Times New Roman" w:cs="Times New Roman"/>
                <w:color w:val="000000"/>
                <w:w w:val="97"/>
                <w:sz w:val="24"/>
                <w:szCs w:val="24"/>
              </w:rPr>
              <w:t>работа</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https://uchebnik.mos.ru/catalogue/material_view/atomic_objects/5691473</w:t>
            </w:r>
          </w:p>
        </w:tc>
      </w:tr>
      <w:tr w:rsidR="00486192" w:rsidRPr="00FA3B0A">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4.4.</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2"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Безопасные действия в ситуациях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криминогенного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антиобщественного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характера.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Характеризуют автономные условия, раскрывают их опасности и порядок подготовки к ним;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безопасных действий при автономном существовании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0" w:lineRule="auto"/>
              <w:ind w:left="7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Практическая</w:t>
            </w:r>
            <w:proofErr w:type="spellEnd"/>
            <w:r w:rsidRPr="00FA3B0A">
              <w:rPr>
                <w:rFonts w:ascii="Times New Roman" w:eastAsia="Times New Roman" w:hAnsi="Times New Roman" w:cs="Times New Roman"/>
                <w:color w:val="000000"/>
                <w:w w:val="97"/>
                <w:sz w:val="24"/>
                <w:szCs w:val="24"/>
              </w:rPr>
              <w:t xml:space="preserve"> </w:t>
            </w:r>
            <w:proofErr w:type="spellStart"/>
            <w:r w:rsidRPr="00FA3B0A">
              <w:rPr>
                <w:rFonts w:ascii="Times New Roman" w:eastAsia="Times New Roman" w:hAnsi="Times New Roman" w:cs="Times New Roman"/>
                <w:color w:val="000000"/>
                <w:w w:val="97"/>
                <w:sz w:val="24"/>
                <w:szCs w:val="24"/>
              </w:rPr>
              <w:t>работа</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420" w:lineRule="auto"/>
              <w:ind w:left="72" w:right="2384"/>
              <w:jc w:val="both"/>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 xml:space="preserve">https://infourok.ru/videouroki/2094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 xml:space="preserve">https://infourok.ru/videouroki/2095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https://resh.edu.ru/subject/lesson/3324/</w:t>
            </w:r>
          </w:p>
        </w:tc>
      </w:tr>
      <w:tr w:rsidR="00486192" w:rsidRPr="00FA3B0A">
        <w:trPr>
          <w:trHeight w:hRule="exact" w:val="348"/>
        </w:trPr>
        <w:tc>
          <w:tcPr>
            <w:tcW w:w="2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4</w:t>
            </w:r>
          </w:p>
        </w:tc>
        <w:tc>
          <w:tcPr>
            <w:tcW w:w="128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r>
      <w:tr w:rsidR="00486192" w:rsidRPr="0003633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Модуль 5.</w:t>
            </w:r>
            <w:r w:rsidRPr="00FA3B0A">
              <w:rPr>
                <w:rFonts w:ascii="Times New Roman" w:eastAsia="Times New Roman" w:hAnsi="Times New Roman" w:cs="Times New Roman"/>
                <w:b/>
                <w:color w:val="000000"/>
                <w:w w:val="97"/>
                <w:sz w:val="24"/>
                <w:szCs w:val="24"/>
                <w:lang w:val="ru-RU"/>
              </w:rPr>
              <w:t xml:space="preserve"> Безопасность в природной среде.</w:t>
            </w:r>
          </w:p>
        </w:tc>
      </w:tr>
      <w:tr w:rsidR="00486192" w:rsidRPr="00FA3B0A">
        <w:trPr>
          <w:trHeight w:hRule="exact" w:val="26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5.1.</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45"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Правила безопасного поведения на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4" w:lineRule="auto"/>
              <w:ind w:left="72"/>
              <w:rPr>
                <w:rFonts w:ascii="Times New Roman" w:hAnsi="Times New Roman" w:cs="Times New Roman"/>
                <w:sz w:val="24"/>
                <w:szCs w:val="24"/>
                <w:lang w:val="ru-RU"/>
              </w:rPr>
            </w:pPr>
            <w:proofErr w:type="gramStart"/>
            <w:r w:rsidRPr="00FA3B0A">
              <w:rPr>
                <w:rFonts w:ascii="Times New Roman" w:eastAsia="Times New Roman" w:hAnsi="Times New Roman" w:cs="Times New Roman"/>
                <w:color w:val="000000"/>
                <w:w w:val="97"/>
                <w:sz w:val="24"/>
                <w:szCs w:val="24"/>
                <w:lang w:val="ru-RU"/>
              </w:rPr>
              <w:t xml:space="preserve">Классифицируют и характеризуют чрезвычайные ситуации природного характера;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Раскрывают правила поведения для снижения риска встречи с дикими животными;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безопасных действий при встрече с дикими животными, укусах животных,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змей, пауков, клещей и насекомых;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различия между съедобными и ядовитыми грибами и растениями;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Раскрывают правила поведения для снижения риска отравления ядовитыми грибами и растениями;</w:t>
            </w:r>
            <w:proofErr w:type="gramEnd"/>
            <w:r w:rsidRPr="00FA3B0A">
              <w:rPr>
                <w:rFonts w:ascii="Times New Roman" w:eastAsia="Times New Roman" w:hAnsi="Times New Roman" w:cs="Times New Roman"/>
                <w:color w:val="000000"/>
                <w:w w:val="97"/>
                <w:sz w:val="24"/>
                <w:szCs w:val="24"/>
                <w:lang w:val="ru-RU"/>
              </w:rPr>
              <w:t xml:space="preserve">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https://infourok.ru/videouroki/2113</w:t>
            </w:r>
          </w:p>
        </w:tc>
      </w:tr>
    </w:tbl>
    <w:p w:rsidR="00486192" w:rsidRPr="00FA3B0A" w:rsidRDefault="00486192">
      <w:pPr>
        <w:autoSpaceDE w:val="0"/>
        <w:autoSpaceDN w:val="0"/>
        <w:spacing w:after="0" w:line="14" w:lineRule="exact"/>
        <w:rPr>
          <w:rFonts w:ascii="Times New Roman" w:hAnsi="Times New Roman" w:cs="Times New Roman"/>
          <w:sz w:val="24"/>
          <w:szCs w:val="24"/>
        </w:rPr>
      </w:pPr>
    </w:p>
    <w:p w:rsidR="00486192" w:rsidRPr="00FA3B0A" w:rsidRDefault="00486192">
      <w:pPr>
        <w:rPr>
          <w:rFonts w:ascii="Times New Roman" w:hAnsi="Times New Roman" w:cs="Times New Roman"/>
          <w:sz w:val="24"/>
          <w:szCs w:val="24"/>
        </w:rPr>
        <w:sectPr w:rsidR="00486192" w:rsidRPr="00FA3B0A">
          <w:pgSz w:w="16840" w:h="11900"/>
          <w:pgMar w:top="284" w:right="640" w:bottom="1060" w:left="666" w:header="720" w:footer="720" w:gutter="0"/>
          <w:cols w:space="720" w:equalWidth="0">
            <w:col w:w="15534" w:space="0"/>
          </w:cols>
          <w:docGrid w:linePitch="360"/>
        </w:sectPr>
      </w:pPr>
    </w:p>
    <w:p w:rsidR="00486192" w:rsidRPr="00FA3B0A" w:rsidRDefault="00486192">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396"/>
        <w:gridCol w:w="1742"/>
        <w:gridCol w:w="528"/>
        <w:gridCol w:w="1104"/>
        <w:gridCol w:w="1140"/>
        <w:gridCol w:w="806"/>
        <w:gridCol w:w="3794"/>
        <w:gridCol w:w="1080"/>
        <w:gridCol w:w="4912"/>
      </w:tblGrid>
      <w:tr w:rsidR="00486192" w:rsidRPr="00FA3B0A">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5.2.</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0"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Безопасные действия при автономном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существовании 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природной среде.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Характеризуют автономные условия, раскрывают их опасности и порядок подготовки к ним;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безопасных действий при автономном существовании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https://infourok.ru/videouroki/2113</w:t>
            </w:r>
          </w:p>
        </w:tc>
      </w:tr>
      <w:tr w:rsidR="00486192" w:rsidRPr="00FA3B0A">
        <w:trPr>
          <w:trHeight w:hRule="exact" w:val="27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80"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5.3.</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80" w:after="0" w:line="245" w:lineRule="auto"/>
              <w:ind w:left="72" w:right="144"/>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Безопасное поведение на водоёмах.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80"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80"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80"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80" w:after="0" w:line="254" w:lineRule="auto"/>
              <w:ind w:left="72"/>
              <w:rPr>
                <w:rFonts w:ascii="Times New Roman" w:hAnsi="Times New Roman" w:cs="Times New Roman"/>
                <w:sz w:val="24"/>
                <w:szCs w:val="24"/>
                <w:lang w:val="ru-RU"/>
              </w:rPr>
            </w:pPr>
            <w:proofErr w:type="gramStart"/>
            <w:r w:rsidRPr="00FA3B0A">
              <w:rPr>
                <w:rFonts w:ascii="Times New Roman" w:eastAsia="Times New Roman" w:hAnsi="Times New Roman" w:cs="Times New Roman"/>
                <w:color w:val="000000"/>
                <w:w w:val="97"/>
                <w:sz w:val="24"/>
                <w:szCs w:val="24"/>
                <w:lang w:val="ru-RU"/>
              </w:rPr>
              <w:t xml:space="preserve">Объясняют общие правила безопасного поведения на водоёмах;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Раскрывают правила купания в подготовленных и неподготовленных местах;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Характеризуют правила само- и взаимопомощи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терпящим бедствие на воде;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безопасных действий при обнаружении тонущего человека летом и человека в полынье;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Раскрывают правила поведения при нахождении на </w:t>
            </w:r>
            <w:proofErr w:type="spellStart"/>
            <w:r w:rsidRPr="00FA3B0A">
              <w:rPr>
                <w:rFonts w:ascii="Times New Roman" w:eastAsia="Times New Roman" w:hAnsi="Times New Roman" w:cs="Times New Roman"/>
                <w:color w:val="000000"/>
                <w:w w:val="97"/>
                <w:sz w:val="24"/>
                <w:szCs w:val="24"/>
                <w:lang w:val="ru-RU"/>
              </w:rPr>
              <w:t>плавсредствах</w:t>
            </w:r>
            <w:proofErr w:type="spellEnd"/>
            <w:r w:rsidRPr="00FA3B0A">
              <w:rPr>
                <w:rFonts w:ascii="Times New Roman" w:eastAsia="Times New Roman" w:hAnsi="Times New Roman" w:cs="Times New Roman"/>
                <w:color w:val="000000"/>
                <w:w w:val="97"/>
                <w:sz w:val="24"/>
                <w:szCs w:val="24"/>
                <w:lang w:val="ru-RU"/>
              </w:rPr>
              <w:t xml:space="preserve"> и на льду;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80"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80"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https://infourok.ru/videouroki/2131</w:t>
            </w:r>
          </w:p>
        </w:tc>
      </w:tr>
      <w:tr w:rsidR="00486192" w:rsidRPr="00FA3B0A">
        <w:trPr>
          <w:trHeight w:hRule="exact" w:val="348"/>
        </w:trPr>
        <w:tc>
          <w:tcPr>
            <w:tcW w:w="2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3</w:t>
            </w:r>
          </w:p>
        </w:tc>
        <w:tc>
          <w:tcPr>
            <w:tcW w:w="128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r>
      <w:tr w:rsidR="00486192" w:rsidRPr="00FA3B0A">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lang w:val="ru-RU"/>
              </w:rPr>
              <w:t xml:space="preserve">Модуль 6. </w:t>
            </w:r>
            <w:r w:rsidRPr="00FA3B0A">
              <w:rPr>
                <w:rFonts w:ascii="Times New Roman" w:eastAsia="Times New Roman" w:hAnsi="Times New Roman" w:cs="Times New Roman"/>
                <w:b/>
                <w:color w:val="000000"/>
                <w:w w:val="97"/>
                <w:sz w:val="24"/>
                <w:szCs w:val="24"/>
                <w:lang w:val="ru-RU"/>
              </w:rPr>
              <w:t xml:space="preserve">Здоровье и как его сохранить. </w:t>
            </w:r>
            <w:proofErr w:type="spellStart"/>
            <w:r w:rsidRPr="00FA3B0A">
              <w:rPr>
                <w:rFonts w:ascii="Times New Roman" w:eastAsia="Times New Roman" w:hAnsi="Times New Roman" w:cs="Times New Roman"/>
                <w:b/>
                <w:color w:val="000000"/>
                <w:w w:val="97"/>
                <w:sz w:val="24"/>
                <w:szCs w:val="24"/>
              </w:rPr>
              <w:t>Основы</w:t>
            </w:r>
            <w:proofErr w:type="spellEnd"/>
            <w:r w:rsidRPr="00FA3B0A">
              <w:rPr>
                <w:rFonts w:ascii="Times New Roman" w:eastAsia="Times New Roman" w:hAnsi="Times New Roman" w:cs="Times New Roman"/>
                <w:b/>
                <w:color w:val="000000"/>
                <w:w w:val="97"/>
                <w:sz w:val="24"/>
                <w:szCs w:val="24"/>
              </w:rPr>
              <w:t xml:space="preserve"> </w:t>
            </w:r>
            <w:proofErr w:type="spellStart"/>
            <w:r w:rsidRPr="00FA3B0A">
              <w:rPr>
                <w:rFonts w:ascii="Times New Roman" w:eastAsia="Times New Roman" w:hAnsi="Times New Roman" w:cs="Times New Roman"/>
                <w:b/>
                <w:color w:val="000000"/>
                <w:w w:val="97"/>
                <w:sz w:val="24"/>
                <w:szCs w:val="24"/>
              </w:rPr>
              <w:t>медицинских</w:t>
            </w:r>
            <w:proofErr w:type="spellEnd"/>
            <w:r w:rsidRPr="00FA3B0A">
              <w:rPr>
                <w:rFonts w:ascii="Times New Roman" w:eastAsia="Times New Roman" w:hAnsi="Times New Roman" w:cs="Times New Roman"/>
                <w:b/>
                <w:color w:val="000000"/>
                <w:w w:val="97"/>
                <w:sz w:val="24"/>
                <w:szCs w:val="24"/>
              </w:rPr>
              <w:t xml:space="preserve"> </w:t>
            </w:r>
            <w:proofErr w:type="spellStart"/>
            <w:r w:rsidRPr="00FA3B0A">
              <w:rPr>
                <w:rFonts w:ascii="Times New Roman" w:eastAsia="Times New Roman" w:hAnsi="Times New Roman" w:cs="Times New Roman"/>
                <w:b/>
                <w:color w:val="000000"/>
                <w:w w:val="97"/>
                <w:sz w:val="24"/>
                <w:szCs w:val="24"/>
              </w:rPr>
              <w:t>знаний</w:t>
            </w:r>
            <w:proofErr w:type="spellEnd"/>
            <w:r w:rsidRPr="00FA3B0A">
              <w:rPr>
                <w:rFonts w:ascii="Times New Roman" w:eastAsia="Times New Roman" w:hAnsi="Times New Roman" w:cs="Times New Roman"/>
                <w:b/>
                <w:color w:val="000000"/>
                <w:w w:val="97"/>
                <w:sz w:val="24"/>
                <w:szCs w:val="24"/>
              </w:rPr>
              <w:t xml:space="preserve">. </w:t>
            </w:r>
          </w:p>
        </w:tc>
      </w:tr>
      <w:tr w:rsidR="00486192" w:rsidRPr="00FA3B0A">
        <w:trPr>
          <w:trHeight w:hRule="exact" w:val="2306"/>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6.1.</w:t>
            </w:r>
          </w:p>
        </w:tc>
        <w:tc>
          <w:tcPr>
            <w:tcW w:w="1742" w:type="dxa"/>
            <w:tcBorders>
              <w:top w:val="single" w:sz="5"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45" w:lineRule="auto"/>
              <w:ind w:left="72" w:right="144"/>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Общие представления о здоровье.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5"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4"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Раскрывают смысл понятий «здоровье» и «здоровый образ жизни» и их содержание, объясняют значение здоровья для человека;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Характеризуют факторы, влияющие на здоровье человека;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Раскрывают содержание элементов здорового образа жизни, объясняют пагубность вредных привычек; Обосновывают личную ответственность за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сохранение здоровья;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5"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https://resh.edu.ru/subject/lesson/4817/start/104475/</w:t>
            </w:r>
          </w:p>
        </w:tc>
      </w:tr>
      <w:tr w:rsidR="00486192" w:rsidRPr="00FA3B0A">
        <w:trPr>
          <w:trHeight w:hRule="exact" w:val="28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6.2.</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0" w:lineRule="auto"/>
              <w:ind w:left="72" w:right="288"/>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Предупреждение и защита от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инфекционных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заболеваний.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ight="144"/>
              <w:rPr>
                <w:rFonts w:ascii="Times New Roman" w:hAnsi="Times New Roman" w:cs="Times New Roman"/>
                <w:sz w:val="24"/>
                <w:szCs w:val="24"/>
                <w:lang w:val="ru-RU"/>
              </w:rPr>
            </w:pPr>
            <w:proofErr w:type="gramStart"/>
            <w:r w:rsidRPr="00FA3B0A">
              <w:rPr>
                <w:rFonts w:ascii="Times New Roman" w:eastAsia="Times New Roman" w:hAnsi="Times New Roman" w:cs="Times New Roman"/>
                <w:color w:val="000000"/>
                <w:w w:val="97"/>
                <w:sz w:val="24"/>
                <w:szCs w:val="24"/>
                <w:lang w:val="ru-RU"/>
              </w:rPr>
              <w:t xml:space="preserve">Раскрывают понятие «инфекционные заболевания», объясняют причины их возникновения;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Характеризуют механизм распространения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инфекционных заболеваний, вырабатывают навыки соблюдения мер их профилактики и защиты от них; Вырабатывают навыки безопасных действий при возникновении чрезвычайных ситуаций биолого-социального происхождения (эпидемия, пандемия); Характеризуют основные мероприятия, проводимые государством по обеспечению безопасности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населения при угрозе и во время чрезвычайных ситуаций биолого-социального происхождения;</w:t>
            </w:r>
            <w:proofErr w:type="gramEnd"/>
            <w:r w:rsidRPr="00FA3B0A">
              <w:rPr>
                <w:rFonts w:ascii="Times New Roman" w:eastAsia="Times New Roman" w:hAnsi="Times New Roman" w:cs="Times New Roman"/>
                <w:color w:val="000000"/>
                <w:w w:val="97"/>
                <w:sz w:val="24"/>
                <w:szCs w:val="24"/>
                <w:lang w:val="ru-RU"/>
              </w:rPr>
              <w:t xml:space="preserve"> 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https://resh.edu.ru/subject/lesson/3343/main/</w:t>
            </w:r>
          </w:p>
        </w:tc>
      </w:tr>
    </w:tbl>
    <w:p w:rsidR="00486192" w:rsidRPr="00FA3B0A" w:rsidRDefault="00486192">
      <w:pPr>
        <w:autoSpaceDE w:val="0"/>
        <w:autoSpaceDN w:val="0"/>
        <w:spacing w:after="0" w:line="14" w:lineRule="exact"/>
        <w:rPr>
          <w:rFonts w:ascii="Times New Roman" w:hAnsi="Times New Roman" w:cs="Times New Roman"/>
          <w:sz w:val="24"/>
          <w:szCs w:val="24"/>
        </w:rPr>
      </w:pPr>
    </w:p>
    <w:p w:rsidR="00486192" w:rsidRPr="00FA3B0A" w:rsidRDefault="00486192">
      <w:pPr>
        <w:rPr>
          <w:rFonts w:ascii="Times New Roman" w:hAnsi="Times New Roman" w:cs="Times New Roman"/>
          <w:sz w:val="24"/>
          <w:szCs w:val="24"/>
        </w:rPr>
        <w:sectPr w:rsidR="00486192" w:rsidRPr="00FA3B0A">
          <w:pgSz w:w="16840" w:h="11900"/>
          <w:pgMar w:top="284" w:right="640" w:bottom="406" w:left="666" w:header="720" w:footer="720" w:gutter="0"/>
          <w:cols w:space="720" w:equalWidth="0">
            <w:col w:w="15534" w:space="0"/>
          </w:cols>
          <w:docGrid w:linePitch="360"/>
        </w:sectPr>
      </w:pPr>
    </w:p>
    <w:p w:rsidR="00486192" w:rsidRPr="00FA3B0A" w:rsidRDefault="00486192">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396"/>
        <w:gridCol w:w="1742"/>
        <w:gridCol w:w="528"/>
        <w:gridCol w:w="1104"/>
        <w:gridCol w:w="1140"/>
        <w:gridCol w:w="806"/>
        <w:gridCol w:w="3794"/>
        <w:gridCol w:w="1080"/>
        <w:gridCol w:w="4912"/>
      </w:tblGrid>
      <w:tr w:rsidR="00486192" w:rsidRPr="00FA3B0A">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6.3.</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0" w:lineRule="auto"/>
              <w:ind w:left="72" w:right="288"/>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Предупреждение и защита от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неинфекционных заболеваний.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Раскрывают понятие «неинфекционные </w:t>
            </w:r>
            <w:proofErr w:type="spellStart"/>
            <w:r w:rsidRPr="00FA3B0A">
              <w:rPr>
                <w:rFonts w:ascii="Times New Roman" w:eastAsia="Times New Roman" w:hAnsi="Times New Roman" w:cs="Times New Roman"/>
                <w:color w:val="000000"/>
                <w:w w:val="97"/>
                <w:sz w:val="24"/>
                <w:szCs w:val="24"/>
                <w:lang w:val="ru-RU"/>
              </w:rPr>
              <w:t>заболевания</w:t>
            </w:r>
            <w:proofErr w:type="gramStart"/>
            <w:r w:rsidRPr="00FA3B0A">
              <w:rPr>
                <w:rFonts w:ascii="Times New Roman" w:eastAsia="Times New Roman" w:hAnsi="Times New Roman" w:cs="Times New Roman"/>
                <w:color w:val="000000"/>
                <w:w w:val="97"/>
                <w:sz w:val="24"/>
                <w:szCs w:val="24"/>
                <w:lang w:val="ru-RU"/>
              </w:rPr>
              <w:t>»и</w:t>
            </w:r>
            <w:proofErr w:type="spellEnd"/>
            <w:proofErr w:type="gramEnd"/>
            <w:r w:rsidRPr="00FA3B0A">
              <w:rPr>
                <w:rFonts w:ascii="Times New Roman" w:eastAsia="Times New Roman" w:hAnsi="Times New Roman" w:cs="Times New Roman"/>
                <w:color w:val="000000"/>
                <w:w w:val="97"/>
                <w:sz w:val="24"/>
                <w:szCs w:val="24"/>
                <w:lang w:val="ru-RU"/>
              </w:rPr>
              <w:t xml:space="preserve"> дают их классификацию;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Характеризуют факторы риска неинфекционных заболеваний;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соблюдения мер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профилактики неинфекционных заболеваний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защиты от них;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назначение диспансеризации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раскрывают её задачи;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https://resh.edu.ru/subject/lesson/3344/main/</w:t>
            </w:r>
          </w:p>
        </w:tc>
      </w:tr>
      <w:tr w:rsidR="00486192" w:rsidRPr="00FA3B0A">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6.4.</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0" w:lineRule="auto"/>
              <w:ind w:left="72" w:right="43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Первая помощь и самопомощь при неотложных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состояниях.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4"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Раскрывают понятие «первая помощь» и её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содержание;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Анализируют универсальный алгоритм оказания первой помощи;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Характеризуют назначение и состав аптечки первой помощи;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действий при оказании первой помощи в различных ситуациях;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Характеризуют приёмы психологической поддержки пострадавшего;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0" w:lineRule="auto"/>
              <w:ind w:left="7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Практическая</w:t>
            </w:r>
            <w:proofErr w:type="spellEnd"/>
            <w:r w:rsidRPr="00FA3B0A">
              <w:rPr>
                <w:rFonts w:ascii="Times New Roman" w:eastAsia="Times New Roman" w:hAnsi="Times New Roman" w:cs="Times New Roman"/>
                <w:color w:val="000000"/>
                <w:w w:val="97"/>
                <w:sz w:val="24"/>
                <w:szCs w:val="24"/>
              </w:rPr>
              <w:t xml:space="preserve"> </w:t>
            </w:r>
            <w:proofErr w:type="spellStart"/>
            <w:r w:rsidRPr="00FA3B0A">
              <w:rPr>
                <w:rFonts w:ascii="Times New Roman" w:eastAsia="Times New Roman" w:hAnsi="Times New Roman" w:cs="Times New Roman"/>
                <w:color w:val="000000"/>
                <w:w w:val="97"/>
                <w:sz w:val="24"/>
                <w:szCs w:val="24"/>
              </w:rPr>
              <w:t>работа</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https://www.youtube.com/watch?v=TSmXzVjP3Uo&amp;t=1s</w:t>
            </w:r>
          </w:p>
        </w:tc>
      </w:tr>
      <w:tr w:rsidR="00486192" w:rsidRPr="00FA3B0A">
        <w:trPr>
          <w:trHeight w:hRule="exact" w:val="350"/>
        </w:trPr>
        <w:tc>
          <w:tcPr>
            <w:tcW w:w="2138"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Итого по модулю</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7</w:t>
            </w:r>
          </w:p>
        </w:tc>
        <w:tc>
          <w:tcPr>
            <w:tcW w:w="12836"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r>
      <w:tr w:rsidR="00486192" w:rsidRPr="00FA3B0A">
        <w:trPr>
          <w:trHeight w:hRule="exact" w:val="34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4"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Модуль 7.</w:t>
            </w:r>
            <w:r w:rsidRPr="00FA3B0A">
              <w:rPr>
                <w:rFonts w:ascii="Times New Roman" w:eastAsia="Times New Roman" w:hAnsi="Times New Roman" w:cs="Times New Roman"/>
                <w:b/>
                <w:color w:val="000000"/>
                <w:w w:val="97"/>
                <w:sz w:val="24"/>
                <w:szCs w:val="24"/>
              </w:rPr>
              <w:t xml:space="preserve"> Безопасность в социуме.</w:t>
            </w:r>
          </w:p>
        </w:tc>
      </w:tr>
      <w:tr w:rsidR="00486192" w:rsidRPr="00FA3B0A">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7.1.</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0" w:lineRule="auto"/>
              <w:ind w:left="72" w:right="288"/>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 xml:space="preserve">Общение — основа социального </w:t>
            </w:r>
            <w:r w:rsidRPr="00FA3B0A">
              <w:rPr>
                <w:rFonts w:ascii="Times New Roman" w:hAnsi="Times New Roman" w:cs="Times New Roman"/>
                <w:sz w:val="24"/>
                <w:szCs w:val="24"/>
              </w:rPr>
              <w:br/>
            </w:r>
            <w:r w:rsidRPr="00FA3B0A">
              <w:rPr>
                <w:rFonts w:ascii="Times New Roman" w:eastAsia="Times New Roman" w:hAnsi="Times New Roman" w:cs="Times New Roman"/>
                <w:color w:val="000000"/>
                <w:w w:val="97"/>
                <w:sz w:val="24"/>
                <w:szCs w:val="24"/>
              </w:rPr>
              <w:t>взаимодействия.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4"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Характеризуют общение и объясняют его значение для человека;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Анализируют способы организации эффективного и позитивного общения;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Раскрывают приёмы и вырабатывают навыки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соблюдения правил безопасной межличностной коммуникации и комфортного взаимодействия в группе;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Раскрывают признаки конструктивного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деструктивного общения;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r>
      <w:tr w:rsidR="00486192" w:rsidRPr="00FA3B0A">
        <w:trPr>
          <w:trHeight w:hRule="exact" w:val="26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7.2.</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7"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Манипуляция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способы противостоять 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Pr>
                <w:rFonts w:ascii="Times New Roman" w:hAnsi="Times New Roman" w:cs="Times New Roman"/>
                <w:sz w:val="24"/>
                <w:szCs w:val="24"/>
                <w:lang w:val="ru-RU"/>
              </w:rPr>
            </w:pPr>
            <w:proofErr w:type="gramStart"/>
            <w:r w:rsidRPr="00FA3B0A">
              <w:rPr>
                <w:rFonts w:ascii="Times New Roman" w:eastAsia="Times New Roman" w:hAnsi="Times New Roman" w:cs="Times New Roman"/>
                <w:color w:val="000000"/>
                <w:w w:val="97"/>
                <w:sz w:val="24"/>
                <w:szCs w:val="24"/>
                <w:lang w:val="ru-RU"/>
              </w:rPr>
              <w:t xml:space="preserve">Характеризуют манипуляции в ходе межличностного общения;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Раскрывают приёмы распознавания манипуляций и анализируют способы противостояния ей;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Раскрывают приёмы распознавания противозаконных проявлений манипуляции (мошенничество,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вымогательство, подстрекательство к действиям, которые могут причинить вред жизни и здоровью, и вовлечение в преступную, асоциальную или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деструктивную деятельность) и анализируют способы защиты от них;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Письменный</w:t>
            </w:r>
            <w:proofErr w:type="spellEnd"/>
            <w:r w:rsidRPr="00FA3B0A">
              <w:rPr>
                <w:rFonts w:ascii="Times New Roman" w:eastAsia="Times New Roman" w:hAnsi="Times New Roman" w:cs="Times New Roman"/>
                <w:color w:val="000000"/>
                <w:w w:val="97"/>
                <w:sz w:val="24"/>
                <w:szCs w:val="24"/>
              </w:rPr>
              <w:t xml:space="preserve"> </w:t>
            </w:r>
            <w:proofErr w:type="spellStart"/>
            <w:r w:rsidRPr="00FA3B0A">
              <w:rPr>
                <w:rFonts w:ascii="Times New Roman" w:eastAsia="Times New Roman" w:hAnsi="Times New Roman" w:cs="Times New Roman"/>
                <w:color w:val="000000"/>
                <w:w w:val="97"/>
                <w:sz w:val="24"/>
                <w:szCs w:val="24"/>
              </w:rPr>
              <w:t>контроль</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r>
    </w:tbl>
    <w:p w:rsidR="00486192" w:rsidRPr="00FA3B0A" w:rsidRDefault="00486192">
      <w:pPr>
        <w:autoSpaceDE w:val="0"/>
        <w:autoSpaceDN w:val="0"/>
        <w:spacing w:after="0" w:line="14" w:lineRule="exact"/>
        <w:rPr>
          <w:rFonts w:ascii="Times New Roman" w:hAnsi="Times New Roman" w:cs="Times New Roman"/>
          <w:sz w:val="24"/>
          <w:szCs w:val="24"/>
        </w:rPr>
      </w:pPr>
    </w:p>
    <w:p w:rsidR="00486192" w:rsidRPr="00FA3B0A" w:rsidRDefault="00486192">
      <w:pPr>
        <w:rPr>
          <w:rFonts w:ascii="Times New Roman" w:hAnsi="Times New Roman" w:cs="Times New Roman"/>
          <w:sz w:val="24"/>
          <w:szCs w:val="24"/>
        </w:rPr>
        <w:sectPr w:rsidR="00486192" w:rsidRPr="00FA3B0A">
          <w:pgSz w:w="16840" w:h="11900"/>
          <w:pgMar w:top="284" w:right="640" w:bottom="388" w:left="666" w:header="720" w:footer="720" w:gutter="0"/>
          <w:cols w:space="720" w:equalWidth="0">
            <w:col w:w="15534" w:space="0"/>
          </w:cols>
          <w:docGrid w:linePitch="360"/>
        </w:sectPr>
      </w:pPr>
    </w:p>
    <w:p w:rsidR="00486192" w:rsidRPr="00FA3B0A" w:rsidRDefault="00486192">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396"/>
        <w:gridCol w:w="1742"/>
        <w:gridCol w:w="528"/>
        <w:gridCol w:w="1104"/>
        <w:gridCol w:w="1140"/>
        <w:gridCol w:w="806"/>
        <w:gridCol w:w="3794"/>
        <w:gridCol w:w="1080"/>
        <w:gridCol w:w="4912"/>
      </w:tblGrid>
      <w:tr w:rsidR="00486192" w:rsidRPr="00FA3B0A">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7.3.</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7"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Безопасное поведение и современные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увлечения молодёжи.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2"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Характеризуют современные молодёжные увлечения и опасности, связанные с ними, раскрывают правила безопасного поведения;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соблюдения правил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безопасной коммуникации с незнакомыми людьми; 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https://resh.edu.ru/subject/lesson/3341/main/</w:t>
            </w:r>
          </w:p>
        </w:tc>
      </w:tr>
      <w:tr w:rsidR="00486192" w:rsidRPr="00FA3B0A">
        <w:trPr>
          <w:trHeight w:hRule="exact" w:val="348"/>
        </w:trPr>
        <w:tc>
          <w:tcPr>
            <w:tcW w:w="2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3</w:t>
            </w:r>
          </w:p>
        </w:tc>
        <w:tc>
          <w:tcPr>
            <w:tcW w:w="128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r>
      <w:tr w:rsidR="00486192" w:rsidRPr="00036338">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Модуль 8.</w:t>
            </w:r>
            <w:r w:rsidRPr="00FA3B0A">
              <w:rPr>
                <w:rFonts w:ascii="Times New Roman" w:eastAsia="Times New Roman" w:hAnsi="Times New Roman" w:cs="Times New Roman"/>
                <w:b/>
                <w:color w:val="000000"/>
                <w:w w:val="97"/>
                <w:sz w:val="24"/>
                <w:szCs w:val="24"/>
                <w:lang w:val="ru-RU"/>
              </w:rPr>
              <w:t xml:space="preserve"> Безопасность в информационном пространстве.</w:t>
            </w:r>
          </w:p>
        </w:tc>
      </w:tr>
      <w:tr w:rsidR="00486192" w:rsidRPr="00FA3B0A">
        <w:trPr>
          <w:trHeight w:hRule="exact" w:val="26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8.1.</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0" w:lineRule="auto"/>
              <w:ind w:left="72" w:right="43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Общие принципы безопасности 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цифровой среде.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4"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Раскрывают понятие «цифровая среда», её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характеристики и приводят примеры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информационных и компьютерных угроз;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Объясняют положительные возможности цифровой среды;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Характеризуют риски и угрозы при использовании Интернета;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Анализируют общие принципы безопасного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поведения, необходимые для предупреждения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возникновения сложных и опасных ситуаций в личном цифровом пространстве;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https://resh.edu.ru/subject/lesson/3350/main/</w:t>
            </w:r>
          </w:p>
        </w:tc>
      </w:tr>
      <w:tr w:rsidR="00486192" w:rsidRPr="00FA3B0A">
        <w:trPr>
          <w:trHeight w:hRule="exact" w:val="29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8.2.</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144"/>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Безопасные правила цифрового поведения.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Характеризуют основные виды опасного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запрещённого контента в Интернете и характеризуют его признаки;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Раскрывают приёмы распознавания опасностей при использовании Интернета;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Характеризуют противоправные действия 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Интернете;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соблюдения правил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цифрового поведения, необходимых для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предотвращен</w:t>
            </w:r>
            <w:proofErr w:type="gramStart"/>
            <w:r w:rsidRPr="00FA3B0A">
              <w:rPr>
                <w:rFonts w:ascii="Times New Roman" w:eastAsia="Times New Roman" w:hAnsi="Times New Roman" w:cs="Times New Roman"/>
                <w:color w:val="000000"/>
                <w:w w:val="97"/>
                <w:sz w:val="24"/>
                <w:szCs w:val="24"/>
              </w:rPr>
              <w:t>y</w:t>
            </w:r>
            <w:proofErr w:type="gramEnd"/>
            <w:r w:rsidRPr="00FA3B0A">
              <w:rPr>
                <w:rFonts w:ascii="Times New Roman" w:eastAsia="Times New Roman" w:hAnsi="Times New Roman" w:cs="Times New Roman"/>
                <w:color w:val="000000"/>
                <w:w w:val="97"/>
                <w:sz w:val="24"/>
                <w:szCs w:val="24"/>
                <w:lang w:val="ru-RU"/>
              </w:rPr>
              <w:t>я рисков и угроз при использовании Интернета (</w:t>
            </w:r>
            <w:proofErr w:type="spellStart"/>
            <w:r w:rsidRPr="00FA3B0A">
              <w:rPr>
                <w:rFonts w:ascii="Times New Roman" w:eastAsia="Times New Roman" w:hAnsi="Times New Roman" w:cs="Times New Roman"/>
                <w:color w:val="000000"/>
                <w:w w:val="97"/>
                <w:sz w:val="24"/>
                <w:szCs w:val="24"/>
                <w:lang w:val="ru-RU"/>
              </w:rPr>
              <w:t>кибербуллинга</w:t>
            </w:r>
            <w:proofErr w:type="spellEnd"/>
            <w:r w:rsidRPr="00FA3B0A">
              <w:rPr>
                <w:rFonts w:ascii="Times New Roman" w:eastAsia="Times New Roman" w:hAnsi="Times New Roman" w:cs="Times New Roman"/>
                <w:color w:val="000000"/>
                <w:w w:val="97"/>
                <w:sz w:val="24"/>
                <w:szCs w:val="24"/>
                <w:lang w:val="ru-RU"/>
              </w:rPr>
              <w:t xml:space="preserve">, вербовки в различные организации и группы);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43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Устный</w:t>
            </w:r>
            <w:proofErr w:type="spellEnd"/>
            <w:r w:rsidRPr="00FA3B0A">
              <w:rPr>
                <w:rFonts w:ascii="Times New Roman" w:eastAsia="Times New Roman" w:hAnsi="Times New Roman" w:cs="Times New Roman"/>
                <w:color w:val="000000"/>
                <w:w w:val="97"/>
                <w:sz w:val="24"/>
                <w:szCs w:val="24"/>
              </w:rPr>
              <w:t xml:space="preserve"> </w:t>
            </w:r>
            <w:r w:rsidRPr="00FA3B0A">
              <w:rPr>
                <w:rFonts w:ascii="Times New Roman" w:hAnsi="Times New Roman" w:cs="Times New Roman"/>
                <w:sz w:val="24"/>
                <w:szCs w:val="24"/>
              </w:rPr>
              <w:br/>
            </w:r>
            <w:proofErr w:type="spellStart"/>
            <w:r w:rsidRPr="00FA3B0A">
              <w:rPr>
                <w:rFonts w:ascii="Times New Roman" w:eastAsia="Times New Roman" w:hAnsi="Times New Roman" w:cs="Times New Roman"/>
                <w:color w:val="000000"/>
                <w:w w:val="97"/>
                <w:sz w:val="24"/>
                <w:szCs w:val="24"/>
              </w:rPr>
              <w:t>опрос</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https://resh.edu.ru/subject/lesson/3350/main/</w:t>
            </w:r>
          </w:p>
        </w:tc>
      </w:tr>
      <w:tr w:rsidR="00486192" w:rsidRPr="00FA3B0A">
        <w:trPr>
          <w:trHeight w:hRule="exact" w:val="348"/>
        </w:trPr>
        <w:tc>
          <w:tcPr>
            <w:tcW w:w="2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2</w:t>
            </w:r>
          </w:p>
        </w:tc>
        <w:tc>
          <w:tcPr>
            <w:tcW w:w="128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r>
      <w:tr w:rsidR="00486192" w:rsidRPr="0003633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Модуль 9.</w:t>
            </w:r>
            <w:r w:rsidRPr="00FA3B0A">
              <w:rPr>
                <w:rFonts w:ascii="Times New Roman" w:eastAsia="Times New Roman" w:hAnsi="Times New Roman" w:cs="Times New Roman"/>
                <w:b/>
                <w:color w:val="000000"/>
                <w:w w:val="97"/>
                <w:sz w:val="24"/>
                <w:szCs w:val="24"/>
                <w:lang w:val="ru-RU"/>
              </w:rPr>
              <w:t xml:space="preserve"> Основы противодействия экстремизму и терроризму.</w:t>
            </w:r>
          </w:p>
        </w:tc>
      </w:tr>
      <w:tr w:rsidR="00486192" w:rsidRPr="00FA3B0A">
        <w:trPr>
          <w:trHeight w:hRule="exact" w:val="22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9.1.</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2" w:lineRule="auto"/>
              <w:ind w:left="72" w:right="43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Общественн</w:t>
            </w:r>
            <w:proofErr w:type="gramStart"/>
            <w:r w:rsidRPr="00FA3B0A">
              <w:rPr>
                <w:rFonts w:ascii="Times New Roman" w:eastAsia="Times New Roman" w:hAnsi="Times New Roman" w:cs="Times New Roman"/>
                <w:color w:val="000000"/>
                <w:w w:val="97"/>
                <w:sz w:val="24"/>
                <w:szCs w:val="24"/>
                <w:lang w:val="ru-RU"/>
              </w:rPr>
              <w:t>о-</w:t>
            </w:r>
            <w:proofErr w:type="gramEnd"/>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государственная система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противодействия экстремизму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терроризму.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Объясняют понятия «экстремизм» и «терроризм», раскрывают их содержание, характеризуют причины, возможные варианты проявления и их последствия; Раскрывают цели и формы проявления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террористических актов, характеризуют их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последствия;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Раскрывают основы общественно-государственной системы, роль личности в противодействии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экстремизму и терроризму;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Объясняют уровни террористической опасности и цели контртеррористической операции;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Письменный</w:t>
            </w:r>
            <w:proofErr w:type="spellEnd"/>
            <w:r w:rsidRPr="00FA3B0A">
              <w:rPr>
                <w:rFonts w:ascii="Times New Roman" w:eastAsia="Times New Roman" w:hAnsi="Times New Roman" w:cs="Times New Roman"/>
                <w:color w:val="000000"/>
                <w:w w:val="97"/>
                <w:sz w:val="24"/>
                <w:szCs w:val="24"/>
              </w:rPr>
              <w:t xml:space="preserve"> </w:t>
            </w:r>
            <w:proofErr w:type="spellStart"/>
            <w:r w:rsidRPr="00FA3B0A">
              <w:rPr>
                <w:rFonts w:ascii="Times New Roman" w:eastAsia="Times New Roman" w:hAnsi="Times New Roman" w:cs="Times New Roman"/>
                <w:color w:val="000000"/>
                <w:w w:val="97"/>
                <w:sz w:val="24"/>
                <w:szCs w:val="24"/>
              </w:rPr>
              <w:t>контроль</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https://resh.edu.ru/subject/lesson/3348/main/</w:t>
            </w:r>
          </w:p>
        </w:tc>
      </w:tr>
    </w:tbl>
    <w:p w:rsidR="00486192" w:rsidRPr="00FA3B0A" w:rsidRDefault="00486192">
      <w:pPr>
        <w:autoSpaceDE w:val="0"/>
        <w:autoSpaceDN w:val="0"/>
        <w:spacing w:after="0" w:line="14" w:lineRule="exact"/>
        <w:rPr>
          <w:rFonts w:ascii="Times New Roman" w:hAnsi="Times New Roman" w:cs="Times New Roman"/>
          <w:sz w:val="24"/>
          <w:szCs w:val="24"/>
        </w:rPr>
      </w:pPr>
    </w:p>
    <w:p w:rsidR="00486192" w:rsidRPr="00FA3B0A" w:rsidRDefault="00486192">
      <w:pPr>
        <w:rPr>
          <w:rFonts w:ascii="Times New Roman" w:hAnsi="Times New Roman" w:cs="Times New Roman"/>
          <w:sz w:val="24"/>
          <w:szCs w:val="24"/>
        </w:rPr>
        <w:sectPr w:rsidR="00486192" w:rsidRPr="00FA3B0A">
          <w:pgSz w:w="16840" w:h="11900"/>
          <w:pgMar w:top="284" w:right="640" w:bottom="286" w:left="666" w:header="720" w:footer="720" w:gutter="0"/>
          <w:cols w:space="720" w:equalWidth="0">
            <w:col w:w="15534" w:space="0"/>
          </w:cols>
          <w:docGrid w:linePitch="360"/>
        </w:sectPr>
      </w:pPr>
    </w:p>
    <w:p w:rsidR="00486192" w:rsidRPr="00FA3B0A" w:rsidRDefault="00486192">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396"/>
        <w:gridCol w:w="1742"/>
        <w:gridCol w:w="528"/>
        <w:gridCol w:w="1104"/>
        <w:gridCol w:w="1140"/>
        <w:gridCol w:w="806"/>
        <w:gridCol w:w="3794"/>
        <w:gridCol w:w="1080"/>
        <w:gridCol w:w="4912"/>
      </w:tblGrid>
      <w:tr w:rsidR="00486192" w:rsidRPr="00FA3B0A">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9.2.</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Безопасные действия при угрозе теракта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54"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Характеризуют признаки вовлечения 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террористическую деятельность;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соблюдения правил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антитеррористического поведения и безопасных действий при обнаружении признаков вербовки; Анализируют признаки угроз и подготовки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различных форм терактов, объясняют признаки подозрительных предметов;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безопасных действий при их обнаружении;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Практическая</w:t>
            </w:r>
            <w:proofErr w:type="spellEnd"/>
            <w:r w:rsidRPr="00FA3B0A">
              <w:rPr>
                <w:rFonts w:ascii="Times New Roman" w:eastAsia="Times New Roman" w:hAnsi="Times New Roman" w:cs="Times New Roman"/>
                <w:color w:val="000000"/>
                <w:w w:val="97"/>
                <w:sz w:val="24"/>
                <w:szCs w:val="24"/>
              </w:rPr>
              <w:t xml:space="preserve"> </w:t>
            </w:r>
            <w:proofErr w:type="spellStart"/>
            <w:r w:rsidRPr="00FA3B0A">
              <w:rPr>
                <w:rFonts w:ascii="Times New Roman" w:eastAsia="Times New Roman" w:hAnsi="Times New Roman" w:cs="Times New Roman"/>
                <w:color w:val="000000"/>
                <w:w w:val="97"/>
                <w:sz w:val="24"/>
                <w:szCs w:val="24"/>
              </w:rPr>
              <w:t>работа</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https://uchebnik.mos.ru/catalogue/material_view/lesson_templates/1286515</w:t>
            </w:r>
          </w:p>
        </w:tc>
      </w:tr>
      <w:tr w:rsidR="00486192" w:rsidRPr="00FA3B0A">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9.3.</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0"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Безопасные действия при совершении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теракта.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379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54" w:lineRule="auto"/>
              <w:ind w:left="72" w:right="288"/>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 xml:space="preserve">Характеризуют правила безопасного поведения в условиях совершения теракта;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Вырабатывают навыки безопасных действий в условиях совершения терактов (нападение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террористов и попытка захвата заложников,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попадание в заложники, огневой налёт, наезд транспортного средства, подрыв взрывного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устройства);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 xml:space="preserve">Моделируют реальные ситуации и решают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w w:val="97"/>
                <w:sz w:val="24"/>
                <w:szCs w:val="24"/>
                <w:lang w:val="ru-RU"/>
              </w:rPr>
              <w:t>ситуационные задачи;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45" w:lineRule="auto"/>
              <w:ind w:left="72"/>
              <w:rPr>
                <w:rFonts w:ascii="Times New Roman" w:hAnsi="Times New Roman" w:cs="Times New Roman"/>
                <w:sz w:val="24"/>
                <w:szCs w:val="24"/>
              </w:rPr>
            </w:pPr>
            <w:proofErr w:type="spellStart"/>
            <w:r w:rsidRPr="00FA3B0A">
              <w:rPr>
                <w:rFonts w:ascii="Times New Roman" w:eastAsia="Times New Roman" w:hAnsi="Times New Roman" w:cs="Times New Roman"/>
                <w:color w:val="000000"/>
                <w:w w:val="97"/>
                <w:sz w:val="24"/>
                <w:szCs w:val="24"/>
              </w:rPr>
              <w:t>Контрольная</w:t>
            </w:r>
            <w:proofErr w:type="spellEnd"/>
            <w:r w:rsidRPr="00FA3B0A">
              <w:rPr>
                <w:rFonts w:ascii="Times New Roman" w:eastAsia="Times New Roman" w:hAnsi="Times New Roman" w:cs="Times New Roman"/>
                <w:color w:val="000000"/>
                <w:w w:val="97"/>
                <w:sz w:val="24"/>
                <w:szCs w:val="24"/>
              </w:rPr>
              <w:t xml:space="preserve"> </w:t>
            </w:r>
            <w:proofErr w:type="spellStart"/>
            <w:r w:rsidRPr="00FA3B0A">
              <w:rPr>
                <w:rFonts w:ascii="Times New Roman" w:eastAsia="Times New Roman" w:hAnsi="Times New Roman" w:cs="Times New Roman"/>
                <w:color w:val="000000"/>
                <w:w w:val="97"/>
                <w:sz w:val="24"/>
                <w:szCs w:val="24"/>
              </w:rPr>
              <w:t>работа</w:t>
            </w:r>
            <w:proofErr w:type="spellEnd"/>
            <w:r w:rsidRPr="00FA3B0A">
              <w:rPr>
                <w:rFonts w:ascii="Times New Roman" w:eastAsia="Times New Roman" w:hAnsi="Times New Roman" w:cs="Times New Roman"/>
                <w:color w:val="000000"/>
                <w:w w:val="97"/>
                <w:sz w:val="24"/>
                <w:szCs w:val="24"/>
              </w:rPr>
              <w:t>;</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6" w:after="0" w:line="233"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https://uchebnik.mos.ru/catalogue/material_view/lesson_templates/1520641</w:t>
            </w:r>
          </w:p>
        </w:tc>
      </w:tr>
      <w:tr w:rsidR="00486192" w:rsidRPr="00FA3B0A">
        <w:trPr>
          <w:trHeight w:hRule="exact" w:val="348"/>
        </w:trPr>
        <w:tc>
          <w:tcPr>
            <w:tcW w:w="2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3</w:t>
            </w:r>
          </w:p>
        </w:tc>
        <w:tc>
          <w:tcPr>
            <w:tcW w:w="128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r>
      <w:tr w:rsidR="00486192" w:rsidRPr="00FA3B0A">
        <w:trPr>
          <w:trHeight w:hRule="exact" w:val="522"/>
        </w:trPr>
        <w:tc>
          <w:tcPr>
            <w:tcW w:w="2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45"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7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w w:val="97"/>
                <w:sz w:val="24"/>
                <w:szCs w:val="24"/>
              </w:rPr>
              <w:t>5</w:t>
            </w:r>
          </w:p>
        </w:tc>
        <w:tc>
          <w:tcPr>
            <w:tcW w:w="1059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r>
    </w:tbl>
    <w:p w:rsidR="00486192" w:rsidRPr="00FA3B0A" w:rsidRDefault="00486192">
      <w:pPr>
        <w:autoSpaceDE w:val="0"/>
        <w:autoSpaceDN w:val="0"/>
        <w:spacing w:after="0" w:line="14" w:lineRule="exact"/>
        <w:rPr>
          <w:rFonts w:ascii="Times New Roman" w:hAnsi="Times New Roman" w:cs="Times New Roman"/>
          <w:sz w:val="24"/>
          <w:szCs w:val="24"/>
        </w:rPr>
      </w:pPr>
    </w:p>
    <w:p w:rsidR="00486192" w:rsidRPr="00FA3B0A" w:rsidRDefault="00486192">
      <w:pPr>
        <w:rPr>
          <w:rFonts w:ascii="Times New Roman" w:hAnsi="Times New Roman" w:cs="Times New Roman"/>
          <w:sz w:val="24"/>
          <w:szCs w:val="24"/>
        </w:rPr>
        <w:sectPr w:rsidR="00486192" w:rsidRPr="00FA3B0A">
          <w:pgSz w:w="16840" w:h="11900"/>
          <w:pgMar w:top="284" w:right="640" w:bottom="1440" w:left="666" w:header="720" w:footer="720" w:gutter="0"/>
          <w:cols w:space="720" w:equalWidth="0">
            <w:col w:w="15534" w:space="0"/>
          </w:cols>
          <w:docGrid w:linePitch="360"/>
        </w:sectPr>
      </w:pPr>
    </w:p>
    <w:p w:rsidR="00486192" w:rsidRPr="00FA3B0A" w:rsidRDefault="00486192">
      <w:pPr>
        <w:autoSpaceDE w:val="0"/>
        <w:autoSpaceDN w:val="0"/>
        <w:spacing w:after="78" w:line="220" w:lineRule="exact"/>
        <w:rPr>
          <w:rFonts w:ascii="Times New Roman" w:hAnsi="Times New Roman" w:cs="Times New Roman"/>
          <w:sz w:val="24"/>
          <w:szCs w:val="24"/>
        </w:rPr>
      </w:pPr>
    </w:p>
    <w:p w:rsidR="00486192" w:rsidRPr="00FA3B0A" w:rsidRDefault="00FA3B0A">
      <w:pPr>
        <w:autoSpaceDE w:val="0"/>
        <w:autoSpaceDN w:val="0"/>
        <w:spacing w:after="320" w:line="230" w:lineRule="auto"/>
        <w:rPr>
          <w:rFonts w:ascii="Times New Roman" w:hAnsi="Times New Roman" w:cs="Times New Roman"/>
          <w:sz w:val="24"/>
          <w:szCs w:val="24"/>
        </w:rPr>
      </w:pPr>
      <w:r w:rsidRPr="00FA3B0A">
        <w:rPr>
          <w:rFonts w:ascii="Times New Roman" w:eastAsia="Times New Roman" w:hAnsi="Times New Roman" w:cs="Times New Roman"/>
          <w:b/>
          <w:color w:val="000000"/>
          <w:sz w:val="24"/>
          <w:szCs w:val="24"/>
        </w:rPr>
        <w:t>ПОУРОЧНОЕ ПЛАНИРОВАНИЕ</w:t>
      </w: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486192" w:rsidRPr="00FA3B0A">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Pr>
                <w:rFonts w:ascii="Times New Roman" w:hAnsi="Times New Roman" w:cs="Times New Roman"/>
                <w:sz w:val="24"/>
                <w:szCs w:val="24"/>
              </w:rPr>
            </w:pPr>
            <w:r w:rsidRPr="00FA3B0A">
              <w:rPr>
                <w:rFonts w:ascii="Times New Roman" w:eastAsia="Times New Roman" w:hAnsi="Times New Roman" w:cs="Times New Roman"/>
                <w:b/>
                <w:color w:val="000000"/>
                <w:sz w:val="24"/>
                <w:szCs w:val="24"/>
              </w:rPr>
              <w:t>№</w:t>
            </w:r>
            <w:r w:rsidRPr="00FA3B0A">
              <w:rPr>
                <w:rFonts w:ascii="Times New Roman" w:hAnsi="Times New Roman" w:cs="Times New Roman"/>
                <w:sz w:val="24"/>
                <w:szCs w:val="24"/>
              </w:rPr>
              <w:br/>
            </w:r>
            <w:r w:rsidRPr="00FA3B0A">
              <w:rPr>
                <w:rFonts w:ascii="Times New Roman" w:eastAsia="Times New Roman" w:hAnsi="Times New Roman" w:cs="Times New Roman"/>
                <w:b/>
                <w:color w:val="000000"/>
                <w:sz w:val="24"/>
                <w:szCs w:val="24"/>
              </w:rPr>
              <w:t>п/п</w:t>
            </w:r>
          </w:p>
        </w:tc>
        <w:tc>
          <w:tcPr>
            <w:tcW w:w="3288"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b/>
                <w:color w:val="000000"/>
                <w:sz w:val="24"/>
                <w:szCs w:val="24"/>
              </w:rPr>
              <w:t>Тема урока</w:t>
            </w:r>
          </w:p>
        </w:tc>
        <w:tc>
          <w:tcPr>
            <w:tcW w:w="4022"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b/>
                <w:color w:val="000000"/>
                <w:sz w:val="24"/>
                <w:szCs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Pr>
                <w:rFonts w:ascii="Times New Roman" w:hAnsi="Times New Roman" w:cs="Times New Roman"/>
                <w:sz w:val="24"/>
                <w:szCs w:val="24"/>
              </w:rPr>
            </w:pPr>
            <w:r w:rsidRPr="00FA3B0A">
              <w:rPr>
                <w:rFonts w:ascii="Times New Roman" w:eastAsia="Times New Roman" w:hAnsi="Times New Roman" w:cs="Times New Roman"/>
                <w:b/>
                <w:color w:val="000000"/>
                <w:sz w:val="24"/>
                <w:szCs w:val="24"/>
              </w:rPr>
              <w:t xml:space="preserve">Дата </w:t>
            </w:r>
            <w:r w:rsidRPr="00FA3B0A">
              <w:rPr>
                <w:rFonts w:ascii="Times New Roman" w:hAnsi="Times New Roman" w:cs="Times New Roman"/>
                <w:sz w:val="24"/>
                <w:szCs w:val="24"/>
              </w:rPr>
              <w:br/>
            </w:r>
            <w:r w:rsidRPr="00FA3B0A">
              <w:rPr>
                <w:rFonts w:ascii="Times New Roman" w:eastAsia="Times New Roman" w:hAnsi="Times New Roman" w:cs="Times New Roman"/>
                <w:b/>
                <w:color w:val="000000"/>
                <w:sz w:val="24"/>
                <w:szCs w:val="24"/>
              </w:rPr>
              <w:t>изучения</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71" w:lineRule="auto"/>
              <w:ind w:left="72" w:right="432"/>
              <w:rPr>
                <w:rFonts w:ascii="Times New Roman" w:hAnsi="Times New Roman" w:cs="Times New Roman"/>
                <w:sz w:val="24"/>
                <w:szCs w:val="24"/>
              </w:rPr>
            </w:pPr>
            <w:r w:rsidRPr="00FA3B0A">
              <w:rPr>
                <w:rFonts w:ascii="Times New Roman" w:eastAsia="Times New Roman" w:hAnsi="Times New Roman" w:cs="Times New Roman"/>
                <w:b/>
                <w:color w:val="000000"/>
                <w:sz w:val="24"/>
                <w:szCs w:val="24"/>
              </w:rPr>
              <w:t xml:space="preserve">Виды, </w:t>
            </w:r>
            <w:r w:rsidRPr="00FA3B0A">
              <w:rPr>
                <w:rFonts w:ascii="Times New Roman" w:hAnsi="Times New Roman" w:cs="Times New Roman"/>
                <w:sz w:val="24"/>
                <w:szCs w:val="24"/>
              </w:rPr>
              <w:br/>
            </w:r>
            <w:r w:rsidRPr="00FA3B0A">
              <w:rPr>
                <w:rFonts w:ascii="Times New Roman" w:eastAsia="Times New Roman" w:hAnsi="Times New Roman" w:cs="Times New Roman"/>
                <w:b/>
                <w:color w:val="000000"/>
                <w:sz w:val="24"/>
                <w:szCs w:val="24"/>
              </w:rPr>
              <w:t xml:space="preserve">формы </w:t>
            </w:r>
            <w:r w:rsidRPr="00FA3B0A">
              <w:rPr>
                <w:rFonts w:ascii="Times New Roman" w:hAnsi="Times New Roman" w:cs="Times New Roman"/>
                <w:sz w:val="24"/>
                <w:szCs w:val="24"/>
              </w:rPr>
              <w:br/>
            </w:r>
            <w:r w:rsidRPr="00FA3B0A">
              <w:rPr>
                <w:rFonts w:ascii="Times New Roman" w:eastAsia="Times New Roman" w:hAnsi="Times New Roman" w:cs="Times New Roman"/>
                <w:b/>
                <w:color w:val="000000"/>
                <w:sz w:val="24"/>
                <w:szCs w:val="24"/>
              </w:rPr>
              <w:t>контроля</w:t>
            </w:r>
          </w:p>
        </w:tc>
      </w:tr>
      <w:tr w:rsidR="00486192" w:rsidRPr="00FA3B0A">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486192" w:rsidRPr="00FA3B0A" w:rsidRDefault="00486192">
            <w:pPr>
              <w:rPr>
                <w:rFonts w:ascii="Times New Roman" w:hAnsi="Times New Roman" w:cs="Times New Roman"/>
                <w:sz w:val="24"/>
                <w:szCs w:val="24"/>
              </w:rPr>
            </w:pPr>
          </w:p>
        </w:tc>
        <w:tc>
          <w:tcPr>
            <w:tcW w:w="1512" w:type="dxa"/>
            <w:vMerge/>
            <w:tcBorders>
              <w:top w:val="single" w:sz="4" w:space="0" w:color="000000"/>
              <w:left w:val="single" w:sz="4" w:space="0" w:color="000000"/>
              <w:bottom w:val="single" w:sz="4" w:space="0" w:color="000000"/>
              <w:right w:val="single" w:sz="5" w:space="0" w:color="000000"/>
            </w:tcBorders>
          </w:tcPr>
          <w:p w:rsidR="00486192" w:rsidRPr="00FA3B0A" w:rsidRDefault="00486192">
            <w:pPr>
              <w:rPr>
                <w:rFonts w:ascii="Times New Roman" w:hAnsi="Times New Roman" w:cs="Times New Roman"/>
                <w:sz w:val="24"/>
                <w:szCs w:val="24"/>
              </w:rPr>
            </w:pP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b/>
                <w:color w:val="000000"/>
                <w:sz w:val="24"/>
                <w:szCs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Pr>
                <w:rFonts w:ascii="Times New Roman" w:hAnsi="Times New Roman" w:cs="Times New Roman"/>
                <w:sz w:val="24"/>
                <w:szCs w:val="24"/>
              </w:rPr>
            </w:pPr>
            <w:r w:rsidRPr="00FA3B0A">
              <w:rPr>
                <w:rFonts w:ascii="Times New Roman" w:eastAsia="Times New Roman" w:hAnsi="Times New Roman" w:cs="Times New Roman"/>
                <w:b/>
                <w:color w:val="000000"/>
                <w:sz w:val="24"/>
                <w:szCs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Pr>
                <w:rFonts w:ascii="Times New Roman" w:hAnsi="Times New Roman" w:cs="Times New Roman"/>
                <w:sz w:val="24"/>
                <w:szCs w:val="24"/>
              </w:rPr>
            </w:pPr>
            <w:r w:rsidRPr="00FA3B0A">
              <w:rPr>
                <w:rFonts w:ascii="Times New Roman" w:eastAsia="Times New Roman" w:hAnsi="Times New Roman" w:cs="Times New Roman"/>
                <w:b/>
                <w:color w:val="000000"/>
                <w:sz w:val="24"/>
                <w:szCs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486192" w:rsidRPr="00FA3B0A" w:rsidRDefault="00486192">
            <w:pPr>
              <w:rPr>
                <w:rFonts w:ascii="Times New Roman" w:hAnsi="Times New Roman" w:cs="Times New Roman"/>
                <w:sz w:val="24"/>
                <w:szCs w:val="24"/>
              </w:rPr>
            </w:pPr>
          </w:p>
        </w:tc>
        <w:tc>
          <w:tcPr>
            <w:tcW w:w="1512" w:type="dxa"/>
            <w:vMerge/>
            <w:tcBorders>
              <w:top w:val="single" w:sz="4" w:space="0" w:color="000000"/>
              <w:left w:val="single" w:sz="4" w:space="0" w:color="000000"/>
              <w:bottom w:val="single" w:sz="4" w:space="0" w:color="000000"/>
              <w:right w:val="single" w:sz="4" w:space="0" w:color="000000"/>
            </w:tcBorders>
          </w:tcPr>
          <w:p w:rsidR="00486192" w:rsidRPr="00FA3B0A" w:rsidRDefault="00486192">
            <w:pPr>
              <w:rPr>
                <w:rFonts w:ascii="Times New Roman" w:hAnsi="Times New Roman" w:cs="Times New Roman"/>
                <w:sz w:val="24"/>
                <w:szCs w:val="24"/>
              </w:rPr>
            </w:pP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left="72" w:right="432"/>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Цель и основные понятия предмета ОБЖ</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828"/>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2.</w:t>
            </w:r>
          </w:p>
        </w:tc>
        <w:tc>
          <w:tcPr>
            <w:tcW w:w="3288" w:type="dxa"/>
            <w:tcBorders>
              <w:top w:val="single" w:sz="4" w:space="0" w:color="000000"/>
              <w:left w:val="single" w:sz="4" w:space="0" w:color="000000"/>
              <w:bottom w:val="single" w:sz="5"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Правила поведения в опасных и чрезвычайных ситуациях</w:t>
            </w:r>
          </w:p>
        </w:tc>
        <w:tc>
          <w:tcPr>
            <w:tcW w:w="734" w:type="dxa"/>
            <w:tcBorders>
              <w:top w:val="single" w:sz="4" w:space="0" w:color="000000"/>
              <w:left w:val="single" w:sz="5" w:space="0" w:color="000000"/>
              <w:bottom w:val="single" w:sz="5"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1166"/>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100"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3.</w:t>
            </w:r>
          </w:p>
        </w:tc>
        <w:tc>
          <w:tcPr>
            <w:tcW w:w="3288" w:type="dxa"/>
            <w:tcBorders>
              <w:top w:val="single" w:sz="5"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100" w:after="0" w:line="271"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Основные опасности в быту. Предупреждение бытовых отравлений</w:t>
            </w:r>
          </w:p>
        </w:tc>
        <w:tc>
          <w:tcPr>
            <w:tcW w:w="734" w:type="dxa"/>
            <w:tcBorders>
              <w:top w:val="single" w:sz="5"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100"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100"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100"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100" w:after="0" w:line="262" w:lineRule="auto"/>
              <w:ind w:left="72" w:right="14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Письменный контроль;</w:t>
            </w:r>
          </w:p>
        </w:tc>
      </w:tr>
      <w:tr w:rsidR="00486192" w:rsidRPr="00FA3B0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4.</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71"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Основные опасности в быту. Предупреждение бытовых отравлений.</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14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Письменный контроль;</w:t>
            </w: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5.</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left="72" w:right="43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Предупреждение бытовых травм.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6.</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71" w:lineRule="auto"/>
              <w:ind w:left="72" w:right="432"/>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Безопасная эксплуатация бытовых приборов и мест общего пользования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7.</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Пожарная безопасность в быту.</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14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Письменный контроль;</w:t>
            </w: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8.</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right="432"/>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Предупреждение ситуаций криминального характера.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9.</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71"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Безопасные действия при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авариях на коммунальных системах жизнеобеспечения.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ind w:left="72" w:right="14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 xml:space="preserve">Устный </w:t>
            </w:r>
            <w:r w:rsidRPr="00FA3B0A">
              <w:rPr>
                <w:rFonts w:ascii="Times New Roman" w:hAnsi="Times New Roman" w:cs="Times New Roman"/>
                <w:sz w:val="24"/>
                <w:szCs w:val="24"/>
              </w:rPr>
              <w:br/>
            </w:r>
            <w:r w:rsidRPr="00FA3B0A">
              <w:rPr>
                <w:rFonts w:ascii="Times New Roman" w:eastAsia="Times New Roman" w:hAnsi="Times New Roman" w:cs="Times New Roman"/>
                <w:color w:val="000000"/>
                <w:sz w:val="24"/>
                <w:szCs w:val="24"/>
              </w:rPr>
              <w:t xml:space="preserve">опрос; </w:t>
            </w:r>
            <w:r w:rsidRPr="00FA3B0A">
              <w:rPr>
                <w:rFonts w:ascii="Times New Roman" w:hAnsi="Times New Roman" w:cs="Times New Roman"/>
                <w:sz w:val="24"/>
                <w:szCs w:val="24"/>
              </w:rPr>
              <w:br/>
            </w:r>
            <w:r w:rsidRPr="00FA3B0A">
              <w:rPr>
                <w:rFonts w:ascii="Times New Roman" w:eastAsia="Times New Roman" w:hAnsi="Times New Roman" w:cs="Times New Roman"/>
                <w:color w:val="000000"/>
                <w:sz w:val="24"/>
                <w:szCs w:val="24"/>
              </w:rPr>
              <w:t>Контрольная работа;</w:t>
            </w: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10.</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left="72" w:right="115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Правила дорожного движения.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Практическая работа;</w:t>
            </w: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Безопасность пешехода.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12.</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Безопасность пассажира.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13.</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Безопасность водителя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14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Контрольная работа;</w:t>
            </w:r>
          </w:p>
        </w:tc>
      </w:tr>
      <w:tr w:rsidR="00486192" w:rsidRPr="00FA3B0A">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14.</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left="72" w:right="864"/>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Основные опасности в общественных местах.</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bl>
    <w:p w:rsidR="00486192" w:rsidRPr="00FA3B0A" w:rsidRDefault="00486192">
      <w:pPr>
        <w:autoSpaceDE w:val="0"/>
        <w:autoSpaceDN w:val="0"/>
        <w:spacing w:after="0" w:line="14" w:lineRule="exact"/>
        <w:rPr>
          <w:rFonts w:ascii="Times New Roman" w:hAnsi="Times New Roman" w:cs="Times New Roman"/>
          <w:sz w:val="24"/>
          <w:szCs w:val="24"/>
        </w:rPr>
      </w:pPr>
    </w:p>
    <w:p w:rsidR="00486192" w:rsidRPr="00FA3B0A" w:rsidRDefault="00486192">
      <w:pPr>
        <w:rPr>
          <w:rFonts w:ascii="Times New Roman" w:hAnsi="Times New Roman" w:cs="Times New Roman"/>
          <w:sz w:val="24"/>
          <w:szCs w:val="24"/>
        </w:rPr>
        <w:sectPr w:rsidR="00486192" w:rsidRPr="00FA3B0A">
          <w:pgSz w:w="11900" w:h="16840"/>
          <w:pgMar w:top="298" w:right="650" w:bottom="524" w:left="666" w:header="720" w:footer="720" w:gutter="0"/>
          <w:cols w:space="720" w:equalWidth="0">
            <w:col w:w="10584" w:space="0"/>
          </w:cols>
          <w:docGrid w:linePitch="360"/>
        </w:sectPr>
      </w:pPr>
    </w:p>
    <w:p w:rsidR="00486192" w:rsidRPr="00FA3B0A" w:rsidRDefault="00486192">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486192" w:rsidRPr="00FA3B0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15.</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71" w:lineRule="auto"/>
              <w:ind w:left="72" w:right="588"/>
              <w:jc w:val="both"/>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Безопасные действия при возникновении массовых беспорядков.</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16.</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Пожарная безопасность в общественных местах.</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Практическая работа;</w:t>
            </w:r>
          </w:p>
        </w:tc>
      </w:tr>
      <w:tr w:rsidR="00486192" w:rsidRPr="00FA3B0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17.</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71" w:lineRule="auto"/>
              <w:ind w:left="72" w:right="144"/>
              <w:rPr>
                <w:rFonts w:ascii="Times New Roman" w:hAnsi="Times New Roman" w:cs="Times New Roman"/>
                <w:sz w:val="24"/>
                <w:szCs w:val="24"/>
                <w:lang w:val="ru-RU"/>
              </w:rPr>
            </w:pPr>
            <w:proofErr w:type="gramStart"/>
            <w:r w:rsidRPr="00FA3B0A">
              <w:rPr>
                <w:rFonts w:ascii="Times New Roman" w:eastAsia="Times New Roman" w:hAnsi="Times New Roman" w:cs="Times New Roman"/>
                <w:color w:val="000000"/>
                <w:sz w:val="24"/>
                <w:szCs w:val="24"/>
                <w:lang w:val="ru-RU"/>
              </w:rPr>
              <w:t xml:space="preserve">Безопасные действия в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ситуациях криминогенного и </w:t>
            </w:r>
            <w:proofErr w:type="spellStart"/>
            <w:r w:rsidRPr="00FA3B0A">
              <w:rPr>
                <w:rFonts w:ascii="Times New Roman" w:eastAsia="Times New Roman" w:hAnsi="Times New Roman" w:cs="Times New Roman"/>
                <w:color w:val="000000"/>
                <w:sz w:val="24"/>
                <w:szCs w:val="24"/>
                <w:lang w:val="ru-RU"/>
              </w:rPr>
              <w:t>антиобщественногохарактера</w:t>
            </w:r>
            <w:proofErr w:type="spellEnd"/>
            <w:proofErr w:type="gramEnd"/>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Практическая работа;</w:t>
            </w:r>
          </w:p>
        </w:tc>
      </w:tr>
      <w:tr w:rsidR="00486192" w:rsidRPr="00FA3B0A">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100"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18.</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100" w:after="0" w:line="262" w:lineRule="auto"/>
              <w:ind w:left="72" w:right="864"/>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Правила безопасного поведения на природе.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100"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100"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100"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100"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19.</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71" w:lineRule="auto"/>
              <w:ind w:left="72" w:right="144"/>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Безопасные действия при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автономном существовании в природной среде.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20.</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Безопасное поведение на водоёмах</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21.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left="72" w:right="720"/>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Общие представления о здоровье.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22.</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right="144"/>
              <w:jc w:val="center"/>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Предупреждение и защита от инфекционных заболеваний.</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23.</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71"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Первая помощь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самопомощь при неотложных состояниях.</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24.</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71"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Первая помощь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самопомощь при неотложных состояниях.</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25.</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71"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Первая помощь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самопомощь при неотложных состояниях.</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26.</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71" w:lineRule="auto"/>
              <w:ind w:left="72"/>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Первая помощь и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самопомощь при неотложных состояниях.</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Практическая работа;</w:t>
            </w: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27.</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left="72" w:right="14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 xml:space="preserve">Общение — основа </w:t>
            </w:r>
            <w:r w:rsidRPr="00FA3B0A">
              <w:rPr>
                <w:rFonts w:ascii="Times New Roman" w:hAnsi="Times New Roman" w:cs="Times New Roman"/>
                <w:sz w:val="24"/>
                <w:szCs w:val="24"/>
              </w:rPr>
              <w:br/>
            </w:r>
            <w:r w:rsidRPr="00FA3B0A">
              <w:rPr>
                <w:rFonts w:ascii="Times New Roman" w:eastAsia="Times New Roman" w:hAnsi="Times New Roman" w:cs="Times New Roman"/>
                <w:color w:val="000000"/>
                <w:sz w:val="24"/>
                <w:szCs w:val="24"/>
              </w:rPr>
              <w:t>социального взаимодействия.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28.</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Манипуляция и способы противостоять ей</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14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Письменный контроль;</w:t>
            </w:r>
          </w:p>
        </w:tc>
      </w:tr>
      <w:tr w:rsidR="00486192" w:rsidRPr="00FA3B0A">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29.</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71" w:lineRule="auto"/>
              <w:ind w:left="72" w:right="738"/>
              <w:jc w:val="both"/>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Безопасное поведение и современные увлечения молодёжи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bl>
    <w:p w:rsidR="00486192" w:rsidRPr="00FA3B0A" w:rsidRDefault="00486192">
      <w:pPr>
        <w:autoSpaceDE w:val="0"/>
        <w:autoSpaceDN w:val="0"/>
        <w:spacing w:after="0" w:line="14" w:lineRule="exact"/>
        <w:rPr>
          <w:rFonts w:ascii="Times New Roman" w:hAnsi="Times New Roman" w:cs="Times New Roman"/>
          <w:sz w:val="24"/>
          <w:szCs w:val="24"/>
        </w:rPr>
      </w:pPr>
    </w:p>
    <w:p w:rsidR="00486192" w:rsidRPr="00FA3B0A" w:rsidRDefault="00486192">
      <w:pPr>
        <w:rPr>
          <w:rFonts w:ascii="Times New Roman" w:hAnsi="Times New Roman" w:cs="Times New Roman"/>
          <w:sz w:val="24"/>
          <w:szCs w:val="24"/>
        </w:rPr>
        <w:sectPr w:rsidR="00486192" w:rsidRPr="00FA3B0A">
          <w:pgSz w:w="11900" w:h="16840"/>
          <w:pgMar w:top="284" w:right="650" w:bottom="572" w:left="666" w:header="720" w:footer="720" w:gutter="0"/>
          <w:cols w:space="720" w:equalWidth="0">
            <w:col w:w="10584" w:space="0"/>
          </w:cols>
          <w:docGrid w:linePitch="360"/>
        </w:sectPr>
      </w:pPr>
    </w:p>
    <w:p w:rsidR="00486192" w:rsidRPr="00FA3B0A" w:rsidRDefault="00486192">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486192" w:rsidRPr="00FA3B0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30.</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71" w:lineRule="auto"/>
              <w:ind w:left="72" w:right="576"/>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 xml:space="preserve">Общие принципы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безопасности в цифровой среде.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31.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left="72" w:right="86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Безопасные правила цифрового поведения.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Устный опрос;</w:t>
            </w:r>
          </w:p>
        </w:tc>
      </w:tr>
      <w:tr w:rsidR="00486192" w:rsidRPr="00FA3B0A">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32.</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ind w:left="72"/>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Общественн</w:t>
            </w:r>
            <w:proofErr w:type="gramStart"/>
            <w:r w:rsidRPr="00FA3B0A">
              <w:rPr>
                <w:rFonts w:ascii="Times New Roman" w:eastAsia="Times New Roman" w:hAnsi="Times New Roman" w:cs="Times New Roman"/>
                <w:color w:val="000000"/>
                <w:sz w:val="24"/>
                <w:szCs w:val="24"/>
                <w:lang w:val="ru-RU"/>
              </w:rPr>
              <w:t>о-</w:t>
            </w:r>
            <w:proofErr w:type="gramEnd"/>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 xml:space="preserve">государственная система </w:t>
            </w:r>
            <w:r w:rsidRPr="00FA3B0A">
              <w:rPr>
                <w:rFonts w:ascii="Times New Roman" w:hAnsi="Times New Roman" w:cs="Times New Roman"/>
                <w:sz w:val="24"/>
                <w:szCs w:val="24"/>
                <w:lang w:val="ru-RU"/>
              </w:rPr>
              <w:br/>
            </w:r>
            <w:r w:rsidRPr="00FA3B0A">
              <w:rPr>
                <w:rFonts w:ascii="Times New Roman" w:eastAsia="Times New Roman" w:hAnsi="Times New Roman" w:cs="Times New Roman"/>
                <w:color w:val="000000"/>
                <w:sz w:val="24"/>
                <w:szCs w:val="24"/>
                <w:lang w:val="ru-RU"/>
              </w:rPr>
              <w:t>противодействия экстремизму и терроризму</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14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Письменный контроль;</w:t>
            </w: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33.</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Безопасные действия при угрозе теракта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Практическая работа;</w:t>
            </w:r>
          </w:p>
        </w:tc>
      </w:tr>
      <w:tr w:rsidR="00486192" w:rsidRPr="00FA3B0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jc w:val="center"/>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34.</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left="72" w:right="576"/>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Безопасные действия при совершении теракта.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62" w:lineRule="auto"/>
              <w:ind w:left="72" w:right="14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Контрольная работа;</w:t>
            </w:r>
          </w:p>
        </w:tc>
      </w:tr>
      <w:tr w:rsidR="00486192" w:rsidRPr="00FA3B0A">
        <w:trPr>
          <w:trHeight w:hRule="exact" w:val="808"/>
        </w:trPr>
        <w:tc>
          <w:tcPr>
            <w:tcW w:w="37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486192" w:rsidRPr="00FA3B0A" w:rsidRDefault="00FA3B0A">
            <w:pPr>
              <w:autoSpaceDE w:val="0"/>
              <w:autoSpaceDN w:val="0"/>
              <w:spacing w:before="98" w:after="0" w:line="262" w:lineRule="auto"/>
              <w:ind w:left="72" w:right="288"/>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ОБЩЕЕ КОЛИЧЕСТВО ЧАСОВ ПО ПРОГРАММЕ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4"/>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FA3B0A">
            <w:pPr>
              <w:autoSpaceDE w:val="0"/>
              <w:autoSpaceDN w:val="0"/>
              <w:spacing w:before="98" w:after="0" w:line="230" w:lineRule="auto"/>
              <w:ind w:left="72"/>
              <w:rPr>
                <w:rFonts w:ascii="Times New Roman" w:hAnsi="Times New Roman" w:cs="Times New Roman"/>
                <w:sz w:val="24"/>
                <w:szCs w:val="24"/>
              </w:rPr>
            </w:pPr>
            <w:r w:rsidRPr="00FA3B0A">
              <w:rPr>
                <w:rFonts w:ascii="Times New Roman" w:eastAsia="Times New Roman" w:hAnsi="Times New Roman" w:cs="Times New Roman"/>
                <w:color w:val="000000"/>
                <w:sz w:val="24"/>
                <w:szCs w:val="24"/>
              </w:rPr>
              <w:t>5</w:t>
            </w:r>
          </w:p>
        </w:tc>
        <w:tc>
          <w:tcPr>
            <w:tcW w:w="27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6192" w:rsidRPr="00FA3B0A" w:rsidRDefault="00486192">
            <w:pPr>
              <w:rPr>
                <w:rFonts w:ascii="Times New Roman" w:hAnsi="Times New Roman" w:cs="Times New Roman"/>
                <w:sz w:val="24"/>
                <w:szCs w:val="24"/>
              </w:rPr>
            </w:pPr>
          </w:p>
        </w:tc>
      </w:tr>
    </w:tbl>
    <w:p w:rsidR="00486192" w:rsidRPr="00FA3B0A" w:rsidRDefault="00486192">
      <w:pPr>
        <w:autoSpaceDE w:val="0"/>
        <w:autoSpaceDN w:val="0"/>
        <w:spacing w:after="0" w:line="14" w:lineRule="exact"/>
        <w:rPr>
          <w:rFonts w:ascii="Times New Roman" w:hAnsi="Times New Roman" w:cs="Times New Roman"/>
          <w:sz w:val="24"/>
          <w:szCs w:val="24"/>
        </w:rPr>
      </w:pPr>
    </w:p>
    <w:p w:rsidR="00486192" w:rsidRPr="00FA3B0A" w:rsidRDefault="00486192">
      <w:pPr>
        <w:rPr>
          <w:rFonts w:ascii="Times New Roman" w:hAnsi="Times New Roman" w:cs="Times New Roman"/>
          <w:sz w:val="24"/>
          <w:szCs w:val="24"/>
        </w:rPr>
        <w:sectPr w:rsidR="00486192" w:rsidRPr="00FA3B0A">
          <w:pgSz w:w="11900" w:h="16840"/>
          <w:pgMar w:top="284" w:right="650" w:bottom="1440" w:left="666" w:header="720" w:footer="720" w:gutter="0"/>
          <w:cols w:space="720" w:equalWidth="0">
            <w:col w:w="10584" w:space="0"/>
          </w:cols>
          <w:docGrid w:linePitch="360"/>
        </w:sectPr>
      </w:pPr>
    </w:p>
    <w:p w:rsidR="00486192" w:rsidRPr="00FA3B0A" w:rsidRDefault="00486192">
      <w:pPr>
        <w:autoSpaceDE w:val="0"/>
        <w:autoSpaceDN w:val="0"/>
        <w:spacing w:after="78" w:line="220" w:lineRule="exact"/>
        <w:rPr>
          <w:rFonts w:ascii="Times New Roman" w:hAnsi="Times New Roman" w:cs="Times New Roman"/>
          <w:sz w:val="24"/>
          <w:szCs w:val="24"/>
        </w:rPr>
      </w:pPr>
    </w:p>
    <w:p w:rsidR="00486192" w:rsidRPr="00FA3B0A" w:rsidRDefault="00FA3B0A">
      <w:pPr>
        <w:autoSpaceDE w:val="0"/>
        <w:autoSpaceDN w:val="0"/>
        <w:spacing w:after="0" w:line="230" w:lineRule="auto"/>
        <w:rPr>
          <w:rFonts w:ascii="Times New Roman" w:hAnsi="Times New Roman" w:cs="Times New Roman"/>
          <w:sz w:val="24"/>
          <w:szCs w:val="24"/>
        </w:rPr>
      </w:pPr>
      <w:r w:rsidRPr="00FA3B0A">
        <w:rPr>
          <w:rFonts w:ascii="Times New Roman" w:eastAsia="Times New Roman" w:hAnsi="Times New Roman" w:cs="Times New Roman"/>
          <w:b/>
          <w:color w:val="000000"/>
          <w:sz w:val="24"/>
          <w:szCs w:val="24"/>
        </w:rPr>
        <w:t xml:space="preserve">УЧЕБНО-МЕТОДИЧЕСКОЕ ОБЕСПЕЧЕНИЕ ОБРАЗОВАТЕЛЬНОГО ПРОЦЕССА </w:t>
      </w:r>
    </w:p>
    <w:p w:rsidR="00486192" w:rsidRPr="00FA3B0A" w:rsidRDefault="00FA3B0A">
      <w:pPr>
        <w:autoSpaceDE w:val="0"/>
        <w:autoSpaceDN w:val="0"/>
        <w:spacing w:before="346" w:after="0" w:line="230" w:lineRule="auto"/>
        <w:rPr>
          <w:rFonts w:ascii="Times New Roman" w:hAnsi="Times New Roman" w:cs="Times New Roman"/>
          <w:sz w:val="24"/>
          <w:szCs w:val="24"/>
        </w:rPr>
      </w:pPr>
      <w:r w:rsidRPr="00FA3B0A">
        <w:rPr>
          <w:rFonts w:ascii="Times New Roman" w:eastAsia="Times New Roman" w:hAnsi="Times New Roman" w:cs="Times New Roman"/>
          <w:b/>
          <w:color w:val="000000"/>
          <w:sz w:val="24"/>
          <w:szCs w:val="24"/>
        </w:rPr>
        <w:t>ОБЯЗАТЕЛЬНЫЕ УЧЕБНЫЕ МАТЕРИАЛЫ ДЛЯ УЧЕНИКА</w:t>
      </w:r>
    </w:p>
    <w:p w:rsidR="00486192" w:rsidRPr="00FA3B0A" w:rsidRDefault="00FA3B0A">
      <w:pPr>
        <w:autoSpaceDE w:val="0"/>
        <w:autoSpaceDN w:val="0"/>
        <w:spacing w:before="166" w:after="0"/>
        <w:rPr>
          <w:rFonts w:ascii="Times New Roman" w:hAnsi="Times New Roman" w:cs="Times New Roman"/>
          <w:sz w:val="24"/>
          <w:szCs w:val="24"/>
          <w:lang w:val="ru-RU"/>
        </w:rPr>
      </w:pPr>
      <w:r w:rsidRPr="00FA3B0A">
        <w:rPr>
          <w:rFonts w:ascii="Times New Roman" w:eastAsia="Times New Roman" w:hAnsi="Times New Roman" w:cs="Times New Roman"/>
          <w:color w:val="000000"/>
          <w:sz w:val="24"/>
          <w:szCs w:val="24"/>
          <w:lang w:val="ru-RU"/>
        </w:rPr>
        <w:t>Основы безопасности жизнедеятельности, 8-9 класс /Виноградова Н.Ф., Смирнов Д.В., Сидоренко Л.В. и другие, Общество с ограниченной ответственностью «Издательский центр ВЕНТАНА-ГРАФ»; Акционерное общес</w:t>
      </w:r>
      <w:r w:rsidR="00944F55">
        <w:rPr>
          <w:rFonts w:ascii="Times New Roman" w:eastAsia="Times New Roman" w:hAnsi="Times New Roman" w:cs="Times New Roman"/>
          <w:color w:val="000000"/>
          <w:sz w:val="24"/>
          <w:szCs w:val="24"/>
          <w:lang w:val="ru-RU"/>
        </w:rPr>
        <w:t>тво «Издательство Просвещение»;</w:t>
      </w:r>
    </w:p>
    <w:p w:rsidR="00486192" w:rsidRPr="00FA3B0A" w:rsidRDefault="00FA3B0A">
      <w:pPr>
        <w:autoSpaceDE w:val="0"/>
        <w:autoSpaceDN w:val="0"/>
        <w:spacing w:before="262" w:after="0" w:line="230" w:lineRule="auto"/>
        <w:rPr>
          <w:rFonts w:ascii="Times New Roman" w:hAnsi="Times New Roman" w:cs="Times New Roman"/>
          <w:sz w:val="24"/>
          <w:szCs w:val="24"/>
          <w:lang w:val="ru-RU"/>
        </w:rPr>
      </w:pPr>
      <w:r w:rsidRPr="00FA3B0A">
        <w:rPr>
          <w:rFonts w:ascii="Times New Roman" w:eastAsia="Times New Roman" w:hAnsi="Times New Roman" w:cs="Times New Roman"/>
          <w:b/>
          <w:color w:val="000000"/>
          <w:sz w:val="24"/>
          <w:szCs w:val="24"/>
          <w:lang w:val="ru-RU"/>
        </w:rPr>
        <w:t>МЕТОДИЧЕСКИЕ МАТЕРИАЛЫ ДЛЯ УЧИТЕЛЯ</w:t>
      </w:r>
    </w:p>
    <w:p w:rsidR="00486192" w:rsidRPr="00944F55" w:rsidRDefault="00FA3B0A">
      <w:pPr>
        <w:autoSpaceDE w:val="0"/>
        <w:autoSpaceDN w:val="0"/>
        <w:spacing w:before="264" w:after="0" w:line="230" w:lineRule="auto"/>
        <w:rPr>
          <w:rFonts w:ascii="Times New Roman" w:hAnsi="Times New Roman" w:cs="Times New Roman"/>
          <w:sz w:val="24"/>
          <w:szCs w:val="24"/>
          <w:lang w:val="ru-RU"/>
        </w:rPr>
      </w:pPr>
      <w:r w:rsidRPr="00FA3B0A">
        <w:rPr>
          <w:rFonts w:ascii="Times New Roman" w:eastAsia="Times New Roman" w:hAnsi="Times New Roman" w:cs="Times New Roman"/>
          <w:b/>
          <w:color w:val="000000"/>
          <w:sz w:val="24"/>
          <w:szCs w:val="24"/>
          <w:lang w:val="ru-RU"/>
        </w:rPr>
        <w:t>ЦИФРОВЫЕ ОБРАЗОВАТЕЛЬНЫЕ РЕСУРСЫ И РЕСУРСЫ СЕТИ ИНТЕРНЕТ</w:t>
      </w:r>
      <w:proofErr w:type="gramStart"/>
      <w:r w:rsidR="00944F55" w:rsidRPr="00944F55">
        <w:rPr>
          <w:rFonts w:ascii="Times New Roman" w:eastAsia="Times New Roman" w:hAnsi="Times New Roman" w:cs="Times New Roman"/>
          <w:b/>
          <w:color w:val="000000"/>
          <w:sz w:val="24"/>
          <w:szCs w:val="24"/>
          <w:lang w:val="ru-RU"/>
        </w:rPr>
        <w:t>:</w:t>
      </w:r>
      <w:r w:rsidR="00944F55">
        <w:rPr>
          <w:rFonts w:ascii="Times New Roman" w:eastAsia="Times New Roman" w:hAnsi="Times New Roman" w:cs="Times New Roman"/>
          <w:b/>
          <w:color w:val="000000"/>
          <w:sz w:val="24"/>
          <w:szCs w:val="24"/>
          <w:lang w:val="ru-RU"/>
        </w:rPr>
        <w:t>Ц</w:t>
      </w:r>
      <w:proofErr w:type="gramEnd"/>
      <w:r w:rsidR="00944F55">
        <w:rPr>
          <w:rFonts w:ascii="Times New Roman" w:eastAsia="Times New Roman" w:hAnsi="Times New Roman" w:cs="Times New Roman"/>
          <w:b/>
          <w:color w:val="000000"/>
          <w:sz w:val="24"/>
          <w:szCs w:val="24"/>
          <w:lang w:val="ru-RU"/>
        </w:rPr>
        <w:t>ОК</w:t>
      </w:r>
      <w:r w:rsidR="00944F55" w:rsidRPr="00944F55">
        <w:rPr>
          <w:rFonts w:ascii="Times New Roman" w:eastAsia="Times New Roman" w:hAnsi="Times New Roman" w:cs="Times New Roman"/>
          <w:b/>
          <w:color w:val="000000"/>
          <w:sz w:val="24"/>
          <w:szCs w:val="24"/>
          <w:lang w:val="ru-RU"/>
        </w:rPr>
        <w:t>,</w:t>
      </w:r>
      <w:r w:rsidR="00944F55">
        <w:rPr>
          <w:rFonts w:ascii="Times New Roman" w:eastAsia="Times New Roman" w:hAnsi="Times New Roman" w:cs="Times New Roman"/>
          <w:b/>
          <w:color w:val="000000"/>
          <w:sz w:val="24"/>
          <w:szCs w:val="24"/>
          <w:lang w:val="ru-RU"/>
        </w:rPr>
        <w:t>РЭШ</w:t>
      </w:r>
    </w:p>
    <w:p w:rsidR="00FD5882" w:rsidRDefault="00FD5882">
      <w:pPr>
        <w:rPr>
          <w:rFonts w:ascii="Times New Roman" w:hAnsi="Times New Roman" w:cs="Times New Roman"/>
          <w:sz w:val="24"/>
          <w:szCs w:val="24"/>
          <w:lang w:val="ru-RU"/>
        </w:rPr>
      </w:pPr>
    </w:p>
    <w:p w:rsidR="00486192" w:rsidRPr="00FD5882" w:rsidRDefault="00FD5882" w:rsidP="00FD5882">
      <w:pPr>
        <w:rPr>
          <w:rFonts w:ascii="Times New Roman" w:hAnsi="Times New Roman" w:cs="Times New Roman"/>
          <w:sz w:val="24"/>
          <w:szCs w:val="24"/>
          <w:lang w:val="ru-RU"/>
        </w:rPr>
        <w:sectPr w:rsidR="00486192" w:rsidRPr="00FD5882">
          <w:pgSz w:w="11900" w:h="16840"/>
          <w:pgMar w:top="298" w:right="650" w:bottom="1440" w:left="666" w:header="720" w:footer="720" w:gutter="0"/>
          <w:cols w:space="720" w:equalWidth="0">
            <w:col w:w="10584" w:space="0"/>
          </w:cols>
          <w:docGrid w:linePitch="360"/>
        </w:sectPr>
      </w:pPr>
      <w:r w:rsidRPr="00FA3B0A">
        <w:rPr>
          <w:rFonts w:ascii="Times New Roman" w:eastAsia="Times New Roman" w:hAnsi="Times New Roman" w:cs="Times New Roman"/>
          <w:b/>
          <w:color w:val="000000"/>
          <w:sz w:val="24"/>
          <w:szCs w:val="24"/>
          <w:lang w:val="ru-RU"/>
        </w:rPr>
        <w:t xml:space="preserve">МАТЕРИАЛЬНО-ТЕХНИЧЕСКОЕ ОБЕСПЕЧЕНИЕ ОБРАЗОВАТЕЛЬНОГО ПРОЦЕССА УЧЕБНОЕ ОБОРУДОВАНИЕ </w:t>
      </w:r>
      <w:r w:rsidRPr="00D5436C">
        <w:rPr>
          <w:rFonts w:ascii="Times New Roman" w:eastAsia="Times New Roman" w:hAnsi="Times New Roman"/>
          <w:color w:val="000000"/>
          <w:sz w:val="24"/>
          <w:lang w:val="ru-RU"/>
        </w:rPr>
        <w:t>Классная доска с набором приспособлений для крепления постеров и картинок. Настенная доска с набором приспособлений для крепления картинок. Экспозиционный экран. Сканер. Принтер лазерный. Мультимедийные (цифровые) образовательные ресурсы, соо</w:t>
      </w:r>
      <w:r>
        <w:rPr>
          <w:rFonts w:ascii="Times New Roman" w:eastAsia="Times New Roman" w:hAnsi="Times New Roman"/>
          <w:color w:val="000000"/>
          <w:sz w:val="24"/>
          <w:lang w:val="ru-RU"/>
        </w:rPr>
        <w:t>тветствующие содержанию обучени</w:t>
      </w:r>
    </w:p>
    <w:p w:rsidR="00486192" w:rsidRPr="00FA3B0A" w:rsidRDefault="00486192" w:rsidP="00FD5882">
      <w:pPr>
        <w:autoSpaceDE w:val="0"/>
        <w:autoSpaceDN w:val="0"/>
        <w:spacing w:after="0" w:line="408" w:lineRule="auto"/>
        <w:ind w:right="432"/>
        <w:rPr>
          <w:rFonts w:ascii="Times New Roman" w:hAnsi="Times New Roman" w:cs="Times New Roman"/>
          <w:sz w:val="24"/>
          <w:szCs w:val="24"/>
          <w:lang w:val="ru-RU"/>
        </w:rPr>
        <w:sectPr w:rsidR="00486192" w:rsidRPr="00FA3B0A">
          <w:pgSz w:w="11900" w:h="16840"/>
          <w:pgMar w:top="298" w:right="650" w:bottom="1440" w:left="666" w:header="720" w:footer="720" w:gutter="0"/>
          <w:cols w:space="720" w:equalWidth="0">
            <w:col w:w="10584" w:space="0"/>
          </w:cols>
          <w:docGrid w:linePitch="360"/>
        </w:sectPr>
      </w:pPr>
    </w:p>
    <w:p w:rsidR="00CB59D1" w:rsidRPr="00FA3B0A" w:rsidRDefault="00CB59D1">
      <w:pPr>
        <w:rPr>
          <w:rFonts w:ascii="Times New Roman" w:hAnsi="Times New Roman" w:cs="Times New Roman"/>
          <w:sz w:val="24"/>
          <w:szCs w:val="24"/>
          <w:lang w:val="ru-RU"/>
        </w:rPr>
      </w:pPr>
    </w:p>
    <w:sectPr w:rsidR="00CB59D1" w:rsidRPr="00FA3B0A"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36338"/>
    <w:rsid w:val="0006063C"/>
    <w:rsid w:val="0015074B"/>
    <w:rsid w:val="0029639D"/>
    <w:rsid w:val="00326F90"/>
    <w:rsid w:val="00486192"/>
    <w:rsid w:val="00944F55"/>
    <w:rsid w:val="00AA1D8D"/>
    <w:rsid w:val="00AA290B"/>
    <w:rsid w:val="00B47730"/>
    <w:rsid w:val="00CB0664"/>
    <w:rsid w:val="00CB59D1"/>
    <w:rsid w:val="00FA3B0A"/>
    <w:rsid w:val="00FC693F"/>
    <w:rsid w:val="00FD5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036338"/>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036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036338"/>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036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E5117-CED8-408C-96E3-919605AF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9887</Words>
  <Characters>56360</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2</cp:lastModifiedBy>
  <cp:revision>2</cp:revision>
  <dcterms:created xsi:type="dcterms:W3CDTF">2022-12-15T08:22:00Z</dcterms:created>
  <dcterms:modified xsi:type="dcterms:W3CDTF">2022-12-15T08:22:00Z</dcterms:modified>
</cp:coreProperties>
</file>