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24" w:rsidRDefault="00552324" w:rsidP="004B78B6">
      <w:pPr>
        <w:autoSpaceDE w:val="0"/>
        <w:autoSpaceDN w:val="0"/>
        <w:spacing w:after="0" w:line="230" w:lineRule="auto"/>
        <w:ind w:left="1494"/>
        <w:rPr>
          <w:rFonts w:ascii="Times New Roman" w:eastAsia="Times New Roman" w:hAnsi="Times New Roman" w:cs="Times New Roman"/>
          <w:b/>
          <w:color w:val="000000"/>
          <w:sz w:val="24"/>
        </w:rPr>
      </w:pPr>
    </w:p>
    <w:p w:rsidR="00552324" w:rsidRDefault="00552324" w:rsidP="004B78B6">
      <w:pPr>
        <w:autoSpaceDE w:val="0"/>
        <w:autoSpaceDN w:val="0"/>
        <w:spacing w:after="0" w:line="230" w:lineRule="auto"/>
        <w:ind w:left="1494"/>
        <w:rPr>
          <w:rFonts w:ascii="Times New Roman" w:eastAsia="Times New Roman" w:hAnsi="Times New Roman" w:cs="Times New Roman"/>
          <w:b/>
          <w:color w:val="000000"/>
          <w:sz w:val="24"/>
        </w:rPr>
      </w:pPr>
    </w:p>
    <w:p w:rsidR="00552324" w:rsidRDefault="00552324" w:rsidP="004B78B6">
      <w:pPr>
        <w:autoSpaceDE w:val="0"/>
        <w:autoSpaceDN w:val="0"/>
        <w:spacing w:after="0" w:line="230" w:lineRule="auto"/>
        <w:ind w:left="1494"/>
        <w:rPr>
          <w:rFonts w:ascii="Times New Roman" w:eastAsia="Times New Roman" w:hAnsi="Times New Roman" w:cs="Times New Roman"/>
          <w:b/>
          <w:color w:val="000000"/>
          <w:sz w:val="24"/>
        </w:rPr>
      </w:pPr>
    </w:p>
    <w:p w:rsidR="00552324" w:rsidRDefault="00552324" w:rsidP="004B78B6">
      <w:pPr>
        <w:autoSpaceDE w:val="0"/>
        <w:autoSpaceDN w:val="0"/>
        <w:spacing w:after="0" w:line="230" w:lineRule="auto"/>
        <w:ind w:left="1494"/>
        <w:rPr>
          <w:rFonts w:ascii="Times New Roman" w:eastAsia="Times New Roman" w:hAnsi="Times New Roman" w:cs="Times New Roman"/>
          <w:b/>
          <w:color w:val="000000"/>
          <w:sz w:val="24"/>
        </w:rPr>
      </w:pPr>
    </w:p>
    <w:p w:rsidR="00552324" w:rsidRDefault="00552324" w:rsidP="004B78B6">
      <w:pPr>
        <w:autoSpaceDE w:val="0"/>
        <w:autoSpaceDN w:val="0"/>
        <w:spacing w:after="0" w:line="230" w:lineRule="auto"/>
        <w:ind w:left="1494"/>
        <w:rPr>
          <w:rFonts w:ascii="Times New Roman" w:eastAsia="Times New Roman" w:hAnsi="Times New Roman" w:cs="Times New Roman"/>
          <w:b/>
          <w:color w:val="000000"/>
          <w:sz w:val="24"/>
        </w:rPr>
      </w:pPr>
      <w:r>
        <w:rPr>
          <w:rFonts w:ascii="Times New Roman" w:eastAsia="Times New Roman" w:hAnsi="Times New Roman" w:cs="Times New Roman"/>
          <w:b/>
          <w:noProof/>
          <w:color w:val="000000"/>
          <w:sz w:val="24"/>
          <w:lang w:eastAsia="ru-RU"/>
        </w:rPr>
        <w:drawing>
          <wp:inline distT="0" distB="0" distL="0" distR="0">
            <wp:extent cx="6425074" cy="8837034"/>
            <wp:effectExtent l="0" t="0" r="0" b="2540"/>
            <wp:docPr id="2" name="Рисунок 2" descr="C:\Users\2\Documents\Scanned Documents\Рисунок (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Documents\Scanned Documents\Рисунок (1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6425074" cy="8837034"/>
                    </a:xfrm>
                    <a:prstGeom prst="rect">
                      <a:avLst/>
                    </a:prstGeom>
                    <a:noFill/>
                    <a:ln>
                      <a:noFill/>
                    </a:ln>
                  </pic:spPr>
                </pic:pic>
              </a:graphicData>
            </a:graphic>
          </wp:inline>
        </w:drawing>
      </w:r>
    </w:p>
    <w:p w:rsidR="00552324" w:rsidRDefault="00552324" w:rsidP="004B78B6">
      <w:pPr>
        <w:autoSpaceDE w:val="0"/>
        <w:autoSpaceDN w:val="0"/>
        <w:spacing w:after="0" w:line="230" w:lineRule="auto"/>
        <w:ind w:left="1494"/>
        <w:rPr>
          <w:rFonts w:ascii="Times New Roman" w:eastAsia="Times New Roman" w:hAnsi="Times New Roman" w:cs="Times New Roman"/>
          <w:b/>
          <w:color w:val="000000"/>
          <w:sz w:val="24"/>
        </w:rPr>
      </w:pPr>
    </w:p>
    <w:p w:rsidR="00552324" w:rsidRDefault="00552324" w:rsidP="004B78B6">
      <w:pPr>
        <w:autoSpaceDE w:val="0"/>
        <w:autoSpaceDN w:val="0"/>
        <w:spacing w:after="0" w:line="230" w:lineRule="auto"/>
        <w:ind w:left="1494"/>
        <w:rPr>
          <w:rFonts w:ascii="Times New Roman" w:eastAsia="Times New Roman" w:hAnsi="Times New Roman" w:cs="Times New Roman"/>
          <w:b/>
          <w:color w:val="000000"/>
          <w:sz w:val="24"/>
        </w:rPr>
      </w:pPr>
    </w:p>
    <w:p w:rsidR="00552324" w:rsidRDefault="00552324" w:rsidP="004B78B6">
      <w:pPr>
        <w:autoSpaceDE w:val="0"/>
        <w:autoSpaceDN w:val="0"/>
        <w:spacing w:after="0" w:line="230" w:lineRule="auto"/>
        <w:ind w:left="1494"/>
        <w:rPr>
          <w:rFonts w:ascii="Times New Roman" w:eastAsia="Times New Roman" w:hAnsi="Times New Roman" w:cs="Times New Roman"/>
          <w:b/>
          <w:color w:val="000000"/>
          <w:sz w:val="24"/>
        </w:rPr>
      </w:pPr>
    </w:p>
    <w:p w:rsidR="004B78B6" w:rsidRPr="004B78B6" w:rsidRDefault="004B78B6" w:rsidP="00552324">
      <w:pPr>
        <w:autoSpaceDE w:val="0"/>
        <w:autoSpaceDN w:val="0"/>
        <w:spacing w:before="70" w:after="0" w:line="230" w:lineRule="auto"/>
        <w:ind w:right="3616"/>
      </w:pPr>
    </w:p>
    <w:p w:rsidR="004B78B6" w:rsidRDefault="004B78B6" w:rsidP="004B78B6">
      <w:pPr>
        <w:autoSpaceDE w:val="0"/>
        <w:autoSpaceDN w:val="0"/>
        <w:spacing w:after="0" w:line="230" w:lineRule="auto"/>
      </w:pPr>
      <w:r>
        <w:rPr>
          <w:rFonts w:ascii="Times New Roman" w:eastAsia="Times New Roman" w:hAnsi="Times New Roman"/>
          <w:b/>
          <w:color w:val="000000"/>
          <w:sz w:val="24"/>
        </w:rPr>
        <w:lastRenderedPageBreak/>
        <w:t xml:space="preserve">                                                           ПОЯСНИТЕЛЬНАЯ ЗАПИСКА</w:t>
      </w:r>
    </w:p>
    <w:p w:rsidR="004B78B6" w:rsidRPr="00183805" w:rsidRDefault="004B78B6" w:rsidP="004B78B6">
      <w:pPr>
        <w:autoSpaceDE w:val="0"/>
        <w:autoSpaceDN w:val="0"/>
        <w:spacing w:before="346" w:after="0" w:line="230" w:lineRule="auto"/>
        <w:ind w:left="180"/>
      </w:pPr>
      <w:r w:rsidRPr="00183805">
        <w:rPr>
          <w:rFonts w:ascii="Times New Roman" w:eastAsia="Times New Roman" w:hAnsi="Times New Roman"/>
          <w:b/>
          <w:color w:val="000000"/>
          <w:sz w:val="24"/>
        </w:rPr>
        <w:t>ОБЩАЯ ХАРАКТЕРИСТИКА УЧЕБНОГО ПРЕДМЕТА «ФИЗИЧЕСКАЯ КУЛЬТУРА»</w:t>
      </w:r>
    </w:p>
    <w:p w:rsidR="004B78B6" w:rsidRPr="00183805" w:rsidRDefault="004B78B6" w:rsidP="004B78B6">
      <w:pPr>
        <w:autoSpaceDE w:val="0"/>
        <w:autoSpaceDN w:val="0"/>
        <w:spacing w:before="190" w:after="0" w:line="286" w:lineRule="auto"/>
        <w:ind w:firstLine="180"/>
      </w:pPr>
      <w:r w:rsidRPr="00183805">
        <w:rPr>
          <w:rFonts w:ascii="Times New Roman" w:eastAsia="Times New Roman" w:hAnsi="Times New Roman"/>
          <w:color w:val="000000"/>
          <w:sz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183805">
        <w:rPr>
          <w:rFonts w:ascii="Times New Roman" w:eastAsia="Times New Roman" w:hAnsi="Times New Roman"/>
          <w:color w:val="000000"/>
          <w:sz w:val="24"/>
        </w:rPr>
        <w:t>самоактуализации</w:t>
      </w:r>
      <w:proofErr w:type="spellEnd"/>
      <w:r w:rsidRPr="00183805">
        <w:rPr>
          <w:rFonts w:ascii="Times New Roman" w:eastAsia="Times New Roman" w:hAnsi="Times New Roman"/>
          <w:color w:val="000000"/>
          <w:sz w:val="24"/>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4B78B6" w:rsidRPr="00183805" w:rsidRDefault="004B78B6" w:rsidP="004B78B6">
      <w:pPr>
        <w:autoSpaceDE w:val="0"/>
        <w:autoSpaceDN w:val="0"/>
        <w:spacing w:before="72" w:after="0"/>
        <w:ind w:firstLine="180"/>
      </w:pPr>
      <w:r w:rsidRPr="00183805">
        <w:rPr>
          <w:rFonts w:ascii="Times New Roman" w:eastAsia="Times New Roman" w:hAnsi="Times New Roman"/>
          <w:color w:val="000000"/>
          <w:sz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183805">
        <w:br/>
      </w:r>
      <w:r w:rsidRPr="00183805">
        <w:rPr>
          <w:rFonts w:ascii="Times New Roman" w:eastAsia="Times New Roman" w:hAnsi="Times New Roman"/>
          <w:color w:val="000000"/>
          <w:sz w:val="24"/>
        </w:rPr>
        <w:t>адаптивных возможностей систем организма, развития жизненно важных физических качеств.</w:t>
      </w:r>
    </w:p>
    <w:p w:rsidR="004B78B6" w:rsidRPr="00183805" w:rsidRDefault="004B78B6" w:rsidP="004B78B6">
      <w:pPr>
        <w:autoSpaceDE w:val="0"/>
        <w:autoSpaceDN w:val="0"/>
        <w:spacing w:before="70" w:after="0"/>
        <w:ind w:right="288"/>
      </w:pPr>
      <w:r w:rsidRPr="00183805">
        <w:rPr>
          <w:rFonts w:ascii="Times New Roman" w:eastAsia="Times New Roman" w:hAnsi="Times New Roman"/>
          <w:color w:val="000000"/>
          <w:sz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4B78B6" w:rsidRPr="00183805" w:rsidRDefault="004B78B6" w:rsidP="004B78B6">
      <w:pPr>
        <w:autoSpaceDE w:val="0"/>
        <w:autoSpaceDN w:val="0"/>
        <w:spacing w:before="190" w:after="0" w:line="230" w:lineRule="auto"/>
        <w:ind w:left="180"/>
      </w:pPr>
      <w:r w:rsidRPr="00183805">
        <w:rPr>
          <w:rFonts w:ascii="Times New Roman" w:eastAsia="Times New Roman" w:hAnsi="Times New Roman"/>
          <w:b/>
          <w:color w:val="000000"/>
          <w:sz w:val="24"/>
        </w:rPr>
        <w:t>ЦЕЛИ ИЗУЧЕНИЯ УЧЕБНОГО ПРЕДМЕТА «ФИЗИЧЕСКАЯ КУЛЬТУРА»</w:t>
      </w:r>
    </w:p>
    <w:p w:rsidR="004B78B6" w:rsidRPr="00183805" w:rsidRDefault="004B78B6" w:rsidP="004B78B6">
      <w:pPr>
        <w:autoSpaceDE w:val="0"/>
        <w:autoSpaceDN w:val="0"/>
        <w:spacing w:before="190" w:after="0" w:line="286" w:lineRule="auto"/>
        <w:ind w:firstLine="180"/>
      </w:pPr>
      <w:r w:rsidRPr="00183805">
        <w:rPr>
          <w:rFonts w:ascii="Times New Roman" w:eastAsia="Times New Roman" w:hAnsi="Times New Roman"/>
          <w:color w:val="000000"/>
          <w:sz w:val="24"/>
        </w:rPr>
        <w:t xml:space="preserve">Общей целью школьного образования по физической культуре является формирование </w:t>
      </w:r>
      <w:r w:rsidRPr="00183805">
        <w:br/>
      </w:r>
      <w:r w:rsidRPr="00183805">
        <w:rPr>
          <w:rFonts w:ascii="Times New Roman" w:eastAsia="Times New Roman" w:hAnsi="Times New Roman"/>
          <w:color w:val="000000"/>
          <w:sz w:val="24"/>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183805">
        <w:br/>
      </w:r>
      <w:r w:rsidRPr="00183805">
        <w:rPr>
          <w:rFonts w:ascii="Times New Roman" w:eastAsia="Times New Roman" w:hAnsi="Times New Roman"/>
          <w:color w:val="000000"/>
          <w:sz w:val="24"/>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4B78B6" w:rsidRPr="00183805" w:rsidRDefault="004B78B6" w:rsidP="004B78B6">
      <w:pPr>
        <w:autoSpaceDE w:val="0"/>
        <w:autoSpaceDN w:val="0"/>
        <w:spacing w:before="70" w:after="0" w:line="283" w:lineRule="auto"/>
        <w:ind w:firstLine="180"/>
      </w:pPr>
      <w:r w:rsidRPr="00183805">
        <w:rPr>
          <w:rFonts w:ascii="Times New Roman" w:eastAsia="Times New Roman" w:hAnsi="Times New Roman"/>
          <w:color w:val="000000"/>
          <w:sz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183805">
        <w:br/>
      </w:r>
      <w:r w:rsidRPr="00183805">
        <w:rPr>
          <w:rFonts w:ascii="Times New Roman" w:eastAsia="Times New Roman" w:hAnsi="Times New Roman"/>
          <w:color w:val="000000"/>
          <w:sz w:val="24"/>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183805">
        <w:br/>
      </w:r>
      <w:r w:rsidRPr="00183805">
        <w:rPr>
          <w:rFonts w:ascii="Times New Roman" w:eastAsia="Times New Roman" w:hAnsi="Times New Roman"/>
          <w:color w:val="000000"/>
          <w:sz w:val="24"/>
        </w:rPr>
        <w:t xml:space="preserve">организации самостоятельных форм занятий оздоровительной, спортивной и </w:t>
      </w:r>
      <w:proofErr w:type="spellStart"/>
      <w:r w:rsidRPr="00183805">
        <w:rPr>
          <w:rFonts w:ascii="Times New Roman" w:eastAsia="Times New Roman" w:hAnsi="Times New Roman"/>
          <w:color w:val="000000"/>
          <w:sz w:val="24"/>
        </w:rPr>
        <w:t>прикладно</w:t>
      </w:r>
      <w:proofErr w:type="spellEnd"/>
      <w:r w:rsidRPr="00183805">
        <w:rPr>
          <w:rFonts w:ascii="Times New Roman" w:eastAsia="Times New Roman" w:hAnsi="Times New Roman"/>
          <w:color w:val="000000"/>
          <w:sz w:val="24"/>
        </w:rPr>
        <w:t>-</w:t>
      </w:r>
      <w:r w:rsidRPr="00183805">
        <w:br/>
      </w:r>
      <w:r w:rsidRPr="00183805">
        <w:rPr>
          <w:rFonts w:ascii="Times New Roman" w:eastAsia="Times New Roman" w:hAnsi="Times New Roman"/>
          <w:color w:val="000000"/>
          <w:sz w:val="24"/>
        </w:rPr>
        <w:t xml:space="preserve">ориентированной физической культурой, возможностью познания своих физических </w:t>
      </w:r>
      <w:proofErr w:type="spellStart"/>
      <w:r w:rsidRPr="00183805">
        <w:rPr>
          <w:rFonts w:ascii="Times New Roman" w:eastAsia="Times New Roman" w:hAnsi="Times New Roman"/>
          <w:color w:val="000000"/>
          <w:sz w:val="24"/>
        </w:rPr>
        <w:t>спосбностей</w:t>
      </w:r>
      <w:proofErr w:type="spellEnd"/>
      <w:r w:rsidRPr="00183805">
        <w:rPr>
          <w:rFonts w:ascii="Times New Roman" w:eastAsia="Times New Roman" w:hAnsi="Times New Roman"/>
          <w:color w:val="000000"/>
          <w:sz w:val="24"/>
        </w:rPr>
        <w:t xml:space="preserve"> и их целенаправленного развития.</w:t>
      </w:r>
    </w:p>
    <w:p w:rsidR="004B78B6" w:rsidRPr="00183805" w:rsidRDefault="004B78B6" w:rsidP="004B78B6">
      <w:pPr>
        <w:autoSpaceDE w:val="0"/>
        <w:autoSpaceDN w:val="0"/>
        <w:spacing w:before="70" w:after="0" w:line="281" w:lineRule="auto"/>
        <w:ind w:right="288" w:firstLine="180"/>
      </w:pPr>
      <w:r w:rsidRPr="00183805">
        <w:rPr>
          <w:rFonts w:ascii="Times New Roman" w:eastAsia="Times New Roman" w:hAnsi="Times New Roman"/>
          <w:color w:val="000000"/>
          <w:sz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183805">
        <w:rPr>
          <w:rFonts w:ascii="Times New Roman" w:eastAsia="Times New Roman" w:hAnsi="Times New Roman"/>
          <w:color w:val="000000"/>
          <w:sz w:val="24"/>
        </w:rPr>
        <w:t>мирование</w:t>
      </w:r>
      <w:proofErr w:type="spellEnd"/>
      <w:r w:rsidRPr="00183805">
        <w:rPr>
          <w:rFonts w:ascii="Times New Roman" w:eastAsia="Times New Roman" w:hAnsi="Times New Roman"/>
          <w:color w:val="000000"/>
          <w:sz w:val="24"/>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B78B6" w:rsidRPr="00183805" w:rsidRDefault="004B78B6" w:rsidP="004B78B6">
      <w:pPr>
        <w:autoSpaceDE w:val="0"/>
        <w:autoSpaceDN w:val="0"/>
        <w:spacing w:before="70" w:after="0"/>
        <w:ind w:firstLine="180"/>
      </w:pPr>
      <w:r w:rsidRPr="00183805">
        <w:rPr>
          <w:rFonts w:ascii="Times New Roman" w:eastAsia="Times New Roman" w:hAnsi="Times New Roman"/>
          <w:color w:val="000000"/>
          <w:sz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4B78B6" w:rsidRPr="00183805" w:rsidRDefault="004B78B6" w:rsidP="004B78B6">
      <w:pPr>
        <w:sectPr w:rsidR="004B78B6" w:rsidRPr="00183805">
          <w:pgSz w:w="11900" w:h="16840"/>
          <w:pgMar w:top="298" w:right="650" w:bottom="444" w:left="666" w:header="720" w:footer="720" w:gutter="0"/>
          <w:cols w:space="720" w:equalWidth="0">
            <w:col w:w="10584" w:space="0"/>
          </w:cols>
          <w:docGrid w:linePitch="360"/>
        </w:sectPr>
      </w:pPr>
    </w:p>
    <w:p w:rsidR="004B78B6" w:rsidRPr="00183805" w:rsidRDefault="004B78B6" w:rsidP="004B78B6">
      <w:pPr>
        <w:autoSpaceDE w:val="0"/>
        <w:autoSpaceDN w:val="0"/>
        <w:spacing w:after="66" w:line="220" w:lineRule="exact"/>
      </w:pPr>
    </w:p>
    <w:p w:rsidR="004B78B6" w:rsidRPr="00183805" w:rsidRDefault="004B78B6" w:rsidP="004B78B6">
      <w:pPr>
        <w:autoSpaceDE w:val="0"/>
        <w:autoSpaceDN w:val="0"/>
        <w:spacing w:after="0" w:line="271" w:lineRule="auto"/>
      </w:pPr>
      <w:r w:rsidRPr="00183805">
        <w:rPr>
          <w:rFonts w:ascii="Times New Roman" w:eastAsia="Times New Roman" w:hAnsi="Times New Roman"/>
          <w:color w:val="000000"/>
          <w:sz w:val="24"/>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183805">
        <w:rPr>
          <w:rFonts w:ascii="Times New Roman" w:eastAsia="Times New Roman" w:hAnsi="Times New Roman"/>
          <w:color w:val="000000"/>
          <w:sz w:val="24"/>
        </w:rPr>
        <w:t>операциональным</w:t>
      </w:r>
      <w:proofErr w:type="spellEnd"/>
      <w:r w:rsidRPr="00183805">
        <w:rPr>
          <w:rFonts w:ascii="Times New Roman" w:eastAsia="Times New Roman" w:hAnsi="Times New Roman"/>
          <w:color w:val="000000"/>
          <w:sz w:val="24"/>
        </w:rPr>
        <w:t xml:space="preserve"> (способы самостоятельной деятельности) и мотивационно-процессуальным (физическое совершенствование).</w:t>
      </w:r>
    </w:p>
    <w:p w:rsidR="004B78B6" w:rsidRPr="00183805" w:rsidRDefault="004B78B6" w:rsidP="004B78B6">
      <w:pPr>
        <w:autoSpaceDE w:val="0"/>
        <w:autoSpaceDN w:val="0"/>
        <w:spacing w:before="70" w:after="0" w:line="271" w:lineRule="auto"/>
        <w:ind w:right="576" w:firstLine="180"/>
      </w:pPr>
      <w:r w:rsidRPr="00183805">
        <w:rPr>
          <w:rFonts w:ascii="Times New Roman" w:eastAsia="Times New Roman" w:hAnsi="Times New Roman"/>
          <w:color w:val="000000"/>
          <w:sz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4B78B6" w:rsidRPr="00183805" w:rsidRDefault="004B78B6" w:rsidP="004B78B6">
      <w:pPr>
        <w:autoSpaceDE w:val="0"/>
        <w:autoSpaceDN w:val="0"/>
        <w:spacing w:before="70" w:after="0" w:line="281" w:lineRule="auto"/>
        <w:ind w:firstLine="180"/>
      </w:pPr>
      <w:r w:rsidRPr="00183805">
        <w:rPr>
          <w:rFonts w:ascii="Times New Roman" w:eastAsia="Times New Roman" w:hAnsi="Times New Roman"/>
          <w:i/>
          <w:color w:val="000000"/>
          <w:sz w:val="24"/>
        </w:rPr>
        <w:t>Инвариантные модули</w:t>
      </w:r>
      <w:r w:rsidRPr="00183805">
        <w:rPr>
          <w:rFonts w:ascii="Times New Roman" w:eastAsia="Times New Roman" w:hAnsi="Times New Roman"/>
          <w:color w:val="000000"/>
          <w:sz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w:t>
      </w:r>
      <w:r w:rsidRPr="00183805">
        <w:br/>
      </w:r>
      <w:r w:rsidRPr="00183805">
        <w:rPr>
          <w:rFonts w:ascii="Times New Roman" w:eastAsia="Times New Roman" w:hAnsi="Times New Roman"/>
          <w:color w:val="000000"/>
          <w:sz w:val="24"/>
        </w:rPr>
        <w:t>подготовленность учащихся, освоение ими технических действий и физических упражнений, содействующих обогащению двигательного опыта.</w:t>
      </w:r>
    </w:p>
    <w:p w:rsidR="004B78B6" w:rsidRPr="00183805" w:rsidRDefault="004B78B6" w:rsidP="004B78B6">
      <w:pPr>
        <w:autoSpaceDE w:val="0"/>
        <w:autoSpaceDN w:val="0"/>
        <w:spacing w:before="72" w:after="0" w:line="283" w:lineRule="auto"/>
        <w:ind w:right="432" w:firstLine="180"/>
      </w:pPr>
      <w:r w:rsidRPr="00183805">
        <w:rPr>
          <w:rFonts w:ascii="Times New Roman" w:eastAsia="Times New Roman" w:hAnsi="Times New Roman"/>
          <w:i/>
          <w:color w:val="000000"/>
          <w:sz w:val="24"/>
        </w:rPr>
        <w:t>Вариативные модули</w:t>
      </w:r>
      <w:r w:rsidRPr="00183805">
        <w:rPr>
          <w:rFonts w:ascii="Times New Roman" w:eastAsia="Times New Roman" w:hAnsi="Times New Roman"/>
          <w:color w:val="000000"/>
          <w:sz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B78B6" w:rsidRPr="00183805" w:rsidRDefault="004B78B6" w:rsidP="004B78B6">
      <w:pPr>
        <w:autoSpaceDE w:val="0"/>
        <w:autoSpaceDN w:val="0"/>
        <w:spacing w:before="70" w:after="0" w:line="281" w:lineRule="auto"/>
        <w:ind w:firstLine="180"/>
      </w:pPr>
      <w:r w:rsidRPr="00183805">
        <w:rPr>
          <w:rFonts w:ascii="Times New Roman" w:eastAsia="Times New Roman" w:hAnsi="Times New Roman"/>
          <w:color w:val="000000"/>
          <w:sz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4B78B6" w:rsidRPr="00183805" w:rsidRDefault="004B78B6" w:rsidP="004B78B6">
      <w:pPr>
        <w:autoSpaceDE w:val="0"/>
        <w:autoSpaceDN w:val="0"/>
        <w:spacing w:before="70" w:after="0" w:line="281" w:lineRule="auto"/>
        <w:ind w:firstLine="180"/>
      </w:pPr>
      <w:r w:rsidRPr="00183805">
        <w:rPr>
          <w:rFonts w:ascii="Times New Roman" w:eastAsia="Times New Roman" w:hAnsi="Times New Roman"/>
          <w:color w:val="000000"/>
          <w:sz w:val="24"/>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4B78B6" w:rsidRPr="00183805" w:rsidRDefault="004B78B6" w:rsidP="004B78B6">
      <w:pPr>
        <w:autoSpaceDE w:val="0"/>
        <w:autoSpaceDN w:val="0"/>
        <w:spacing w:before="70" w:after="0" w:line="281" w:lineRule="auto"/>
        <w:ind w:right="288" w:firstLine="180"/>
      </w:pPr>
      <w:r w:rsidRPr="00183805">
        <w:rPr>
          <w:rFonts w:ascii="Times New Roman" w:eastAsia="Times New Roman" w:hAnsi="Times New Roman"/>
          <w:color w:val="000000"/>
          <w:sz w:val="24"/>
        </w:rPr>
        <w:t xml:space="preserve">Содержание рабочей программы, раскрытие личностных и </w:t>
      </w:r>
      <w:proofErr w:type="spellStart"/>
      <w:r w:rsidRPr="00183805">
        <w:rPr>
          <w:rFonts w:ascii="Times New Roman" w:eastAsia="Times New Roman" w:hAnsi="Times New Roman"/>
          <w:color w:val="000000"/>
          <w:sz w:val="24"/>
        </w:rPr>
        <w:t>метапредметных</w:t>
      </w:r>
      <w:proofErr w:type="spellEnd"/>
      <w:r w:rsidRPr="00183805">
        <w:rPr>
          <w:rFonts w:ascii="Times New Roman" w:eastAsia="Times New Roman" w:hAnsi="Times New Roman"/>
          <w:color w:val="000000"/>
          <w:sz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4B78B6" w:rsidRPr="00183805" w:rsidRDefault="004B78B6" w:rsidP="004B78B6">
      <w:pPr>
        <w:autoSpaceDE w:val="0"/>
        <w:autoSpaceDN w:val="0"/>
        <w:spacing w:before="192" w:after="0" w:line="230" w:lineRule="auto"/>
        <w:ind w:left="180"/>
      </w:pPr>
      <w:r w:rsidRPr="00183805">
        <w:rPr>
          <w:rFonts w:ascii="Times New Roman" w:eastAsia="Times New Roman" w:hAnsi="Times New Roman"/>
          <w:b/>
          <w:color w:val="000000"/>
          <w:sz w:val="24"/>
        </w:rPr>
        <w:t>МЕСТО УЧЕБНОГО ПРЕДМЕТА «ФИЗИЧЕСКАЯ КУЛЬТУРА» В УЧЕБНОМ ПЛАНЕ</w:t>
      </w:r>
    </w:p>
    <w:p w:rsidR="004B78B6" w:rsidRPr="00183805" w:rsidRDefault="004B78B6" w:rsidP="004B78B6">
      <w:pPr>
        <w:autoSpaceDE w:val="0"/>
        <w:autoSpaceDN w:val="0"/>
        <w:spacing w:before="190" w:after="0" w:line="230" w:lineRule="auto"/>
      </w:pPr>
      <w:r w:rsidRPr="00183805">
        <w:rPr>
          <w:rFonts w:ascii="Times New Roman" w:eastAsia="Times New Roman" w:hAnsi="Times New Roman"/>
          <w:color w:val="000000"/>
          <w:sz w:val="24"/>
        </w:rPr>
        <w:t xml:space="preserve">В 5 классе на изучение предмета отводится 3 часа в неделю, суммарно 102 часа. </w:t>
      </w:r>
    </w:p>
    <w:p w:rsidR="004B78B6" w:rsidRPr="00183805" w:rsidRDefault="004B78B6" w:rsidP="004B78B6">
      <w:pPr>
        <w:autoSpaceDE w:val="0"/>
        <w:autoSpaceDN w:val="0"/>
        <w:spacing w:before="70" w:after="0" w:line="271" w:lineRule="auto"/>
        <w:ind w:right="1440"/>
      </w:pPr>
      <w:r w:rsidRPr="00183805">
        <w:rPr>
          <w:rFonts w:ascii="Times New Roman" w:eastAsia="Times New Roman" w:hAnsi="Times New Roman"/>
          <w:color w:val="000000"/>
          <w:sz w:val="24"/>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4B78B6" w:rsidRPr="00183805" w:rsidRDefault="004B78B6" w:rsidP="004B78B6">
      <w:pPr>
        <w:autoSpaceDE w:val="0"/>
        <w:autoSpaceDN w:val="0"/>
        <w:spacing w:before="70" w:after="0"/>
        <w:ind w:right="288"/>
      </w:pPr>
      <w:r w:rsidRPr="00183805">
        <w:rPr>
          <w:rFonts w:ascii="Times New Roman" w:eastAsia="Times New Roman" w:hAnsi="Times New Roman"/>
          <w:color w:val="000000"/>
          <w:sz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4B78B6" w:rsidRPr="00183805" w:rsidRDefault="004B78B6" w:rsidP="004B78B6">
      <w:pPr>
        <w:sectPr w:rsidR="004B78B6" w:rsidRPr="00183805">
          <w:pgSz w:w="11900" w:h="16840"/>
          <w:pgMar w:top="286" w:right="662" w:bottom="992" w:left="666" w:header="720" w:footer="720" w:gutter="0"/>
          <w:cols w:space="720" w:equalWidth="0">
            <w:col w:w="10572" w:space="0"/>
          </w:cols>
          <w:docGrid w:linePitch="360"/>
        </w:sectPr>
      </w:pPr>
    </w:p>
    <w:p w:rsidR="004B78B6" w:rsidRPr="00183805" w:rsidRDefault="004B78B6" w:rsidP="004B78B6">
      <w:pPr>
        <w:autoSpaceDE w:val="0"/>
        <w:autoSpaceDN w:val="0"/>
        <w:spacing w:after="78" w:line="220" w:lineRule="exact"/>
      </w:pPr>
    </w:p>
    <w:p w:rsidR="004B78B6" w:rsidRPr="00183805" w:rsidRDefault="004B78B6" w:rsidP="004B78B6">
      <w:pPr>
        <w:autoSpaceDE w:val="0"/>
        <w:autoSpaceDN w:val="0"/>
        <w:spacing w:after="0" w:line="230" w:lineRule="auto"/>
      </w:pPr>
      <w:r w:rsidRPr="00183805">
        <w:rPr>
          <w:rFonts w:ascii="Times New Roman" w:eastAsia="Times New Roman" w:hAnsi="Times New Roman"/>
          <w:b/>
          <w:color w:val="000000"/>
          <w:sz w:val="24"/>
        </w:rPr>
        <w:t xml:space="preserve">СОДЕРЖАНИЕ УЧЕБНОГО ПРЕДМЕТА </w:t>
      </w:r>
    </w:p>
    <w:p w:rsidR="004B78B6" w:rsidRPr="00183805" w:rsidRDefault="004B78B6" w:rsidP="004B78B6">
      <w:pPr>
        <w:autoSpaceDE w:val="0"/>
        <w:autoSpaceDN w:val="0"/>
        <w:spacing w:before="346" w:after="0" w:line="271" w:lineRule="auto"/>
        <w:ind w:right="144" w:firstLine="180"/>
      </w:pPr>
      <w:r w:rsidRPr="00183805">
        <w:rPr>
          <w:rFonts w:ascii="Times New Roman" w:eastAsia="Times New Roman" w:hAnsi="Times New Roman"/>
          <w:b/>
          <w:color w:val="000000"/>
          <w:sz w:val="24"/>
        </w:rPr>
        <w:t>Знания о физической культуре</w:t>
      </w:r>
      <w:r w:rsidRPr="00183805">
        <w:rPr>
          <w:rFonts w:ascii="Times New Roman" w:eastAsia="Times New Roman" w:hAnsi="Times New Roman"/>
          <w:color w:val="000000"/>
          <w:sz w:val="24"/>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4B78B6" w:rsidRPr="00183805" w:rsidRDefault="004B78B6" w:rsidP="004B78B6">
      <w:pPr>
        <w:tabs>
          <w:tab w:val="left" w:pos="180"/>
        </w:tabs>
        <w:autoSpaceDE w:val="0"/>
        <w:autoSpaceDN w:val="0"/>
        <w:spacing w:before="70" w:after="0" w:line="262" w:lineRule="auto"/>
        <w:ind w:right="144"/>
      </w:pPr>
      <w:r w:rsidRPr="00183805">
        <w:tab/>
      </w:r>
      <w:r w:rsidRPr="00183805">
        <w:rPr>
          <w:rFonts w:ascii="Times New Roman" w:eastAsia="Times New Roman" w:hAnsi="Times New Roman"/>
          <w:color w:val="000000"/>
          <w:sz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B78B6" w:rsidRPr="00183805" w:rsidRDefault="004B78B6" w:rsidP="004B78B6">
      <w:pPr>
        <w:tabs>
          <w:tab w:val="left" w:pos="180"/>
        </w:tabs>
        <w:autoSpaceDE w:val="0"/>
        <w:autoSpaceDN w:val="0"/>
        <w:spacing w:before="70" w:after="0" w:line="262" w:lineRule="auto"/>
        <w:ind w:right="288"/>
      </w:pPr>
      <w:r w:rsidRPr="00183805">
        <w:tab/>
      </w:r>
      <w:r w:rsidRPr="00183805">
        <w:rPr>
          <w:rFonts w:ascii="Times New Roman" w:eastAsia="Times New Roman" w:hAnsi="Times New Roman"/>
          <w:color w:val="000000"/>
          <w:sz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B78B6" w:rsidRPr="00183805" w:rsidRDefault="004B78B6" w:rsidP="004B78B6">
      <w:pPr>
        <w:tabs>
          <w:tab w:val="left" w:pos="180"/>
        </w:tabs>
        <w:autoSpaceDE w:val="0"/>
        <w:autoSpaceDN w:val="0"/>
        <w:spacing w:before="70" w:after="0" w:line="283" w:lineRule="auto"/>
        <w:ind w:right="144"/>
      </w:pPr>
      <w:r w:rsidRPr="00183805">
        <w:tab/>
      </w:r>
      <w:r w:rsidRPr="00183805">
        <w:rPr>
          <w:rFonts w:ascii="Times New Roman" w:eastAsia="Times New Roman" w:hAnsi="Times New Roman"/>
          <w:i/>
          <w:color w:val="000000"/>
          <w:sz w:val="24"/>
        </w:rPr>
        <w:t>Способы самостоятельной деятельности</w:t>
      </w:r>
      <w:r w:rsidRPr="00183805">
        <w:rPr>
          <w:rFonts w:ascii="Times New Roman" w:eastAsia="Times New Roman" w:hAnsi="Times New Roman"/>
          <w:color w:val="000000"/>
          <w:sz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183805">
        <w:tab/>
      </w:r>
      <w:r w:rsidRPr="00183805">
        <w:rPr>
          <w:rFonts w:ascii="Times New Roman" w:eastAsia="Times New Roman" w:hAnsi="Times New Roman"/>
          <w:color w:val="000000"/>
          <w:sz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B78B6" w:rsidRPr="00183805" w:rsidRDefault="004B78B6" w:rsidP="004B78B6">
      <w:pPr>
        <w:tabs>
          <w:tab w:val="left" w:pos="180"/>
        </w:tabs>
        <w:autoSpaceDE w:val="0"/>
        <w:autoSpaceDN w:val="0"/>
        <w:spacing w:before="70" w:after="0"/>
      </w:pPr>
      <w:r w:rsidRPr="00183805">
        <w:tab/>
      </w:r>
      <w:r w:rsidRPr="00183805">
        <w:rPr>
          <w:rFonts w:ascii="Times New Roman" w:eastAsia="Times New Roman" w:hAnsi="Times New Roman"/>
          <w:color w:val="000000"/>
          <w:sz w:val="24"/>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183805">
        <w:tab/>
      </w:r>
      <w:r w:rsidRPr="00183805">
        <w:rPr>
          <w:rFonts w:ascii="Times New Roman" w:eastAsia="Times New Roman" w:hAnsi="Times New Roman"/>
          <w:color w:val="000000"/>
          <w:sz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4B78B6" w:rsidRPr="00183805" w:rsidRDefault="004B78B6" w:rsidP="004B78B6">
      <w:pPr>
        <w:autoSpaceDE w:val="0"/>
        <w:autoSpaceDN w:val="0"/>
        <w:spacing w:before="70" w:after="0" w:line="230" w:lineRule="auto"/>
        <w:ind w:left="180"/>
      </w:pPr>
      <w:r w:rsidRPr="00183805">
        <w:rPr>
          <w:rFonts w:ascii="Times New Roman" w:eastAsia="Times New Roman" w:hAnsi="Times New Roman"/>
          <w:color w:val="000000"/>
          <w:sz w:val="24"/>
        </w:rPr>
        <w:t>Составление дневника физической культуры.</w:t>
      </w:r>
    </w:p>
    <w:p w:rsidR="004B78B6" w:rsidRPr="00183805" w:rsidRDefault="004B78B6" w:rsidP="004B78B6">
      <w:pPr>
        <w:autoSpaceDE w:val="0"/>
        <w:autoSpaceDN w:val="0"/>
        <w:spacing w:before="70" w:after="0"/>
        <w:ind w:right="144" w:firstLine="180"/>
      </w:pPr>
      <w:r w:rsidRPr="00183805">
        <w:rPr>
          <w:rFonts w:ascii="Times New Roman" w:eastAsia="Times New Roman" w:hAnsi="Times New Roman"/>
          <w:b/>
          <w:color w:val="000000"/>
          <w:sz w:val="24"/>
        </w:rPr>
        <w:t>Физическое совершенствование</w:t>
      </w:r>
      <w:r w:rsidRPr="00183805">
        <w:rPr>
          <w:rFonts w:ascii="Times New Roman" w:eastAsia="Times New Roman" w:hAnsi="Times New Roman"/>
          <w:color w:val="000000"/>
          <w:sz w:val="24"/>
        </w:rPr>
        <w:t xml:space="preserve">. </w:t>
      </w:r>
      <w:r w:rsidRPr="00183805">
        <w:rPr>
          <w:rFonts w:ascii="Times New Roman" w:eastAsia="Times New Roman" w:hAnsi="Times New Roman"/>
          <w:b/>
          <w:i/>
          <w:color w:val="000000"/>
          <w:sz w:val="24"/>
        </w:rPr>
        <w:t>Физкультурно-оздоровительная деятельность</w:t>
      </w:r>
      <w:r w:rsidRPr="00183805">
        <w:rPr>
          <w:rFonts w:ascii="Times New Roman" w:eastAsia="Times New Roman" w:hAnsi="Times New Roman"/>
          <w:color w:val="000000"/>
          <w:sz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4B78B6" w:rsidRPr="00183805" w:rsidRDefault="004B78B6" w:rsidP="004B78B6">
      <w:pPr>
        <w:autoSpaceDE w:val="0"/>
        <w:autoSpaceDN w:val="0"/>
        <w:spacing w:before="70" w:after="0" w:line="262" w:lineRule="auto"/>
        <w:ind w:right="288"/>
      </w:pPr>
      <w:r w:rsidRPr="00183805">
        <w:rPr>
          <w:rFonts w:ascii="Times New Roman" w:eastAsia="Times New Roman" w:hAnsi="Times New Roman"/>
          <w:color w:val="000000"/>
          <w:sz w:val="24"/>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B78B6" w:rsidRPr="00183805" w:rsidRDefault="004B78B6" w:rsidP="004B78B6">
      <w:pPr>
        <w:tabs>
          <w:tab w:val="left" w:pos="180"/>
        </w:tabs>
        <w:autoSpaceDE w:val="0"/>
        <w:autoSpaceDN w:val="0"/>
        <w:spacing w:before="70" w:after="0" w:line="262" w:lineRule="auto"/>
        <w:ind w:right="1296"/>
      </w:pPr>
      <w:r w:rsidRPr="00183805">
        <w:tab/>
      </w:r>
      <w:r w:rsidRPr="00183805">
        <w:rPr>
          <w:rFonts w:ascii="Times New Roman" w:eastAsia="Times New Roman" w:hAnsi="Times New Roman"/>
          <w:color w:val="000000"/>
          <w:sz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4B78B6" w:rsidRPr="00183805" w:rsidRDefault="004B78B6" w:rsidP="004B78B6">
      <w:pPr>
        <w:autoSpaceDE w:val="0"/>
        <w:autoSpaceDN w:val="0"/>
        <w:spacing w:before="70" w:after="0"/>
        <w:ind w:firstLine="180"/>
      </w:pPr>
      <w:r w:rsidRPr="00183805">
        <w:rPr>
          <w:rFonts w:ascii="Times New Roman" w:eastAsia="Times New Roman" w:hAnsi="Times New Roman"/>
          <w:i/>
          <w:color w:val="000000"/>
          <w:sz w:val="24"/>
        </w:rPr>
        <w:t>Модуль «Гимнастика»</w:t>
      </w:r>
      <w:r w:rsidRPr="00183805">
        <w:rPr>
          <w:rFonts w:ascii="Times New Roman" w:eastAsia="Times New Roman" w:hAnsi="Times New Roman"/>
          <w:color w:val="000000"/>
          <w:sz w:val="24"/>
        </w:rPr>
        <w:t>. Кувырки вперёд и назад в группировке; кувырки вперёд ноги «</w:t>
      </w:r>
      <w:proofErr w:type="spellStart"/>
      <w:r w:rsidRPr="00183805">
        <w:rPr>
          <w:rFonts w:ascii="Times New Roman" w:eastAsia="Times New Roman" w:hAnsi="Times New Roman"/>
          <w:color w:val="000000"/>
          <w:sz w:val="24"/>
        </w:rPr>
        <w:t>скрестно</w:t>
      </w:r>
      <w:proofErr w:type="spellEnd"/>
      <w:r w:rsidRPr="00183805">
        <w:rPr>
          <w:rFonts w:ascii="Times New Roman" w:eastAsia="Times New Roman" w:hAnsi="Times New Roman"/>
          <w:color w:val="000000"/>
          <w:sz w:val="24"/>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B78B6" w:rsidRPr="00183805" w:rsidRDefault="004B78B6" w:rsidP="004B78B6">
      <w:pPr>
        <w:autoSpaceDE w:val="0"/>
        <w:autoSpaceDN w:val="0"/>
        <w:spacing w:before="72" w:after="0" w:line="281" w:lineRule="auto"/>
        <w:ind w:firstLine="180"/>
      </w:pPr>
      <w:r w:rsidRPr="00183805">
        <w:rPr>
          <w:rFonts w:ascii="Times New Roman" w:eastAsia="Times New Roman" w:hAnsi="Times New Roman"/>
          <w:color w:val="000000"/>
          <w:sz w:val="24"/>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183805">
        <w:rPr>
          <w:rFonts w:ascii="Times New Roman" w:eastAsia="Times New Roman" w:hAnsi="Times New Roman"/>
          <w:color w:val="000000"/>
          <w:sz w:val="24"/>
        </w:rPr>
        <w:t>перелезание</w:t>
      </w:r>
      <w:proofErr w:type="spellEnd"/>
      <w:r w:rsidRPr="00183805">
        <w:rPr>
          <w:rFonts w:ascii="Times New Roman" w:eastAsia="Times New Roman" w:hAnsi="Times New Roman"/>
          <w:color w:val="000000"/>
          <w:sz w:val="24"/>
        </w:rPr>
        <w:t xml:space="preserve"> приставным шагом правым и левым боком; лазанье разноимённым способом по диагонали и одно​</w:t>
      </w:r>
      <w:proofErr w:type="spellStart"/>
      <w:r w:rsidRPr="00183805">
        <w:rPr>
          <w:rFonts w:ascii="Times New Roman" w:eastAsia="Times New Roman" w:hAnsi="Times New Roman"/>
          <w:color w:val="000000"/>
          <w:sz w:val="24"/>
        </w:rPr>
        <w:t>имённым</w:t>
      </w:r>
      <w:proofErr w:type="spellEnd"/>
      <w:r w:rsidRPr="00183805">
        <w:rPr>
          <w:rFonts w:ascii="Times New Roman" w:eastAsia="Times New Roman" w:hAnsi="Times New Roman"/>
          <w:color w:val="000000"/>
          <w:sz w:val="24"/>
        </w:rPr>
        <w:t xml:space="preserve"> способом вверх. Расхождение на гимнастической скамейке правым и левым боком способом «удерживая за плечи».</w:t>
      </w:r>
    </w:p>
    <w:p w:rsidR="004B78B6" w:rsidRPr="00183805" w:rsidRDefault="004B78B6" w:rsidP="004B78B6">
      <w:pPr>
        <w:autoSpaceDE w:val="0"/>
        <w:autoSpaceDN w:val="0"/>
        <w:spacing w:before="70" w:after="0" w:line="271" w:lineRule="auto"/>
        <w:ind w:right="144" w:firstLine="180"/>
      </w:pPr>
      <w:r w:rsidRPr="00183805">
        <w:rPr>
          <w:rFonts w:ascii="Times New Roman" w:eastAsia="Times New Roman" w:hAnsi="Times New Roman"/>
          <w:i/>
          <w:color w:val="000000"/>
          <w:sz w:val="24"/>
        </w:rPr>
        <w:t>Модуль «Лёгкая атлетика»</w:t>
      </w:r>
      <w:r w:rsidRPr="00183805">
        <w:rPr>
          <w:rFonts w:ascii="Times New Roman" w:eastAsia="Times New Roman" w:hAnsi="Times New Roman"/>
          <w:color w:val="000000"/>
          <w:sz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B78B6" w:rsidRPr="00183805" w:rsidRDefault="004B78B6" w:rsidP="004B78B6">
      <w:pPr>
        <w:tabs>
          <w:tab w:val="left" w:pos="180"/>
        </w:tabs>
        <w:autoSpaceDE w:val="0"/>
        <w:autoSpaceDN w:val="0"/>
        <w:spacing w:before="70" w:after="0" w:line="262" w:lineRule="auto"/>
        <w:ind w:right="720"/>
      </w:pPr>
      <w:r w:rsidRPr="00183805">
        <w:tab/>
      </w:r>
      <w:r w:rsidRPr="00183805">
        <w:rPr>
          <w:rFonts w:ascii="Times New Roman" w:eastAsia="Times New Roman" w:hAnsi="Times New Roman"/>
          <w:color w:val="000000"/>
          <w:sz w:val="24"/>
        </w:rPr>
        <w:t>Метание малого мяча с места в вертикальную неподвижную мишень; метание малого мяча на дальность с трёх шагов разбега.</w:t>
      </w:r>
    </w:p>
    <w:p w:rsidR="004B78B6" w:rsidRPr="00183805" w:rsidRDefault="004B78B6" w:rsidP="004B78B6">
      <w:pPr>
        <w:autoSpaceDE w:val="0"/>
        <w:autoSpaceDN w:val="0"/>
        <w:spacing w:before="70" w:after="0"/>
        <w:ind w:right="288" w:firstLine="180"/>
      </w:pPr>
      <w:r w:rsidRPr="00183805">
        <w:rPr>
          <w:rFonts w:ascii="Times New Roman" w:eastAsia="Times New Roman" w:hAnsi="Times New Roman"/>
          <w:i/>
          <w:color w:val="000000"/>
          <w:sz w:val="24"/>
        </w:rPr>
        <w:t>Модуль «Зимние виды спорта»</w:t>
      </w:r>
      <w:r w:rsidRPr="00183805">
        <w:rPr>
          <w:rFonts w:ascii="Times New Roman" w:eastAsia="Times New Roman" w:hAnsi="Times New Roman"/>
          <w:color w:val="000000"/>
          <w:sz w:val="24"/>
        </w:rPr>
        <w:t xml:space="preserve">. Передвижение на лыжах попеременным </w:t>
      </w:r>
      <w:proofErr w:type="spellStart"/>
      <w:r w:rsidRPr="00183805">
        <w:rPr>
          <w:rFonts w:ascii="Times New Roman" w:eastAsia="Times New Roman" w:hAnsi="Times New Roman"/>
          <w:color w:val="000000"/>
          <w:sz w:val="24"/>
        </w:rPr>
        <w:t>двухшажным</w:t>
      </w:r>
      <w:proofErr w:type="spellEnd"/>
      <w:r w:rsidRPr="00183805">
        <w:rPr>
          <w:rFonts w:ascii="Times New Roman" w:eastAsia="Times New Roman" w:hAnsi="Times New Roman"/>
          <w:color w:val="000000"/>
          <w:sz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B78B6" w:rsidRPr="00183805" w:rsidRDefault="004B78B6" w:rsidP="004B78B6">
      <w:pPr>
        <w:sectPr w:rsidR="004B78B6" w:rsidRPr="00183805">
          <w:pgSz w:w="11900" w:h="16840"/>
          <w:pgMar w:top="298" w:right="650" w:bottom="290" w:left="666" w:header="720" w:footer="720" w:gutter="0"/>
          <w:cols w:space="720" w:equalWidth="0">
            <w:col w:w="10584" w:space="0"/>
          </w:cols>
          <w:docGrid w:linePitch="360"/>
        </w:sectPr>
      </w:pPr>
    </w:p>
    <w:p w:rsidR="004B78B6" w:rsidRPr="00183805" w:rsidRDefault="004B78B6" w:rsidP="004B78B6">
      <w:pPr>
        <w:autoSpaceDE w:val="0"/>
        <w:autoSpaceDN w:val="0"/>
        <w:spacing w:after="96" w:line="220" w:lineRule="exact"/>
      </w:pPr>
    </w:p>
    <w:p w:rsidR="004B78B6" w:rsidRPr="00183805" w:rsidRDefault="004B78B6" w:rsidP="004B78B6">
      <w:pPr>
        <w:autoSpaceDE w:val="0"/>
        <w:autoSpaceDN w:val="0"/>
        <w:spacing w:after="0" w:line="230" w:lineRule="auto"/>
        <w:ind w:left="180"/>
      </w:pPr>
      <w:r w:rsidRPr="00183805">
        <w:rPr>
          <w:rFonts w:ascii="Times New Roman" w:eastAsia="Times New Roman" w:hAnsi="Times New Roman"/>
          <w:i/>
          <w:color w:val="000000"/>
          <w:sz w:val="24"/>
        </w:rPr>
        <w:t>Модуль «Спортивные игры»</w:t>
      </w:r>
      <w:r w:rsidRPr="00183805">
        <w:rPr>
          <w:rFonts w:ascii="Times New Roman" w:eastAsia="Times New Roman" w:hAnsi="Times New Roman"/>
          <w:color w:val="000000"/>
          <w:sz w:val="24"/>
        </w:rPr>
        <w:t>.</w:t>
      </w:r>
    </w:p>
    <w:p w:rsidR="004B78B6" w:rsidRPr="00183805" w:rsidRDefault="004B78B6" w:rsidP="004B78B6">
      <w:pPr>
        <w:autoSpaceDE w:val="0"/>
        <w:autoSpaceDN w:val="0"/>
        <w:spacing w:before="70" w:after="0" w:line="271" w:lineRule="auto"/>
        <w:ind w:firstLine="180"/>
      </w:pPr>
      <w:r w:rsidRPr="00183805">
        <w:rPr>
          <w:rFonts w:ascii="Times New Roman" w:eastAsia="Times New Roman" w:hAnsi="Times New Roman"/>
          <w:color w:val="000000"/>
          <w:sz w:val="24"/>
          <w:u w:val="single"/>
        </w:rPr>
        <w:t>Баскетбол</w:t>
      </w:r>
      <w:r w:rsidRPr="00183805">
        <w:rPr>
          <w:rFonts w:ascii="Times New Roman" w:eastAsia="Times New Roman" w:hAnsi="Times New Roman"/>
          <w:color w:val="000000"/>
          <w:sz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B78B6" w:rsidRPr="00183805" w:rsidRDefault="004B78B6" w:rsidP="004B78B6">
      <w:pPr>
        <w:tabs>
          <w:tab w:val="left" w:pos="180"/>
        </w:tabs>
        <w:autoSpaceDE w:val="0"/>
        <w:autoSpaceDN w:val="0"/>
        <w:spacing w:before="70" w:after="0" w:line="262" w:lineRule="auto"/>
        <w:ind w:right="432"/>
      </w:pPr>
      <w:r w:rsidRPr="00183805">
        <w:tab/>
      </w:r>
      <w:r w:rsidRPr="00183805">
        <w:rPr>
          <w:rFonts w:ascii="Times New Roman" w:eastAsia="Times New Roman" w:hAnsi="Times New Roman"/>
          <w:color w:val="000000"/>
          <w:sz w:val="24"/>
          <w:u w:val="single"/>
        </w:rPr>
        <w:t>Волейбол.</w:t>
      </w:r>
      <w:r w:rsidRPr="00183805">
        <w:rPr>
          <w:rFonts w:ascii="Times New Roman" w:eastAsia="Times New Roman" w:hAnsi="Times New Roman"/>
          <w:color w:val="000000"/>
          <w:sz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4B78B6" w:rsidRPr="00183805" w:rsidRDefault="004B78B6" w:rsidP="004B78B6">
      <w:pPr>
        <w:autoSpaceDE w:val="0"/>
        <w:autoSpaceDN w:val="0"/>
        <w:spacing w:before="70" w:after="0" w:line="271" w:lineRule="auto"/>
        <w:ind w:firstLine="180"/>
      </w:pPr>
      <w:r w:rsidRPr="00183805">
        <w:rPr>
          <w:rFonts w:ascii="Times New Roman" w:eastAsia="Times New Roman" w:hAnsi="Times New Roman"/>
          <w:color w:val="000000"/>
          <w:sz w:val="24"/>
          <w:u w:val="single"/>
        </w:rPr>
        <w:t>Футбол.</w:t>
      </w:r>
      <w:r w:rsidRPr="00183805">
        <w:rPr>
          <w:rFonts w:ascii="Times New Roman" w:eastAsia="Times New Roman" w:hAnsi="Times New Roman"/>
          <w:color w:val="000000"/>
          <w:sz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183805">
        <w:rPr>
          <w:rFonts w:ascii="Times New Roman" w:eastAsia="Times New Roman" w:hAnsi="Times New Roman"/>
          <w:color w:val="000000"/>
          <w:sz w:val="24"/>
        </w:rPr>
        <w:t>наступания</w:t>
      </w:r>
      <w:proofErr w:type="spellEnd"/>
      <w:r w:rsidRPr="00183805">
        <w:rPr>
          <w:rFonts w:ascii="Times New Roman" w:eastAsia="Times New Roman" w:hAnsi="Times New Roman"/>
          <w:color w:val="000000"/>
          <w:sz w:val="24"/>
        </w:rPr>
        <w:t>»; ведение мяча «по прямой», «по кругу» и «змейкой»; обводка мячом ориентиров (конусов).</w:t>
      </w:r>
    </w:p>
    <w:p w:rsidR="004B78B6" w:rsidRPr="00183805" w:rsidRDefault="004B78B6" w:rsidP="004B78B6">
      <w:pPr>
        <w:tabs>
          <w:tab w:val="left" w:pos="180"/>
        </w:tabs>
        <w:autoSpaceDE w:val="0"/>
        <w:autoSpaceDN w:val="0"/>
        <w:spacing w:before="70" w:after="0" w:line="262" w:lineRule="auto"/>
        <w:ind w:right="432"/>
      </w:pPr>
      <w:r w:rsidRPr="00183805">
        <w:tab/>
      </w:r>
      <w:r w:rsidRPr="00183805">
        <w:rPr>
          <w:rFonts w:ascii="Times New Roman" w:eastAsia="Times New Roman" w:hAnsi="Times New Roman"/>
          <w:color w:val="000000"/>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B78B6" w:rsidRDefault="004B78B6" w:rsidP="004B78B6">
      <w:pPr>
        <w:autoSpaceDE w:val="0"/>
        <w:autoSpaceDN w:val="0"/>
        <w:spacing w:before="72" w:after="0" w:line="271" w:lineRule="auto"/>
        <w:ind w:right="288" w:firstLine="180"/>
        <w:rPr>
          <w:rFonts w:ascii="Times New Roman" w:eastAsia="Times New Roman" w:hAnsi="Times New Roman"/>
          <w:color w:val="000000"/>
          <w:sz w:val="24"/>
        </w:rPr>
      </w:pPr>
      <w:r w:rsidRPr="00183805">
        <w:rPr>
          <w:rFonts w:ascii="Times New Roman" w:eastAsia="Times New Roman" w:hAnsi="Times New Roman"/>
          <w:i/>
          <w:color w:val="000000"/>
          <w:sz w:val="24"/>
        </w:rPr>
        <w:t>Модуль «Спорт»</w:t>
      </w:r>
      <w:r w:rsidRPr="00183805">
        <w:rPr>
          <w:rFonts w:ascii="Times New Roman" w:eastAsia="Times New Roman" w:hAnsi="Times New Roman"/>
          <w:color w:val="000000"/>
          <w:sz w:val="24"/>
        </w:rPr>
        <w:t xml:space="preserve">. Физическая подготовка к выполнению нормативов комплекса ГТО с </w:t>
      </w:r>
      <w:r w:rsidRPr="00183805">
        <w:br/>
      </w:r>
      <w:r w:rsidRPr="00183805">
        <w:rPr>
          <w:rFonts w:ascii="Times New Roman" w:eastAsia="Times New Roman" w:hAnsi="Times New Roman"/>
          <w:color w:val="000000"/>
          <w:sz w:val="24"/>
        </w:rPr>
        <w:t>использованием средств базовой физической подготовки, видов спорта и оздоровительных систем физической культуры, национальных видов с</w:t>
      </w:r>
      <w:r>
        <w:rPr>
          <w:rFonts w:ascii="Times New Roman" w:eastAsia="Times New Roman" w:hAnsi="Times New Roman"/>
          <w:color w:val="000000"/>
          <w:sz w:val="24"/>
        </w:rPr>
        <w:t>порта, культурно-этнических игр</w:t>
      </w:r>
      <w:r w:rsidR="00E427B1">
        <w:rPr>
          <w:rFonts w:ascii="Times New Roman" w:eastAsia="Times New Roman" w:hAnsi="Times New Roman"/>
          <w:color w:val="000000"/>
          <w:sz w:val="24"/>
        </w:rPr>
        <w:t>.</w:t>
      </w:r>
    </w:p>
    <w:p w:rsidR="00E427B1" w:rsidRDefault="00E427B1" w:rsidP="00E427B1">
      <w:pPr>
        <w:autoSpaceDE w:val="0"/>
        <w:autoSpaceDN w:val="0"/>
        <w:spacing w:before="72" w:after="0" w:line="271" w:lineRule="auto"/>
        <w:ind w:right="288"/>
      </w:pPr>
    </w:p>
    <w:p w:rsidR="00E427B1" w:rsidRPr="00183805" w:rsidRDefault="00E427B1" w:rsidP="00E427B1">
      <w:pPr>
        <w:autoSpaceDE w:val="0"/>
        <w:autoSpaceDN w:val="0"/>
        <w:spacing w:after="0" w:line="230" w:lineRule="auto"/>
      </w:pPr>
      <w:r>
        <w:rPr>
          <w:rFonts w:ascii="Times New Roman" w:eastAsia="Times New Roman" w:hAnsi="Times New Roman"/>
          <w:b/>
          <w:color w:val="000000"/>
          <w:sz w:val="24"/>
        </w:rPr>
        <w:t xml:space="preserve">                        </w:t>
      </w:r>
      <w:r w:rsidRPr="00183805">
        <w:rPr>
          <w:rFonts w:ascii="Times New Roman" w:eastAsia="Times New Roman" w:hAnsi="Times New Roman"/>
          <w:b/>
          <w:color w:val="000000"/>
          <w:sz w:val="24"/>
        </w:rPr>
        <w:t>ПЛАНИРУЕМЫЕ ОБРАЗОВАТЕЛЬНЫЕ РЕЗУЛЬТАТЫ</w:t>
      </w:r>
    </w:p>
    <w:p w:rsidR="00E427B1" w:rsidRDefault="00E427B1" w:rsidP="00E427B1">
      <w:pPr>
        <w:autoSpaceDE w:val="0"/>
        <w:autoSpaceDN w:val="0"/>
        <w:spacing w:before="346" w:after="0" w:line="230" w:lineRule="auto"/>
        <w:ind w:left="180"/>
        <w:rPr>
          <w:rFonts w:ascii="Times New Roman" w:eastAsia="Times New Roman" w:hAnsi="Times New Roman"/>
          <w:b/>
          <w:color w:val="000000"/>
          <w:sz w:val="24"/>
        </w:rPr>
      </w:pPr>
      <w:r>
        <w:rPr>
          <w:rFonts w:ascii="Times New Roman" w:eastAsia="Times New Roman" w:hAnsi="Times New Roman"/>
          <w:b/>
          <w:color w:val="000000"/>
          <w:sz w:val="24"/>
        </w:rPr>
        <w:t xml:space="preserve">                                            </w:t>
      </w:r>
      <w:r w:rsidRPr="00183805">
        <w:rPr>
          <w:rFonts w:ascii="Times New Roman" w:eastAsia="Times New Roman" w:hAnsi="Times New Roman"/>
          <w:b/>
          <w:color w:val="000000"/>
          <w:sz w:val="24"/>
        </w:rPr>
        <w:t>ЛИЧНОСТНЫЕ РЕЗУЛЬТАТЫ</w:t>
      </w:r>
    </w:p>
    <w:p w:rsidR="00E427B1" w:rsidRDefault="00E427B1" w:rsidP="00E427B1">
      <w:pPr>
        <w:autoSpaceDE w:val="0"/>
        <w:autoSpaceDN w:val="0"/>
        <w:spacing w:before="346" w:after="0" w:line="230" w:lineRule="auto"/>
        <w:rPr>
          <w:rFonts w:ascii="Times New Roman" w:eastAsia="Times New Roman" w:hAnsi="Times New Roman"/>
          <w:color w:val="000000"/>
          <w:sz w:val="24"/>
        </w:rPr>
      </w:pPr>
      <w:r w:rsidRPr="00183805">
        <w:rPr>
          <w:rFonts w:ascii="Times New Roman" w:eastAsia="Times New Roman" w:hAnsi="Times New Roman"/>
          <w:color w:val="000000"/>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183805">
        <w:br/>
      </w:r>
      <w:r w:rsidRPr="00183805">
        <w:tab/>
      </w:r>
      <w:r w:rsidRPr="00183805">
        <w:rPr>
          <w:rFonts w:ascii="Times New Roman" w:eastAsia="Times New Roman" w:hAnsi="Times New Roman"/>
          <w:color w:val="000000"/>
          <w:sz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183805">
        <w:br/>
      </w:r>
      <w:r w:rsidRPr="00183805">
        <w:tab/>
      </w:r>
      <w:r w:rsidRPr="00183805">
        <w:rPr>
          <w:rFonts w:ascii="Times New Roman" w:eastAsia="Times New Roman" w:hAnsi="Times New Roman"/>
          <w:color w:val="000000"/>
          <w:sz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183805">
        <w:br/>
      </w:r>
      <w:r w:rsidRPr="00183805">
        <w:tab/>
      </w:r>
      <w:r w:rsidRPr="00183805">
        <w:rPr>
          <w:rFonts w:ascii="Times New Roman" w:eastAsia="Times New Roman" w:hAnsi="Times New Roman"/>
          <w:color w:val="000000"/>
          <w:sz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183805">
        <w:br/>
      </w:r>
      <w:r w:rsidRPr="00183805">
        <w:tab/>
      </w:r>
      <w:r w:rsidRPr="00183805">
        <w:rPr>
          <w:rFonts w:ascii="Times New Roman" w:eastAsia="Times New Roman" w:hAnsi="Times New Roman"/>
          <w:color w:val="000000"/>
          <w:sz w:val="24"/>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183805">
        <w:br/>
      </w:r>
      <w:r w:rsidRPr="00183805">
        <w:tab/>
      </w:r>
      <w:r w:rsidRPr="00183805">
        <w:rPr>
          <w:rFonts w:ascii="Times New Roman" w:eastAsia="Times New Roman" w:hAnsi="Times New Roman"/>
          <w:color w:val="000000"/>
          <w:sz w:val="24"/>
        </w:rPr>
        <w:t xml:space="preserve">стремление к физическому совершенствованию, формированию культуры движения и </w:t>
      </w:r>
      <w:r w:rsidRPr="00183805">
        <w:br/>
      </w:r>
      <w:r w:rsidRPr="00183805">
        <w:rPr>
          <w:rFonts w:ascii="Times New Roman" w:eastAsia="Times New Roman" w:hAnsi="Times New Roman"/>
          <w:color w:val="000000"/>
          <w:sz w:val="24"/>
        </w:rPr>
        <w:t xml:space="preserve">телосложения, самовыражению в избранном виде спорта; </w:t>
      </w:r>
      <w:r w:rsidRPr="00183805">
        <w:br/>
      </w:r>
      <w:r w:rsidRPr="00183805">
        <w:tab/>
      </w:r>
      <w:r w:rsidRPr="00183805">
        <w:rPr>
          <w:rFonts w:ascii="Times New Roman" w:eastAsia="Times New Roman" w:hAnsi="Times New Roman"/>
          <w:color w:val="000000"/>
          <w:sz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183805">
        <w:br/>
      </w:r>
      <w:r w:rsidRPr="00183805">
        <w:tab/>
      </w:r>
      <w:r w:rsidRPr="00183805">
        <w:rPr>
          <w:rFonts w:ascii="Times New Roman" w:eastAsia="Times New Roman" w:hAnsi="Times New Roman"/>
          <w:color w:val="000000"/>
          <w:sz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183805">
        <w:tab/>
      </w:r>
      <w:r w:rsidRPr="00183805">
        <w:rPr>
          <w:rFonts w:ascii="Times New Roman" w:eastAsia="Times New Roman" w:hAnsi="Times New Roman"/>
          <w:color w:val="000000"/>
          <w:sz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183805">
        <w:br/>
      </w:r>
      <w:r w:rsidRPr="00183805">
        <w:tab/>
      </w:r>
      <w:r w:rsidRPr="00183805">
        <w:rPr>
          <w:rFonts w:ascii="Times New Roman" w:eastAsia="Times New Roman" w:hAnsi="Times New Roman"/>
          <w:color w:val="000000"/>
          <w:sz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183805">
        <w:rPr>
          <w:rFonts w:ascii="Times New Roman" w:eastAsia="Times New Roman" w:hAnsi="Times New Roman"/>
          <w:color w:val="000000"/>
          <w:sz w:val="24"/>
        </w:rPr>
        <w:t>физичес</w:t>
      </w:r>
      <w:proofErr w:type="spellEnd"/>
      <w:r w:rsidRPr="00183805">
        <w:rPr>
          <w:rFonts w:ascii="Times New Roman" w:eastAsia="Times New Roman" w:hAnsi="Times New Roman"/>
          <w:color w:val="000000"/>
          <w:sz w:val="24"/>
        </w:rPr>
        <w:t xml:space="preserve">​ких нагрузок; </w:t>
      </w:r>
      <w:r w:rsidRPr="00183805">
        <w:br/>
      </w:r>
      <w:r w:rsidRPr="00183805">
        <w:tab/>
      </w:r>
      <w:r w:rsidRPr="00183805">
        <w:rPr>
          <w:rFonts w:ascii="Times New Roman" w:eastAsia="Times New Roman" w:hAnsi="Times New Roman"/>
          <w:color w:val="000000"/>
          <w:sz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E427B1" w:rsidRDefault="00E427B1" w:rsidP="00E427B1">
      <w:pPr>
        <w:autoSpaceDE w:val="0"/>
        <w:autoSpaceDN w:val="0"/>
        <w:spacing w:after="0" w:line="230" w:lineRule="auto"/>
        <w:rPr>
          <w:rFonts w:ascii="Times New Roman" w:eastAsia="Times New Roman" w:hAnsi="Times New Roman"/>
          <w:color w:val="000000"/>
          <w:sz w:val="24"/>
        </w:rPr>
      </w:pPr>
      <w:r w:rsidRPr="00183805">
        <w:rPr>
          <w:rFonts w:ascii="Times New Roman" w:eastAsia="Times New Roman" w:hAnsi="Times New Roman"/>
          <w:color w:val="000000"/>
          <w:sz w:val="24"/>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183805">
        <w:br/>
      </w:r>
      <w:r w:rsidRPr="00183805">
        <w:tab/>
      </w:r>
      <w:r w:rsidRPr="00183805">
        <w:rPr>
          <w:rFonts w:ascii="Times New Roman" w:eastAsia="Times New Roman" w:hAnsi="Times New Roman"/>
          <w:color w:val="000000"/>
          <w:sz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183805">
        <w:tab/>
      </w:r>
      <w:r w:rsidRPr="00183805">
        <w:rPr>
          <w:rFonts w:ascii="Times New Roman" w:eastAsia="Times New Roman" w:hAnsi="Times New Roman"/>
          <w:color w:val="000000"/>
          <w:sz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w:t>
      </w:r>
      <w:r w:rsidRPr="00183805">
        <w:rPr>
          <w:rFonts w:ascii="Times New Roman" w:eastAsia="Times New Roman" w:hAnsi="Times New Roman"/>
          <w:color w:val="000000"/>
          <w:sz w:val="24"/>
        </w:rPr>
        <w:lastRenderedPageBreak/>
        <w:t xml:space="preserve">потребностей;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183805">
        <w:br/>
      </w:r>
      <w:r w:rsidRPr="00183805">
        <w:rPr>
          <w:rFonts w:ascii="Times New Roman" w:eastAsia="Times New Roman" w:hAnsi="Times New Roman"/>
          <w:color w:val="000000"/>
          <w:sz w:val="24"/>
        </w:rPr>
        <w:t>деятельности, общении со сверстниками, публичных выступлениях и дискуссиях.</w:t>
      </w:r>
    </w:p>
    <w:p w:rsidR="00E427B1" w:rsidRDefault="00E427B1" w:rsidP="00E427B1">
      <w:pPr>
        <w:autoSpaceDE w:val="0"/>
        <w:autoSpaceDN w:val="0"/>
        <w:spacing w:after="0" w:line="230" w:lineRule="auto"/>
        <w:rPr>
          <w:rFonts w:ascii="Times New Roman" w:eastAsia="Times New Roman" w:hAnsi="Times New Roman"/>
          <w:color w:val="000000"/>
          <w:sz w:val="24"/>
        </w:rPr>
      </w:pPr>
    </w:p>
    <w:p w:rsidR="00E427B1" w:rsidRPr="00183805" w:rsidRDefault="00E427B1" w:rsidP="00E427B1">
      <w:pPr>
        <w:autoSpaceDE w:val="0"/>
        <w:autoSpaceDN w:val="0"/>
        <w:spacing w:before="190" w:after="0" w:line="230" w:lineRule="auto"/>
      </w:pPr>
      <w:r w:rsidRPr="00183805">
        <w:rPr>
          <w:rFonts w:ascii="Times New Roman" w:eastAsia="Times New Roman" w:hAnsi="Times New Roman"/>
          <w:b/>
          <w:color w:val="000000"/>
          <w:sz w:val="24"/>
        </w:rPr>
        <w:t>МЕТАПРЕДМЕТНЫЕ РЕЗУЛЬТАТЫ</w:t>
      </w:r>
    </w:p>
    <w:p w:rsidR="00E427B1" w:rsidRDefault="00E427B1" w:rsidP="00E427B1">
      <w:pPr>
        <w:tabs>
          <w:tab w:val="left" w:pos="180"/>
        </w:tabs>
        <w:autoSpaceDE w:val="0"/>
        <w:autoSpaceDN w:val="0"/>
        <w:spacing w:before="190" w:after="0" w:line="281" w:lineRule="auto"/>
        <w:ind w:right="144"/>
        <w:rPr>
          <w:rFonts w:ascii="Times New Roman" w:eastAsia="Times New Roman" w:hAnsi="Times New Roman"/>
          <w:color w:val="000000"/>
          <w:sz w:val="24"/>
        </w:rPr>
      </w:pPr>
      <w:r w:rsidRPr="00183805">
        <w:tab/>
      </w:r>
      <w:r w:rsidRPr="00183805">
        <w:rPr>
          <w:rFonts w:ascii="Times New Roman" w:eastAsia="Times New Roman" w:hAnsi="Times New Roman"/>
          <w:b/>
          <w:i/>
          <w:color w:val="000000"/>
          <w:sz w:val="24"/>
        </w:rPr>
        <w:t xml:space="preserve">Универсальные познавательные действия: </w:t>
      </w:r>
      <w:r w:rsidRPr="00183805">
        <w:br/>
      </w:r>
      <w:r w:rsidRPr="00183805">
        <w:tab/>
      </w:r>
      <w:r w:rsidRPr="00183805">
        <w:rPr>
          <w:rFonts w:ascii="Times New Roman" w:eastAsia="Times New Roman" w:hAnsi="Times New Roman"/>
          <w:color w:val="000000"/>
          <w:sz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183805">
        <w:br/>
      </w:r>
      <w:r w:rsidRPr="00183805">
        <w:tab/>
      </w:r>
      <w:r w:rsidRPr="00183805">
        <w:rPr>
          <w:rFonts w:ascii="Times New Roman" w:eastAsia="Times New Roman" w:hAnsi="Times New Roman"/>
          <w:color w:val="000000"/>
          <w:sz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E427B1" w:rsidRPr="00183805" w:rsidRDefault="00E427B1" w:rsidP="00E427B1">
      <w:pPr>
        <w:tabs>
          <w:tab w:val="left" w:pos="180"/>
        </w:tabs>
        <w:autoSpaceDE w:val="0"/>
        <w:autoSpaceDN w:val="0"/>
        <w:spacing w:after="0" w:line="288" w:lineRule="auto"/>
        <w:ind w:right="288"/>
      </w:pPr>
      <w:r w:rsidRPr="00183805">
        <w:rPr>
          <w:rFonts w:ascii="Times New Roman" w:eastAsia="Times New Roman" w:hAnsi="Times New Roman"/>
          <w:color w:val="000000"/>
          <w:sz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183805">
        <w:br/>
      </w:r>
      <w:r w:rsidRPr="00183805">
        <w:tab/>
      </w:r>
      <w:r w:rsidRPr="00183805">
        <w:rPr>
          <w:rFonts w:ascii="Times New Roman" w:eastAsia="Times New Roman" w:hAnsi="Times New Roman"/>
          <w:color w:val="000000"/>
          <w:sz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183805">
        <w:br/>
      </w:r>
      <w:r w:rsidRPr="00183805">
        <w:tab/>
      </w:r>
      <w:r w:rsidRPr="00183805">
        <w:rPr>
          <w:rFonts w:ascii="Times New Roman" w:eastAsia="Times New Roman" w:hAnsi="Times New Roman"/>
          <w:color w:val="000000"/>
          <w:sz w:val="24"/>
        </w:rPr>
        <w:t xml:space="preserve">устанавливать причинно-следственную связь между планированием режима дня и изменениями показателей работоспособности; </w:t>
      </w:r>
      <w:r w:rsidRPr="00183805">
        <w:br/>
      </w:r>
      <w:r w:rsidRPr="00183805">
        <w:tab/>
      </w:r>
      <w:r w:rsidRPr="00183805">
        <w:rPr>
          <w:rFonts w:ascii="Times New Roman" w:eastAsia="Times New Roman" w:hAnsi="Times New Roman"/>
          <w:color w:val="000000"/>
          <w:sz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183805">
        <w:br/>
      </w:r>
      <w:r w:rsidRPr="00183805">
        <w:tab/>
      </w:r>
      <w:r w:rsidRPr="00183805">
        <w:rPr>
          <w:rFonts w:ascii="Times New Roman" w:eastAsia="Times New Roman" w:hAnsi="Times New Roman"/>
          <w:color w:val="000000"/>
          <w:sz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183805">
        <w:br/>
      </w:r>
      <w:r w:rsidRPr="00183805">
        <w:tab/>
      </w:r>
      <w:r w:rsidRPr="00183805">
        <w:rPr>
          <w:rFonts w:ascii="Times New Roman" w:eastAsia="Times New Roman" w:hAnsi="Times New Roman"/>
          <w:color w:val="000000"/>
          <w:sz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183805">
        <w:br/>
      </w:r>
      <w:r w:rsidRPr="00183805">
        <w:tab/>
      </w:r>
      <w:r w:rsidRPr="00183805">
        <w:rPr>
          <w:rFonts w:ascii="Times New Roman" w:eastAsia="Times New Roman" w:hAnsi="Times New Roman"/>
          <w:color w:val="000000"/>
          <w:sz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E427B1" w:rsidRPr="00183805" w:rsidRDefault="00E427B1" w:rsidP="00E427B1">
      <w:pPr>
        <w:tabs>
          <w:tab w:val="left" w:pos="180"/>
        </w:tabs>
        <w:autoSpaceDE w:val="0"/>
        <w:autoSpaceDN w:val="0"/>
        <w:spacing w:before="70" w:after="0" w:line="288" w:lineRule="auto"/>
      </w:pPr>
      <w:r w:rsidRPr="00183805">
        <w:rPr>
          <w:rFonts w:ascii="Times New Roman" w:eastAsia="Times New Roman" w:hAnsi="Times New Roman"/>
          <w:b/>
          <w:i/>
          <w:color w:val="000000"/>
          <w:sz w:val="24"/>
        </w:rPr>
        <w:t xml:space="preserve">Универсальные коммуникативные действия: </w:t>
      </w:r>
      <w:r w:rsidRPr="00183805">
        <w:br/>
      </w:r>
      <w:r w:rsidRPr="00183805">
        <w:tab/>
      </w:r>
      <w:r w:rsidRPr="00183805">
        <w:rPr>
          <w:rFonts w:ascii="Times New Roman" w:eastAsia="Times New Roman" w:hAnsi="Times New Roman"/>
          <w:color w:val="000000"/>
          <w:sz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183805">
        <w:br/>
      </w:r>
      <w:r w:rsidRPr="00183805">
        <w:tab/>
      </w:r>
      <w:r w:rsidRPr="00183805">
        <w:rPr>
          <w:rFonts w:ascii="Times New Roman" w:eastAsia="Times New Roman" w:hAnsi="Times New Roman"/>
          <w:color w:val="000000"/>
          <w:sz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183805">
        <w:br/>
      </w:r>
      <w:r w:rsidRPr="00183805">
        <w:tab/>
      </w:r>
      <w:r w:rsidRPr="00183805">
        <w:rPr>
          <w:rFonts w:ascii="Times New Roman" w:eastAsia="Times New Roman" w:hAnsi="Times New Roman"/>
          <w:color w:val="000000"/>
          <w:sz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183805">
        <w:tab/>
      </w:r>
      <w:r w:rsidRPr="00183805">
        <w:rPr>
          <w:rFonts w:ascii="Times New Roman" w:eastAsia="Times New Roman" w:hAnsi="Times New Roman"/>
          <w:color w:val="000000"/>
          <w:sz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183805">
        <w:br/>
      </w:r>
      <w:r w:rsidRPr="00183805">
        <w:tab/>
      </w:r>
      <w:r w:rsidRPr="00183805">
        <w:rPr>
          <w:rFonts w:ascii="Times New Roman" w:eastAsia="Times New Roman" w:hAnsi="Times New Roman"/>
          <w:color w:val="000000"/>
          <w:sz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E427B1" w:rsidRPr="00183805" w:rsidRDefault="00E427B1" w:rsidP="00E427B1">
      <w:pPr>
        <w:tabs>
          <w:tab w:val="left" w:pos="180"/>
        </w:tabs>
        <w:autoSpaceDE w:val="0"/>
        <w:autoSpaceDN w:val="0"/>
        <w:spacing w:before="72" w:after="0" w:line="288" w:lineRule="auto"/>
      </w:pPr>
      <w:r w:rsidRPr="00183805">
        <w:rPr>
          <w:rFonts w:ascii="Times New Roman" w:eastAsia="Times New Roman" w:hAnsi="Times New Roman"/>
          <w:b/>
          <w:i/>
          <w:color w:val="000000"/>
          <w:sz w:val="24"/>
        </w:rPr>
        <w:lastRenderedPageBreak/>
        <w:t xml:space="preserve">Универсальные учебные регулятивные действия: </w:t>
      </w:r>
      <w:r w:rsidRPr="00183805">
        <w:br/>
      </w:r>
      <w:r w:rsidRPr="00183805">
        <w:tab/>
      </w:r>
      <w:r w:rsidRPr="00183805">
        <w:rPr>
          <w:rFonts w:ascii="Times New Roman" w:eastAsia="Times New Roman" w:hAnsi="Times New Roman"/>
          <w:color w:val="000000"/>
          <w:sz w:val="24"/>
        </w:rPr>
        <w:t xml:space="preserve">составлять и выполнять индивидуальные комплексы физических упражнений с разной </w:t>
      </w:r>
      <w:r w:rsidRPr="00183805">
        <w:br/>
      </w:r>
      <w:r w:rsidRPr="00183805">
        <w:rPr>
          <w:rFonts w:ascii="Times New Roman" w:eastAsia="Times New Roman" w:hAnsi="Times New Roman"/>
          <w:color w:val="000000"/>
          <w:sz w:val="24"/>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183805">
        <w:tab/>
      </w:r>
      <w:r w:rsidRPr="00183805">
        <w:rPr>
          <w:rFonts w:ascii="Times New Roman" w:eastAsia="Times New Roman" w:hAnsi="Times New Roman"/>
          <w:color w:val="000000"/>
          <w:sz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183805">
        <w:br/>
      </w:r>
      <w:r w:rsidRPr="00183805">
        <w:tab/>
      </w:r>
      <w:r w:rsidRPr="00183805">
        <w:rPr>
          <w:rFonts w:ascii="Times New Roman" w:eastAsia="Times New Roman" w:hAnsi="Times New Roman"/>
          <w:color w:val="000000"/>
          <w:sz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183805">
        <w:br/>
      </w:r>
      <w:r w:rsidRPr="00183805">
        <w:tab/>
      </w:r>
      <w:r w:rsidRPr="00183805">
        <w:rPr>
          <w:rFonts w:ascii="Times New Roman" w:eastAsia="Times New Roman" w:hAnsi="Times New Roman"/>
          <w:color w:val="000000"/>
          <w:sz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183805">
        <w:br/>
      </w:r>
      <w:r w:rsidRPr="00183805">
        <w:tab/>
      </w:r>
      <w:r w:rsidRPr="00183805">
        <w:rPr>
          <w:rFonts w:ascii="Times New Roman" w:eastAsia="Times New Roman" w:hAnsi="Times New Roman"/>
          <w:color w:val="000000"/>
          <w:sz w:val="24"/>
        </w:rPr>
        <w:t>организовывать оказание первой помощи при травмах и ушибах во время самостоятельных занятий</w:t>
      </w:r>
    </w:p>
    <w:p w:rsidR="00E427B1" w:rsidRPr="00183805" w:rsidRDefault="00E427B1" w:rsidP="00E427B1">
      <w:pPr>
        <w:autoSpaceDE w:val="0"/>
        <w:autoSpaceDN w:val="0"/>
        <w:spacing w:after="0" w:line="262" w:lineRule="auto"/>
      </w:pPr>
      <w:r w:rsidRPr="00183805">
        <w:rPr>
          <w:rFonts w:ascii="Times New Roman" w:eastAsia="Times New Roman" w:hAnsi="Times New Roman"/>
          <w:color w:val="000000"/>
          <w:sz w:val="24"/>
        </w:rPr>
        <w:t>физической культурой и спортом, применять способы и приёмы помощи в зависимости от характера и признаков полученной травмы.</w:t>
      </w:r>
    </w:p>
    <w:p w:rsidR="00E427B1" w:rsidRPr="00183805" w:rsidRDefault="00E427B1" w:rsidP="00E427B1">
      <w:pPr>
        <w:autoSpaceDE w:val="0"/>
        <w:autoSpaceDN w:val="0"/>
        <w:spacing w:before="190" w:after="0" w:line="230" w:lineRule="auto"/>
        <w:ind w:left="180"/>
      </w:pPr>
      <w:r w:rsidRPr="00183805">
        <w:rPr>
          <w:rFonts w:ascii="Times New Roman" w:eastAsia="Times New Roman" w:hAnsi="Times New Roman"/>
          <w:b/>
          <w:color w:val="000000"/>
          <w:sz w:val="24"/>
        </w:rPr>
        <w:t>ПРЕДМЕТНЫЕ РЕЗУЛЬТАТЫ</w:t>
      </w:r>
    </w:p>
    <w:p w:rsidR="00E427B1" w:rsidRDefault="00E427B1" w:rsidP="00E427B1">
      <w:pPr>
        <w:tabs>
          <w:tab w:val="left" w:pos="180"/>
        </w:tabs>
        <w:autoSpaceDE w:val="0"/>
        <w:autoSpaceDN w:val="0"/>
        <w:spacing w:before="190" w:after="0" w:line="290" w:lineRule="auto"/>
        <w:rPr>
          <w:rFonts w:ascii="Times New Roman" w:eastAsia="Times New Roman" w:hAnsi="Times New Roman"/>
          <w:color w:val="000000"/>
          <w:sz w:val="24"/>
        </w:rPr>
      </w:pPr>
      <w:r w:rsidRPr="00183805">
        <w:tab/>
      </w:r>
      <w:proofErr w:type="gramStart"/>
      <w:r w:rsidRPr="00183805">
        <w:rPr>
          <w:rFonts w:ascii="Times New Roman" w:eastAsia="Times New Roman" w:hAnsi="Times New Roman"/>
          <w:color w:val="000000"/>
          <w:sz w:val="24"/>
        </w:rPr>
        <w:t xml:space="preserve">К концу обучения в 5 классе обучающийся научится: </w:t>
      </w:r>
      <w:r w:rsidRPr="00183805">
        <w:br/>
      </w:r>
      <w:r w:rsidRPr="00183805">
        <w:tab/>
      </w:r>
      <w:r w:rsidRPr="00183805">
        <w:rPr>
          <w:rFonts w:ascii="Times New Roman" w:eastAsia="Times New Roman" w:hAnsi="Times New Roman"/>
          <w:color w:val="000000"/>
          <w:sz w:val="24"/>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183805">
        <w:br/>
      </w:r>
      <w:r w:rsidRPr="00183805">
        <w:tab/>
      </w:r>
      <w:r w:rsidRPr="00183805">
        <w:rPr>
          <w:rFonts w:ascii="Times New Roman" w:eastAsia="Times New Roman" w:hAnsi="Times New Roman"/>
          <w:color w:val="000000"/>
          <w:sz w:val="24"/>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roofErr w:type="gramEnd"/>
      <w:r w:rsidRPr="00183805">
        <w:rPr>
          <w:rFonts w:ascii="Times New Roman" w:eastAsia="Times New Roman" w:hAnsi="Times New Roman"/>
          <w:color w:val="000000"/>
          <w:sz w:val="24"/>
        </w:rPr>
        <w:t xml:space="preserve"> </w:t>
      </w:r>
      <w:r w:rsidRPr="00183805">
        <w:br/>
      </w:r>
      <w:r w:rsidRPr="00183805">
        <w:tab/>
      </w:r>
      <w:proofErr w:type="gramStart"/>
      <w:r w:rsidRPr="00183805">
        <w:rPr>
          <w:rFonts w:ascii="Times New Roman" w:eastAsia="Times New Roman" w:hAnsi="Times New Roman"/>
          <w:color w:val="000000"/>
          <w:sz w:val="24"/>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183805">
        <w:br/>
      </w:r>
      <w:r w:rsidRPr="00183805">
        <w:tab/>
      </w:r>
      <w:r w:rsidRPr="00183805">
        <w:rPr>
          <w:rFonts w:ascii="Times New Roman" w:eastAsia="Times New Roman" w:hAnsi="Times New Roman"/>
          <w:color w:val="000000"/>
          <w:sz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183805">
        <w:br/>
      </w:r>
      <w:r w:rsidRPr="00183805">
        <w:tab/>
      </w:r>
      <w:r w:rsidRPr="00183805">
        <w:rPr>
          <w:rFonts w:ascii="Times New Roman" w:eastAsia="Times New Roman" w:hAnsi="Times New Roman"/>
          <w:color w:val="000000"/>
          <w:sz w:val="24"/>
        </w:rPr>
        <w:t>выполнять комплексы упражнений оздоровительной физической культуры на развитие гибкости, координации и формирование телосложения;</w:t>
      </w:r>
      <w:proofErr w:type="gramEnd"/>
      <w:r w:rsidRPr="00183805">
        <w:rPr>
          <w:rFonts w:ascii="Times New Roman" w:eastAsia="Times New Roman" w:hAnsi="Times New Roman"/>
          <w:color w:val="000000"/>
          <w:sz w:val="24"/>
        </w:rPr>
        <w:t xml:space="preserve"> </w:t>
      </w:r>
      <w:r w:rsidRPr="00183805">
        <w:br/>
      </w:r>
      <w:r w:rsidRPr="00183805">
        <w:tab/>
      </w:r>
      <w:r w:rsidRPr="00183805">
        <w:rPr>
          <w:rFonts w:ascii="Times New Roman" w:eastAsia="Times New Roman" w:hAnsi="Times New Roman"/>
          <w:color w:val="000000"/>
          <w:sz w:val="24"/>
        </w:rPr>
        <w:t>выполнять опорный прыжок с разбега способом «ноги врозь» (мальчики) и способом</w:t>
      </w:r>
      <w:r w:rsidRPr="00183805">
        <w:br/>
      </w:r>
      <w:r w:rsidRPr="00183805">
        <w:rPr>
          <w:rFonts w:ascii="Times New Roman" w:eastAsia="Times New Roman" w:hAnsi="Times New Roman"/>
          <w:color w:val="000000"/>
          <w:sz w:val="24"/>
        </w:rPr>
        <w:t>«</w:t>
      </w:r>
      <w:proofErr w:type="spellStart"/>
      <w:r w:rsidRPr="00183805">
        <w:rPr>
          <w:rFonts w:ascii="Times New Roman" w:eastAsia="Times New Roman" w:hAnsi="Times New Roman"/>
          <w:color w:val="000000"/>
          <w:sz w:val="24"/>
        </w:rPr>
        <w:t>напрыгивания</w:t>
      </w:r>
      <w:proofErr w:type="spellEnd"/>
      <w:r w:rsidRPr="00183805">
        <w:rPr>
          <w:rFonts w:ascii="Times New Roman" w:eastAsia="Times New Roman" w:hAnsi="Times New Roman"/>
          <w:color w:val="000000"/>
          <w:sz w:val="24"/>
        </w:rPr>
        <w:t xml:space="preserve"> с последующим спрыгиванием» (девочки); </w:t>
      </w:r>
      <w:r w:rsidRPr="00183805">
        <w:br/>
      </w:r>
      <w:r w:rsidRPr="00183805">
        <w:tab/>
      </w:r>
      <w:r w:rsidRPr="00183805">
        <w:rPr>
          <w:rFonts w:ascii="Times New Roman" w:eastAsia="Times New Roman" w:hAnsi="Times New Roman"/>
          <w:color w:val="000000"/>
          <w:sz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183805">
        <w:br/>
      </w:r>
      <w:r w:rsidRPr="00183805">
        <w:rPr>
          <w:rFonts w:ascii="Times New Roman" w:eastAsia="Times New Roman" w:hAnsi="Times New Roman"/>
          <w:color w:val="000000"/>
          <w:sz w:val="24"/>
        </w:rPr>
        <w:t xml:space="preserve">подпрыгиванием на двух ногах на месте и с продвижением (девочки); </w:t>
      </w:r>
      <w:r w:rsidRPr="00183805">
        <w:br/>
      </w:r>
      <w:r w:rsidRPr="00183805">
        <w:tab/>
      </w:r>
      <w:r w:rsidRPr="00183805">
        <w:rPr>
          <w:rFonts w:ascii="Times New Roman" w:eastAsia="Times New Roman" w:hAnsi="Times New Roman"/>
          <w:color w:val="000000"/>
          <w:sz w:val="24"/>
        </w:rPr>
        <w:t xml:space="preserve">передвигаться по гимнастической стенке приставным шагом, лазать разноимённым способом вверх и по диагонали; </w:t>
      </w:r>
      <w:r w:rsidRPr="00183805">
        <w:br/>
      </w:r>
      <w:r w:rsidRPr="00183805">
        <w:tab/>
      </w:r>
      <w:r w:rsidRPr="00183805">
        <w:rPr>
          <w:rFonts w:ascii="Times New Roman" w:eastAsia="Times New Roman" w:hAnsi="Times New Roman"/>
          <w:color w:val="000000"/>
          <w:sz w:val="24"/>
        </w:rPr>
        <w:t xml:space="preserve">выполнять бег с равномерной скоростью с высокого старта по учебной дистанции; </w:t>
      </w:r>
      <w:r w:rsidRPr="00183805">
        <w:br/>
      </w:r>
      <w:r w:rsidRPr="00183805">
        <w:tab/>
      </w:r>
      <w:r w:rsidRPr="00183805">
        <w:rPr>
          <w:rFonts w:ascii="Times New Roman" w:eastAsia="Times New Roman" w:hAnsi="Times New Roman"/>
          <w:color w:val="000000"/>
          <w:sz w:val="24"/>
        </w:rPr>
        <w:t xml:space="preserve">демонстрировать технику прыжка в длину с разбега способом «согнув ноги»; </w:t>
      </w:r>
      <w:r w:rsidRPr="00183805">
        <w:br/>
      </w:r>
      <w:r w:rsidRPr="00183805">
        <w:tab/>
      </w:r>
      <w:r w:rsidRPr="00183805">
        <w:rPr>
          <w:rFonts w:ascii="Times New Roman" w:eastAsia="Times New Roman" w:hAnsi="Times New Roman"/>
          <w:color w:val="000000"/>
          <w:sz w:val="24"/>
        </w:rPr>
        <w:t xml:space="preserve">передвигаться на лыжах попеременным </w:t>
      </w:r>
      <w:proofErr w:type="spellStart"/>
      <w:r w:rsidRPr="00183805">
        <w:rPr>
          <w:rFonts w:ascii="Times New Roman" w:eastAsia="Times New Roman" w:hAnsi="Times New Roman"/>
          <w:color w:val="000000"/>
          <w:sz w:val="24"/>
        </w:rPr>
        <w:t>двухшажным</w:t>
      </w:r>
      <w:proofErr w:type="spellEnd"/>
      <w:r w:rsidRPr="00183805">
        <w:rPr>
          <w:rFonts w:ascii="Times New Roman" w:eastAsia="Times New Roman" w:hAnsi="Times New Roman"/>
          <w:color w:val="000000"/>
          <w:sz w:val="24"/>
        </w:rPr>
        <w:t xml:space="preserve"> ходом (для бесснежных районов — имитация передвижения); </w:t>
      </w:r>
      <w:r w:rsidRPr="00183805">
        <w:br/>
      </w:r>
      <w:r w:rsidRPr="00183805">
        <w:tab/>
      </w:r>
      <w:r w:rsidRPr="00183805">
        <w:rPr>
          <w:rFonts w:ascii="Times New Roman" w:eastAsia="Times New Roman" w:hAnsi="Times New Roman"/>
          <w:color w:val="000000"/>
          <w:sz w:val="24"/>
        </w:rPr>
        <w:t xml:space="preserve">демонстрировать технические действия в спортивных играх: </w:t>
      </w:r>
      <w:r w:rsidRPr="00183805">
        <w:br/>
      </w:r>
      <w:r w:rsidRPr="00183805">
        <w:tab/>
      </w:r>
      <w:r w:rsidRPr="00183805">
        <w:rPr>
          <w:rFonts w:ascii="Times New Roman" w:eastAsia="Times New Roman" w:hAnsi="Times New Roman"/>
          <w:color w:val="000000"/>
          <w:sz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183805">
        <w:br/>
      </w:r>
      <w:r w:rsidRPr="00183805">
        <w:tab/>
      </w:r>
      <w:r w:rsidRPr="00183805">
        <w:rPr>
          <w:rFonts w:ascii="Times New Roman" w:eastAsia="Times New Roman" w:hAnsi="Times New Roman"/>
          <w:color w:val="000000"/>
          <w:sz w:val="24"/>
        </w:rPr>
        <w:t xml:space="preserve">волейбол (приём и передача мяча двумя руками снизу и сверху с места и в движении, прямая </w:t>
      </w:r>
      <w:r w:rsidRPr="00183805">
        <w:rPr>
          <w:rFonts w:ascii="Times New Roman" w:eastAsia="Times New Roman" w:hAnsi="Times New Roman"/>
          <w:color w:val="000000"/>
          <w:sz w:val="24"/>
        </w:rPr>
        <w:lastRenderedPageBreak/>
        <w:t xml:space="preserve">нижняя подача); </w:t>
      </w:r>
      <w:r w:rsidRPr="00183805">
        <w:br/>
      </w:r>
      <w:r w:rsidRPr="00183805">
        <w:tab/>
      </w:r>
      <w:r w:rsidRPr="00183805">
        <w:rPr>
          <w:rFonts w:ascii="Times New Roman" w:eastAsia="Times New Roman" w:hAnsi="Times New Roman"/>
          <w:color w:val="000000"/>
          <w:sz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183805">
        <w:br/>
      </w:r>
      <w:r w:rsidRPr="00183805">
        <w:tab/>
      </w:r>
      <w:r w:rsidRPr="00183805">
        <w:rPr>
          <w:rFonts w:ascii="Times New Roman" w:eastAsia="Times New Roman" w:hAnsi="Times New Roman"/>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04FC6" w:rsidRDefault="00F04FC6" w:rsidP="00E427B1">
      <w:pPr>
        <w:tabs>
          <w:tab w:val="left" w:pos="180"/>
        </w:tabs>
        <w:autoSpaceDE w:val="0"/>
        <w:autoSpaceDN w:val="0"/>
        <w:spacing w:before="190" w:after="0" w:line="290" w:lineRule="auto"/>
        <w:rPr>
          <w:rFonts w:ascii="Times New Roman" w:eastAsia="Times New Roman" w:hAnsi="Times New Roman"/>
          <w:color w:val="000000"/>
          <w:sz w:val="24"/>
        </w:rPr>
      </w:pPr>
    </w:p>
    <w:p w:rsidR="00F04FC6" w:rsidRPr="00F04FC6" w:rsidRDefault="00F04FC6" w:rsidP="00F04FC6">
      <w:pPr>
        <w:autoSpaceDE w:val="0"/>
        <w:autoSpaceDN w:val="0"/>
        <w:spacing w:after="0" w:line="276" w:lineRule="auto"/>
        <w:ind w:firstLine="180"/>
        <w:rPr>
          <w:rFonts w:ascii="Times New Roman" w:eastAsia="MS Mincho" w:hAnsi="Times New Roman" w:cs="Times New Roman"/>
          <w:sz w:val="24"/>
          <w:szCs w:val="24"/>
        </w:rPr>
      </w:pPr>
      <w:r w:rsidRPr="00F04FC6">
        <w:rPr>
          <w:rFonts w:ascii="Times New Roman" w:eastAsia="MS Mincho" w:hAnsi="Times New Roman" w:cs="Times New Roman"/>
          <w:b/>
          <w:color w:val="0D0D0D" w:themeColor="text1" w:themeTint="F2"/>
          <w:sz w:val="24"/>
          <w:szCs w:val="24"/>
        </w:rPr>
        <w:t>Рабочая программа составлена с учётом модуля «Школьный урок»,</w:t>
      </w:r>
      <w:r w:rsidRPr="008D5FC6">
        <w:rPr>
          <w:rFonts w:ascii="Times New Roman" w:eastAsia="MS Mincho" w:hAnsi="Times New Roman" w:cs="Times New Roman"/>
          <w:color w:val="0D0D0D" w:themeColor="text1" w:themeTint="F2"/>
          <w:sz w:val="24"/>
          <w:szCs w:val="24"/>
        </w:rPr>
        <w:t xml:space="preserve"> в котором </w:t>
      </w:r>
      <w:r w:rsidRPr="008D5FC6">
        <w:rPr>
          <w:rFonts w:ascii="Times New Roman" w:eastAsia="MS Mincho" w:hAnsi="Times New Roman" w:cs="Times New Roman"/>
          <w:sz w:val="24"/>
          <w:szCs w:val="24"/>
        </w:rPr>
        <w:t>представлены виды и формы деятельности, обеспечивающие реализацию воспитательного потенциала урока.  </w:t>
      </w:r>
    </w:p>
    <w:p w:rsidR="00F04FC6" w:rsidRDefault="00F04FC6" w:rsidP="00E427B1">
      <w:pPr>
        <w:tabs>
          <w:tab w:val="left" w:pos="180"/>
        </w:tabs>
        <w:autoSpaceDE w:val="0"/>
        <w:autoSpaceDN w:val="0"/>
        <w:spacing w:before="190" w:after="0" w:line="290" w:lineRule="auto"/>
        <w:rPr>
          <w:rFonts w:ascii="Times New Roman" w:eastAsia="Times New Roman" w:hAnsi="Times New Roman"/>
          <w:color w:val="000000"/>
          <w:sz w:val="24"/>
        </w:rPr>
      </w:pPr>
    </w:p>
    <w:tbl>
      <w:tblPr>
        <w:tblW w:w="0" w:type="auto"/>
        <w:tblInd w:w="392" w:type="dxa"/>
        <w:tblCellMar>
          <w:top w:w="15" w:type="dxa"/>
          <w:left w:w="15" w:type="dxa"/>
          <w:bottom w:w="15" w:type="dxa"/>
          <w:right w:w="15" w:type="dxa"/>
        </w:tblCellMar>
        <w:tblLook w:val="04A0" w:firstRow="1" w:lastRow="0" w:firstColumn="1" w:lastColumn="0" w:noHBand="0" w:noVBand="1"/>
      </w:tblPr>
      <w:tblGrid>
        <w:gridCol w:w="1781"/>
        <w:gridCol w:w="8625"/>
      </w:tblGrid>
      <w:tr w:rsidR="00F04FC6" w:rsidRPr="00224845" w:rsidTr="00F04FC6">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4FC6" w:rsidRPr="00224845" w:rsidRDefault="00F04FC6" w:rsidP="009A6E5E">
            <w:pPr>
              <w:spacing w:after="0" w:line="240" w:lineRule="auto"/>
              <w:jc w:val="center"/>
              <w:rPr>
                <w:rFonts w:ascii="Times New Roman" w:eastAsia="Times New Roman" w:hAnsi="Times New Roman" w:cs="Times New Roman"/>
                <w:sz w:val="24"/>
                <w:szCs w:val="24"/>
                <w:lang w:eastAsia="ru-RU"/>
              </w:rPr>
            </w:pPr>
            <w:r w:rsidRPr="00224845">
              <w:rPr>
                <w:rFonts w:ascii="Times New Roman" w:eastAsia="Times New Roman" w:hAnsi="Times New Roman" w:cs="Times New Roman"/>
                <w:bCs/>
                <w:color w:val="000000"/>
                <w:sz w:val="24"/>
                <w:szCs w:val="24"/>
                <w:lang w:eastAsia="ru-RU"/>
              </w:rPr>
              <w:t>№ Раздела, название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4FC6" w:rsidRPr="00224845" w:rsidRDefault="00F04FC6" w:rsidP="009A6E5E">
            <w:pPr>
              <w:spacing w:after="0" w:line="240" w:lineRule="auto"/>
              <w:jc w:val="center"/>
              <w:rPr>
                <w:rFonts w:ascii="Times New Roman" w:eastAsia="Times New Roman" w:hAnsi="Times New Roman" w:cs="Times New Roman"/>
                <w:sz w:val="24"/>
                <w:szCs w:val="24"/>
                <w:lang w:eastAsia="ru-RU"/>
              </w:rPr>
            </w:pPr>
            <w:r w:rsidRPr="00224845">
              <w:rPr>
                <w:rFonts w:ascii="Times New Roman" w:eastAsia="Times New Roman" w:hAnsi="Times New Roman" w:cs="Times New Roman"/>
                <w:bCs/>
                <w:color w:val="000000"/>
                <w:sz w:val="24"/>
                <w:szCs w:val="24"/>
                <w:lang w:eastAsia="ru-RU"/>
              </w:rPr>
              <w:t>Вопросы воспитания</w:t>
            </w:r>
          </w:p>
        </w:tc>
      </w:tr>
      <w:tr w:rsidR="00F04FC6" w:rsidRPr="00224845" w:rsidTr="00F04FC6">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4FC6" w:rsidRPr="00224845" w:rsidRDefault="00F04FC6" w:rsidP="009A6E5E">
            <w:pPr>
              <w:spacing w:after="0" w:line="240" w:lineRule="auto"/>
              <w:jc w:val="center"/>
              <w:rPr>
                <w:rFonts w:ascii="Times New Roman" w:eastAsia="Times New Roman" w:hAnsi="Times New Roman" w:cs="Times New Roman"/>
                <w:sz w:val="24"/>
                <w:szCs w:val="24"/>
                <w:lang w:eastAsia="ru-RU"/>
              </w:rPr>
            </w:pPr>
            <w:r w:rsidRPr="00224845">
              <w:rPr>
                <w:rFonts w:ascii="Times New Roman" w:eastAsia="Times New Roman" w:hAnsi="Times New Roman" w:cs="Times New Roman"/>
                <w:bCs/>
                <w:color w:val="000000"/>
                <w:sz w:val="24"/>
                <w:szCs w:val="24"/>
                <w:lang w:eastAsia="ru-RU"/>
              </w:rPr>
              <w:t>Раздел № 1</w:t>
            </w:r>
          </w:p>
          <w:p w:rsidR="00F04FC6" w:rsidRPr="00224845" w:rsidRDefault="00F04FC6" w:rsidP="009A6E5E">
            <w:pPr>
              <w:spacing w:after="0" w:line="240" w:lineRule="auto"/>
              <w:jc w:val="center"/>
              <w:rPr>
                <w:rFonts w:ascii="Times New Roman" w:eastAsia="Times New Roman" w:hAnsi="Times New Roman" w:cs="Times New Roman"/>
                <w:sz w:val="24"/>
                <w:szCs w:val="24"/>
                <w:lang w:eastAsia="ru-RU"/>
              </w:rPr>
            </w:pPr>
            <w:r w:rsidRPr="00224845">
              <w:rPr>
                <w:rFonts w:ascii="Times New Roman" w:eastAsia="Times New Roman" w:hAnsi="Times New Roman" w:cs="Times New Roman"/>
                <w:bCs/>
                <w:color w:val="000000"/>
                <w:sz w:val="24"/>
                <w:szCs w:val="24"/>
                <w:lang w:eastAsia="ru-RU"/>
              </w:rPr>
              <w:t>Легкая атлетика и кроссовая подготовка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4FC6" w:rsidRPr="00224845" w:rsidRDefault="00F04FC6" w:rsidP="009A6E5E">
            <w:pPr>
              <w:spacing w:after="0" w:line="240" w:lineRule="auto"/>
              <w:jc w:val="both"/>
              <w:rPr>
                <w:rFonts w:ascii="Times New Roman" w:eastAsia="Times New Roman" w:hAnsi="Times New Roman" w:cs="Times New Roman"/>
                <w:sz w:val="24"/>
                <w:szCs w:val="24"/>
                <w:lang w:eastAsia="ru-RU"/>
              </w:rPr>
            </w:pPr>
            <w:r w:rsidRPr="00224845">
              <w:rPr>
                <w:rFonts w:ascii="Times New Roman" w:eastAsia="Times New Roman" w:hAnsi="Times New Roman" w:cs="Times New Roman"/>
                <w:color w:val="000000"/>
                <w:sz w:val="24"/>
                <w:szCs w:val="24"/>
                <w:lang w:eastAsia="ru-RU"/>
              </w:rPr>
              <w:t>- Формировать понимание влияния возрастных особенностей организма и его двигательной функции на физическое развитие и физическую подготовленность;</w:t>
            </w:r>
          </w:p>
          <w:p w:rsidR="00F04FC6" w:rsidRPr="00224845" w:rsidRDefault="00F04FC6" w:rsidP="009A6E5E">
            <w:pPr>
              <w:spacing w:after="0" w:line="240" w:lineRule="auto"/>
              <w:jc w:val="both"/>
              <w:rPr>
                <w:rFonts w:ascii="Times New Roman" w:eastAsia="Times New Roman" w:hAnsi="Times New Roman" w:cs="Times New Roman"/>
                <w:sz w:val="24"/>
                <w:szCs w:val="24"/>
                <w:lang w:eastAsia="ru-RU"/>
              </w:rPr>
            </w:pPr>
            <w:r w:rsidRPr="00224845">
              <w:rPr>
                <w:rFonts w:ascii="Times New Roman" w:eastAsia="Times New Roman" w:hAnsi="Times New Roman" w:cs="Times New Roman"/>
                <w:color w:val="000000"/>
                <w:sz w:val="24"/>
                <w:szCs w:val="24"/>
                <w:lang w:eastAsia="ru-RU"/>
              </w:rPr>
              <w:t>- уметь анализировать техники физических упражнений, их освоение и выполнение по показу;</w:t>
            </w:r>
          </w:p>
          <w:p w:rsidR="00F04FC6" w:rsidRPr="00224845" w:rsidRDefault="00F04FC6" w:rsidP="009A6E5E">
            <w:pPr>
              <w:spacing w:after="0" w:line="240" w:lineRule="auto"/>
              <w:jc w:val="both"/>
              <w:rPr>
                <w:rFonts w:ascii="Times New Roman" w:eastAsia="Times New Roman" w:hAnsi="Times New Roman" w:cs="Times New Roman"/>
                <w:sz w:val="24"/>
                <w:szCs w:val="24"/>
                <w:lang w:eastAsia="ru-RU"/>
              </w:rPr>
            </w:pPr>
            <w:r w:rsidRPr="00224845">
              <w:rPr>
                <w:rFonts w:ascii="Times New Roman" w:eastAsia="Times New Roman" w:hAnsi="Times New Roman" w:cs="Times New Roman"/>
                <w:color w:val="000000"/>
                <w:sz w:val="24"/>
                <w:szCs w:val="24"/>
                <w:lang w:eastAsia="ru-RU"/>
              </w:rPr>
              <w:t>- владеть навыками выполнения жизненно важных двигательных умений (ходьба, бег, прыжки) различными способами, в различных изменяющихся внешних условиях;</w:t>
            </w:r>
          </w:p>
          <w:p w:rsidR="00F04FC6" w:rsidRPr="00224845" w:rsidRDefault="00F04FC6" w:rsidP="009A6E5E">
            <w:pPr>
              <w:spacing w:after="0" w:line="240" w:lineRule="auto"/>
              <w:jc w:val="both"/>
              <w:rPr>
                <w:rFonts w:ascii="Times New Roman" w:eastAsia="Times New Roman" w:hAnsi="Times New Roman" w:cs="Times New Roman"/>
                <w:sz w:val="24"/>
                <w:szCs w:val="24"/>
                <w:lang w:eastAsia="ru-RU"/>
              </w:rPr>
            </w:pPr>
            <w:r w:rsidRPr="00224845">
              <w:rPr>
                <w:rFonts w:ascii="Times New Roman" w:eastAsia="Times New Roman" w:hAnsi="Times New Roman" w:cs="Times New Roman"/>
                <w:color w:val="000000"/>
                <w:sz w:val="24"/>
                <w:szCs w:val="24"/>
                <w:lang w:eastAsia="ru-RU"/>
              </w:rPr>
              <w:t> - знать достижения российских спортсменов в различных видах спорта;</w:t>
            </w:r>
          </w:p>
          <w:p w:rsidR="00F04FC6" w:rsidRPr="00224845" w:rsidRDefault="00F04FC6" w:rsidP="009A6E5E">
            <w:pPr>
              <w:spacing w:after="0" w:line="240" w:lineRule="auto"/>
              <w:jc w:val="both"/>
              <w:rPr>
                <w:rFonts w:ascii="Times New Roman" w:eastAsia="Times New Roman" w:hAnsi="Times New Roman" w:cs="Times New Roman"/>
                <w:sz w:val="24"/>
                <w:szCs w:val="24"/>
                <w:lang w:eastAsia="ru-RU"/>
              </w:rPr>
            </w:pPr>
            <w:r w:rsidRPr="00224845">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tc>
      </w:tr>
      <w:tr w:rsidR="00F04FC6" w:rsidRPr="00224845" w:rsidTr="00F04FC6">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4FC6" w:rsidRPr="00224845" w:rsidRDefault="00F04FC6" w:rsidP="009A6E5E">
            <w:pPr>
              <w:spacing w:after="0" w:line="240" w:lineRule="auto"/>
              <w:jc w:val="center"/>
              <w:rPr>
                <w:rFonts w:ascii="Times New Roman" w:eastAsia="Times New Roman" w:hAnsi="Times New Roman" w:cs="Times New Roman"/>
                <w:sz w:val="24"/>
                <w:szCs w:val="24"/>
                <w:lang w:eastAsia="ru-RU"/>
              </w:rPr>
            </w:pPr>
            <w:r w:rsidRPr="00224845">
              <w:rPr>
                <w:rFonts w:ascii="Times New Roman" w:eastAsia="Times New Roman" w:hAnsi="Times New Roman" w:cs="Times New Roman"/>
                <w:bCs/>
                <w:color w:val="000000"/>
                <w:sz w:val="24"/>
                <w:szCs w:val="24"/>
                <w:lang w:eastAsia="ru-RU"/>
              </w:rPr>
              <w:t>Раздел № 2</w:t>
            </w:r>
          </w:p>
          <w:p w:rsidR="00F04FC6" w:rsidRPr="00224845" w:rsidRDefault="00F04FC6" w:rsidP="009A6E5E">
            <w:pPr>
              <w:spacing w:after="0" w:line="240" w:lineRule="auto"/>
              <w:jc w:val="center"/>
              <w:rPr>
                <w:rFonts w:ascii="Times New Roman" w:eastAsia="Times New Roman" w:hAnsi="Times New Roman" w:cs="Times New Roman"/>
                <w:sz w:val="24"/>
                <w:szCs w:val="24"/>
                <w:lang w:eastAsia="ru-RU"/>
              </w:rPr>
            </w:pPr>
            <w:r w:rsidRPr="00224845">
              <w:rPr>
                <w:rFonts w:ascii="Times New Roman" w:eastAsia="Times New Roman" w:hAnsi="Times New Roman" w:cs="Times New Roman"/>
                <w:bCs/>
                <w:color w:val="000000"/>
                <w:sz w:val="24"/>
                <w:szCs w:val="24"/>
                <w:lang w:eastAsia="ru-RU"/>
              </w:rPr>
              <w:t>Гимнастика с элементами акробатики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4FC6" w:rsidRPr="00224845" w:rsidRDefault="00F04FC6" w:rsidP="009A6E5E">
            <w:pPr>
              <w:spacing w:after="0" w:line="240" w:lineRule="auto"/>
              <w:jc w:val="both"/>
              <w:rPr>
                <w:rFonts w:ascii="Times New Roman" w:eastAsia="Times New Roman" w:hAnsi="Times New Roman" w:cs="Times New Roman"/>
                <w:sz w:val="24"/>
                <w:szCs w:val="24"/>
                <w:lang w:eastAsia="ru-RU"/>
              </w:rPr>
            </w:pPr>
            <w:r w:rsidRPr="00224845">
              <w:rPr>
                <w:rFonts w:ascii="Times New Roman" w:eastAsia="Times New Roman" w:hAnsi="Times New Roman" w:cs="Times New Roman"/>
                <w:color w:val="000000"/>
                <w:sz w:val="24"/>
                <w:szCs w:val="24"/>
                <w:lang w:eastAsia="ru-RU"/>
              </w:rPr>
              <w:t>- Знать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первой доврачебной помощи при травмах и ушибах; </w:t>
            </w:r>
          </w:p>
          <w:p w:rsidR="00F04FC6" w:rsidRPr="00224845" w:rsidRDefault="00F04FC6" w:rsidP="009A6E5E">
            <w:pPr>
              <w:spacing w:after="0" w:line="240" w:lineRule="auto"/>
              <w:jc w:val="both"/>
              <w:rPr>
                <w:rFonts w:ascii="Times New Roman" w:eastAsia="Times New Roman" w:hAnsi="Times New Roman" w:cs="Times New Roman"/>
                <w:sz w:val="24"/>
                <w:szCs w:val="24"/>
                <w:lang w:eastAsia="ru-RU"/>
              </w:rPr>
            </w:pPr>
            <w:r w:rsidRPr="00224845">
              <w:rPr>
                <w:rFonts w:ascii="Times New Roman" w:eastAsia="Times New Roman" w:hAnsi="Times New Roman" w:cs="Times New Roman"/>
                <w:color w:val="000000"/>
                <w:sz w:val="24"/>
                <w:szCs w:val="24"/>
                <w:lang w:eastAsia="ru-RU"/>
              </w:rPr>
              <w:t>- знать значение гимнастических упражнений для сохранения правильной осанки, развитие силовых способностей и гибкости; </w:t>
            </w:r>
          </w:p>
          <w:p w:rsidR="00F04FC6" w:rsidRPr="00224845" w:rsidRDefault="00F04FC6" w:rsidP="009A6E5E">
            <w:pPr>
              <w:spacing w:after="0" w:line="240" w:lineRule="auto"/>
              <w:jc w:val="both"/>
              <w:rPr>
                <w:rFonts w:ascii="Times New Roman" w:eastAsia="Times New Roman" w:hAnsi="Times New Roman" w:cs="Times New Roman"/>
                <w:sz w:val="24"/>
                <w:szCs w:val="24"/>
                <w:lang w:eastAsia="ru-RU"/>
              </w:rPr>
            </w:pPr>
            <w:r w:rsidRPr="00224845">
              <w:rPr>
                <w:rFonts w:ascii="Times New Roman" w:eastAsia="Times New Roman" w:hAnsi="Times New Roman" w:cs="Times New Roman"/>
                <w:color w:val="000000"/>
                <w:sz w:val="24"/>
                <w:szCs w:val="24"/>
                <w:lang w:eastAsia="ru-RU"/>
              </w:rPr>
              <w:t>- осознавать значение страховки и выполнять страховку во время занятий; </w:t>
            </w:r>
          </w:p>
          <w:p w:rsidR="00F04FC6" w:rsidRPr="00224845" w:rsidRDefault="00F04FC6" w:rsidP="009A6E5E">
            <w:pPr>
              <w:spacing w:after="0" w:line="240" w:lineRule="auto"/>
              <w:jc w:val="both"/>
              <w:rPr>
                <w:rFonts w:ascii="Times New Roman" w:eastAsia="Times New Roman" w:hAnsi="Times New Roman" w:cs="Times New Roman"/>
                <w:sz w:val="24"/>
                <w:szCs w:val="24"/>
                <w:lang w:eastAsia="ru-RU"/>
              </w:rPr>
            </w:pPr>
            <w:r w:rsidRPr="00224845">
              <w:rPr>
                <w:rFonts w:ascii="Times New Roman" w:eastAsia="Times New Roman" w:hAnsi="Times New Roman" w:cs="Times New Roman"/>
                <w:color w:val="000000"/>
                <w:sz w:val="24"/>
                <w:szCs w:val="24"/>
                <w:lang w:eastAsia="ru-RU"/>
              </w:rPr>
              <w:t>- знать методические основы выполнения гимнастических упражнений;</w:t>
            </w:r>
          </w:p>
          <w:p w:rsidR="00F04FC6" w:rsidRPr="00224845" w:rsidRDefault="00F04FC6" w:rsidP="009A6E5E">
            <w:pPr>
              <w:spacing w:after="0" w:line="240" w:lineRule="auto"/>
              <w:jc w:val="both"/>
              <w:rPr>
                <w:rFonts w:ascii="Times New Roman" w:eastAsia="Times New Roman" w:hAnsi="Times New Roman" w:cs="Times New Roman"/>
                <w:sz w:val="24"/>
                <w:szCs w:val="24"/>
                <w:lang w:eastAsia="ru-RU"/>
              </w:rPr>
            </w:pPr>
            <w:r w:rsidRPr="00224845">
              <w:rPr>
                <w:rFonts w:ascii="Times New Roman" w:eastAsia="Times New Roman" w:hAnsi="Times New Roman" w:cs="Times New Roman"/>
                <w:color w:val="000000"/>
                <w:sz w:val="24"/>
                <w:szCs w:val="24"/>
                <w:lang w:eastAsia="ru-RU"/>
              </w:rPr>
              <w:t>- знать достижения российских спортсменов в различных видах спорта;</w:t>
            </w:r>
          </w:p>
          <w:p w:rsidR="00F04FC6" w:rsidRPr="00224845" w:rsidRDefault="00F04FC6" w:rsidP="009A6E5E">
            <w:pPr>
              <w:spacing w:after="0" w:line="240" w:lineRule="auto"/>
              <w:jc w:val="both"/>
              <w:rPr>
                <w:rFonts w:ascii="Times New Roman" w:eastAsia="Times New Roman" w:hAnsi="Times New Roman" w:cs="Times New Roman"/>
                <w:sz w:val="24"/>
                <w:szCs w:val="24"/>
                <w:lang w:eastAsia="ru-RU"/>
              </w:rPr>
            </w:pPr>
            <w:r w:rsidRPr="00224845">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tc>
      </w:tr>
      <w:tr w:rsidR="00F04FC6" w:rsidRPr="00224845" w:rsidTr="00F04FC6">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4FC6" w:rsidRPr="00224845" w:rsidRDefault="00F04FC6" w:rsidP="009A6E5E">
            <w:pPr>
              <w:spacing w:after="0" w:line="240" w:lineRule="auto"/>
              <w:jc w:val="center"/>
              <w:rPr>
                <w:rFonts w:ascii="Times New Roman" w:eastAsia="Times New Roman" w:hAnsi="Times New Roman" w:cs="Times New Roman"/>
                <w:sz w:val="24"/>
                <w:szCs w:val="24"/>
                <w:lang w:eastAsia="ru-RU"/>
              </w:rPr>
            </w:pPr>
            <w:r w:rsidRPr="00224845">
              <w:rPr>
                <w:rFonts w:ascii="Times New Roman" w:eastAsia="Times New Roman" w:hAnsi="Times New Roman" w:cs="Times New Roman"/>
                <w:bCs/>
                <w:color w:val="000000"/>
                <w:sz w:val="24"/>
                <w:szCs w:val="24"/>
                <w:lang w:eastAsia="ru-RU"/>
              </w:rPr>
              <w:t>Раздел № 3</w:t>
            </w:r>
          </w:p>
          <w:p w:rsidR="00F04FC6" w:rsidRPr="00224845" w:rsidRDefault="00F04FC6" w:rsidP="009A6E5E">
            <w:pPr>
              <w:spacing w:after="0" w:line="240" w:lineRule="auto"/>
              <w:jc w:val="center"/>
              <w:rPr>
                <w:rFonts w:ascii="Times New Roman" w:eastAsia="Times New Roman" w:hAnsi="Times New Roman" w:cs="Times New Roman"/>
                <w:sz w:val="24"/>
                <w:szCs w:val="24"/>
                <w:lang w:eastAsia="ru-RU"/>
              </w:rPr>
            </w:pPr>
            <w:r w:rsidRPr="00224845">
              <w:rPr>
                <w:rFonts w:ascii="Times New Roman" w:eastAsia="Times New Roman" w:hAnsi="Times New Roman" w:cs="Times New Roman"/>
                <w:bCs/>
                <w:color w:val="000000"/>
                <w:sz w:val="24"/>
                <w:szCs w:val="24"/>
                <w:lang w:eastAsia="ru-RU"/>
              </w:rPr>
              <w:t>Спортивные игры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4FC6" w:rsidRPr="00224845" w:rsidRDefault="00F04FC6" w:rsidP="009A6E5E">
            <w:pPr>
              <w:spacing w:after="0" w:line="240" w:lineRule="auto"/>
              <w:jc w:val="both"/>
              <w:rPr>
                <w:rFonts w:ascii="Times New Roman" w:eastAsia="Times New Roman" w:hAnsi="Times New Roman" w:cs="Times New Roman"/>
                <w:sz w:val="24"/>
                <w:szCs w:val="24"/>
                <w:lang w:eastAsia="ru-RU"/>
              </w:rPr>
            </w:pPr>
            <w:r w:rsidRPr="00224845">
              <w:rPr>
                <w:rFonts w:ascii="Times New Roman" w:eastAsia="Times New Roman" w:hAnsi="Times New Roman" w:cs="Times New Roman"/>
                <w:color w:val="000000"/>
                <w:sz w:val="24"/>
                <w:szCs w:val="24"/>
                <w:lang w:eastAsia="ru-RU"/>
              </w:rPr>
              <w:t>- Знать терминологии игр и достижения российских спортсменов в различных игровых видах спорта; </w:t>
            </w:r>
          </w:p>
          <w:p w:rsidR="00F04FC6" w:rsidRPr="00224845" w:rsidRDefault="00F04FC6" w:rsidP="009A6E5E">
            <w:pPr>
              <w:spacing w:after="0" w:line="240" w:lineRule="auto"/>
              <w:jc w:val="both"/>
              <w:rPr>
                <w:rFonts w:ascii="Times New Roman" w:eastAsia="Times New Roman" w:hAnsi="Times New Roman" w:cs="Times New Roman"/>
                <w:sz w:val="24"/>
                <w:szCs w:val="24"/>
                <w:lang w:eastAsia="ru-RU"/>
              </w:rPr>
            </w:pPr>
            <w:r w:rsidRPr="00224845">
              <w:rPr>
                <w:rFonts w:ascii="Times New Roman" w:eastAsia="Times New Roman" w:hAnsi="Times New Roman" w:cs="Times New Roman"/>
                <w:color w:val="000000"/>
                <w:sz w:val="24"/>
                <w:szCs w:val="24"/>
                <w:lang w:eastAsia="ru-RU"/>
              </w:rPr>
              <w:t>- знать правила и организацию проведения соревнований; </w:t>
            </w:r>
          </w:p>
          <w:p w:rsidR="00F04FC6" w:rsidRPr="00224845" w:rsidRDefault="00F04FC6" w:rsidP="009A6E5E">
            <w:pPr>
              <w:spacing w:after="0" w:line="240" w:lineRule="auto"/>
              <w:jc w:val="both"/>
              <w:rPr>
                <w:rFonts w:ascii="Times New Roman" w:eastAsia="Times New Roman" w:hAnsi="Times New Roman" w:cs="Times New Roman"/>
                <w:sz w:val="24"/>
                <w:szCs w:val="24"/>
                <w:lang w:eastAsia="ru-RU"/>
              </w:rPr>
            </w:pPr>
            <w:r w:rsidRPr="00224845">
              <w:rPr>
                <w:rFonts w:ascii="Times New Roman" w:eastAsia="Times New Roman" w:hAnsi="Times New Roman" w:cs="Times New Roman"/>
                <w:color w:val="000000"/>
                <w:sz w:val="24"/>
                <w:szCs w:val="24"/>
                <w:lang w:eastAsia="ru-RU"/>
              </w:rPr>
              <w:t>- владеть знаниями техники безопасности при проведении занятий и соревнований; </w:t>
            </w:r>
          </w:p>
          <w:p w:rsidR="00F04FC6" w:rsidRPr="00224845" w:rsidRDefault="00F04FC6" w:rsidP="009A6E5E">
            <w:pPr>
              <w:spacing w:after="0" w:line="240" w:lineRule="auto"/>
              <w:jc w:val="both"/>
              <w:rPr>
                <w:rFonts w:ascii="Times New Roman" w:eastAsia="Times New Roman" w:hAnsi="Times New Roman" w:cs="Times New Roman"/>
                <w:sz w:val="24"/>
                <w:szCs w:val="24"/>
                <w:lang w:eastAsia="ru-RU"/>
              </w:rPr>
            </w:pPr>
            <w:r w:rsidRPr="00224845">
              <w:rPr>
                <w:rFonts w:ascii="Times New Roman" w:eastAsia="Times New Roman" w:hAnsi="Times New Roman" w:cs="Times New Roman"/>
                <w:color w:val="000000"/>
                <w:sz w:val="24"/>
                <w:szCs w:val="24"/>
                <w:lang w:eastAsia="ru-RU"/>
              </w:rPr>
              <w:t xml:space="preserve">- уметь выполнять </w:t>
            </w:r>
            <w:proofErr w:type="spellStart"/>
            <w:r w:rsidRPr="00224845">
              <w:rPr>
                <w:rFonts w:ascii="Times New Roman" w:eastAsia="Times New Roman" w:hAnsi="Times New Roman" w:cs="Times New Roman"/>
                <w:color w:val="000000"/>
                <w:sz w:val="24"/>
                <w:szCs w:val="24"/>
                <w:lang w:eastAsia="ru-RU"/>
              </w:rPr>
              <w:t>общеподготовительные</w:t>
            </w:r>
            <w:proofErr w:type="spellEnd"/>
            <w:r w:rsidRPr="00224845">
              <w:rPr>
                <w:rFonts w:ascii="Times New Roman" w:eastAsia="Times New Roman" w:hAnsi="Times New Roman" w:cs="Times New Roman"/>
                <w:color w:val="000000"/>
                <w:sz w:val="24"/>
                <w:szCs w:val="24"/>
                <w:lang w:eastAsia="ru-RU"/>
              </w:rPr>
              <w:t xml:space="preserve"> и подводящие упражнения, двигательные действия в разнообразных игровых и соревновательных ситуациях;</w:t>
            </w:r>
          </w:p>
          <w:p w:rsidR="00F04FC6" w:rsidRPr="00224845" w:rsidRDefault="00F04FC6" w:rsidP="009A6E5E">
            <w:pPr>
              <w:spacing w:after="0" w:line="240" w:lineRule="auto"/>
              <w:jc w:val="both"/>
              <w:rPr>
                <w:rFonts w:ascii="Times New Roman" w:eastAsia="Times New Roman" w:hAnsi="Times New Roman" w:cs="Times New Roman"/>
                <w:sz w:val="24"/>
                <w:szCs w:val="24"/>
                <w:lang w:eastAsia="ru-RU"/>
              </w:rPr>
            </w:pPr>
            <w:r w:rsidRPr="00224845">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tc>
      </w:tr>
    </w:tbl>
    <w:p w:rsidR="00F04FC6" w:rsidRDefault="00F04FC6" w:rsidP="00F04FC6">
      <w:pPr>
        <w:rPr>
          <w:rFonts w:ascii="Times New Roman" w:hAnsi="Times New Roman" w:cs="Times New Roman"/>
          <w:sz w:val="24"/>
          <w:szCs w:val="24"/>
        </w:rPr>
      </w:pPr>
    </w:p>
    <w:p w:rsidR="00F04FC6" w:rsidRPr="00183805" w:rsidRDefault="00F04FC6" w:rsidP="00E427B1">
      <w:pPr>
        <w:tabs>
          <w:tab w:val="left" w:pos="180"/>
        </w:tabs>
        <w:autoSpaceDE w:val="0"/>
        <w:autoSpaceDN w:val="0"/>
        <w:spacing w:before="190" w:after="0" w:line="290" w:lineRule="auto"/>
        <w:sectPr w:rsidR="00F04FC6" w:rsidRPr="00183805">
          <w:pgSz w:w="11900" w:h="16840"/>
          <w:pgMar w:top="286" w:right="652" w:bottom="1440" w:left="666" w:header="720" w:footer="720" w:gutter="0"/>
          <w:cols w:space="720" w:equalWidth="0">
            <w:col w:w="10582" w:space="0"/>
          </w:cols>
          <w:docGrid w:linePitch="360"/>
        </w:sectPr>
      </w:pPr>
    </w:p>
    <w:p w:rsidR="00246FC7" w:rsidRDefault="00246FC7" w:rsidP="00246FC7">
      <w:pPr>
        <w:rPr>
          <w:b/>
        </w:rPr>
      </w:pPr>
      <w:r w:rsidRPr="00246FC7">
        <w:rPr>
          <w:b/>
        </w:rPr>
        <w:lastRenderedPageBreak/>
        <w:t xml:space="preserve"> </w:t>
      </w:r>
      <w:r>
        <w:rPr>
          <w:b/>
        </w:rPr>
        <w:t xml:space="preserve">                                                                                                                    </w:t>
      </w:r>
      <w:r w:rsidRPr="00246FC7">
        <w:rPr>
          <w:b/>
        </w:rPr>
        <w:t xml:space="preserve">ТЕМАТИЧЕСКОЕ ПЛАНИРОВАНИЕ </w:t>
      </w:r>
    </w:p>
    <w:tbl>
      <w:tblPr>
        <w:tblW w:w="14742" w:type="dxa"/>
        <w:tblInd w:w="988" w:type="dxa"/>
        <w:tblLayout w:type="fixed"/>
        <w:tblLook w:val="04A0" w:firstRow="1" w:lastRow="0" w:firstColumn="1" w:lastColumn="0" w:noHBand="0" w:noVBand="1"/>
      </w:tblPr>
      <w:tblGrid>
        <w:gridCol w:w="567"/>
        <w:gridCol w:w="6662"/>
        <w:gridCol w:w="567"/>
        <w:gridCol w:w="992"/>
        <w:gridCol w:w="851"/>
        <w:gridCol w:w="5103"/>
      </w:tblGrid>
      <w:tr w:rsidR="00246FC7" w:rsidRPr="00246FC7" w:rsidTr="00246FC7">
        <w:trPr>
          <w:trHeight w:hRule="exact" w:val="348"/>
        </w:trPr>
        <w:tc>
          <w:tcPr>
            <w:tcW w:w="56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w:t>
            </w:r>
            <w:r w:rsidRPr="00246FC7">
              <w:br/>
              <w:t>п/п</w:t>
            </w:r>
          </w:p>
        </w:tc>
        <w:tc>
          <w:tcPr>
            <w:tcW w:w="66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Наименование разделов и тем программы</w:t>
            </w:r>
          </w:p>
        </w:tc>
        <w:tc>
          <w:tcPr>
            <w:tcW w:w="241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Количество часов</w:t>
            </w:r>
          </w:p>
        </w:tc>
        <w:tc>
          <w:tcPr>
            <w:tcW w:w="5103" w:type="dxa"/>
            <w:tcBorders>
              <w:top w:val="single" w:sz="4" w:space="0" w:color="000000"/>
              <w:left w:val="single" w:sz="4" w:space="0" w:color="000000"/>
              <w:right w:val="single" w:sz="4" w:space="0" w:color="000000"/>
            </w:tcBorders>
            <w:tcMar>
              <w:left w:w="0" w:type="dxa"/>
              <w:right w:w="0" w:type="dxa"/>
            </w:tcMar>
          </w:tcPr>
          <w:p w:rsidR="00246FC7" w:rsidRPr="00246FC7" w:rsidRDefault="00246FC7" w:rsidP="00246FC7">
            <w:r w:rsidRPr="00246FC7">
              <w:br/>
              <w:t xml:space="preserve">(цифровые) </w:t>
            </w:r>
            <w:r w:rsidRPr="00246FC7">
              <w:br/>
              <w:t>образовательные ресурсы</w:t>
            </w:r>
          </w:p>
        </w:tc>
      </w:tr>
      <w:tr w:rsidR="00246FC7" w:rsidRPr="00246FC7" w:rsidTr="00246FC7">
        <w:trPr>
          <w:trHeight w:hRule="exact" w:val="1179"/>
        </w:trPr>
        <w:tc>
          <w:tcPr>
            <w:tcW w:w="567" w:type="dxa"/>
            <w:vMerge/>
            <w:tcBorders>
              <w:top w:val="single" w:sz="4" w:space="0" w:color="000000"/>
              <w:left w:val="single" w:sz="4" w:space="0" w:color="000000"/>
              <w:bottom w:val="single" w:sz="4" w:space="0" w:color="000000"/>
              <w:right w:val="single" w:sz="4" w:space="0" w:color="000000"/>
            </w:tcBorders>
          </w:tcPr>
          <w:p w:rsidR="00246FC7" w:rsidRPr="00246FC7" w:rsidRDefault="00246FC7" w:rsidP="00246FC7"/>
        </w:tc>
        <w:tc>
          <w:tcPr>
            <w:tcW w:w="6662" w:type="dxa"/>
            <w:vMerge/>
            <w:tcBorders>
              <w:top w:val="single" w:sz="4" w:space="0" w:color="000000"/>
              <w:left w:val="single" w:sz="4" w:space="0" w:color="000000"/>
              <w:bottom w:val="single" w:sz="4" w:space="0" w:color="000000"/>
              <w:right w:val="single" w:sz="4" w:space="0" w:color="000000"/>
            </w:tcBorders>
          </w:tcPr>
          <w:p w:rsidR="00246FC7" w:rsidRPr="00246FC7" w:rsidRDefault="00246FC7" w:rsidP="00246FC7"/>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всего</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контрольные работы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roofErr w:type="spellStart"/>
            <w:proofErr w:type="gramStart"/>
            <w:r w:rsidRPr="00246FC7">
              <w:t>практи-ческие</w:t>
            </w:r>
            <w:proofErr w:type="spellEnd"/>
            <w:proofErr w:type="gramEnd"/>
            <w:r w:rsidRPr="00246FC7">
              <w:t xml:space="preserve"> работы</w:t>
            </w:r>
          </w:p>
        </w:tc>
        <w:tc>
          <w:tcPr>
            <w:tcW w:w="5103" w:type="dxa"/>
            <w:tcBorders>
              <w:left w:val="single" w:sz="4" w:space="0" w:color="000000"/>
              <w:bottom w:val="single" w:sz="4" w:space="0" w:color="000000"/>
              <w:right w:val="single" w:sz="4" w:space="0" w:color="000000"/>
            </w:tcBorders>
          </w:tcPr>
          <w:p w:rsidR="00246FC7" w:rsidRPr="00A30244" w:rsidRDefault="00A30244" w:rsidP="00246FC7">
            <w:proofErr w:type="spellStart"/>
            <w:r w:rsidRPr="00A30244">
              <w:rPr>
                <w:rFonts w:ascii="Times New Roman" w:eastAsia="Times New Roman" w:hAnsi="Times New Roman" w:cs="Times New Roman"/>
                <w:color w:val="000000"/>
                <w:w w:val="97"/>
                <w:sz w:val="24"/>
                <w:szCs w:val="24"/>
                <w:lang w:val="en-US"/>
              </w:rPr>
              <w:t>Электронные</w:t>
            </w:r>
            <w:proofErr w:type="spellEnd"/>
            <w:r w:rsidRPr="00A30244">
              <w:rPr>
                <w:rFonts w:ascii="Times New Roman" w:eastAsia="Times New Roman" w:hAnsi="Times New Roman" w:cs="Times New Roman"/>
                <w:color w:val="000000"/>
                <w:w w:val="97"/>
                <w:sz w:val="24"/>
                <w:szCs w:val="24"/>
                <w:lang w:val="en-US"/>
              </w:rPr>
              <w:t xml:space="preserve"> (</w:t>
            </w:r>
            <w:proofErr w:type="spellStart"/>
            <w:r w:rsidRPr="00A30244">
              <w:rPr>
                <w:rFonts w:ascii="Times New Roman" w:eastAsia="Times New Roman" w:hAnsi="Times New Roman" w:cs="Times New Roman"/>
                <w:color w:val="000000"/>
                <w:w w:val="97"/>
                <w:sz w:val="24"/>
                <w:szCs w:val="24"/>
                <w:lang w:val="en-US"/>
              </w:rPr>
              <w:t>цифровые</w:t>
            </w:r>
            <w:proofErr w:type="spellEnd"/>
            <w:r w:rsidRPr="00A30244">
              <w:rPr>
                <w:rFonts w:ascii="Times New Roman" w:eastAsia="Times New Roman" w:hAnsi="Times New Roman" w:cs="Times New Roman"/>
                <w:color w:val="000000"/>
                <w:w w:val="97"/>
                <w:sz w:val="24"/>
                <w:szCs w:val="24"/>
                <w:lang w:val="en-US"/>
              </w:rPr>
              <w:t xml:space="preserve">) </w:t>
            </w:r>
            <w:proofErr w:type="spellStart"/>
            <w:r w:rsidRPr="00A30244">
              <w:rPr>
                <w:rFonts w:ascii="Times New Roman" w:eastAsia="Times New Roman" w:hAnsi="Times New Roman" w:cs="Times New Roman"/>
                <w:color w:val="000000"/>
                <w:w w:val="97"/>
                <w:sz w:val="24"/>
                <w:szCs w:val="24"/>
                <w:lang w:val="en-US"/>
              </w:rPr>
              <w:t>образовательные</w:t>
            </w:r>
            <w:proofErr w:type="spellEnd"/>
            <w:r w:rsidRPr="00A30244">
              <w:rPr>
                <w:rFonts w:ascii="Times New Roman" w:eastAsia="Times New Roman" w:hAnsi="Times New Roman" w:cs="Times New Roman"/>
                <w:color w:val="000000"/>
                <w:w w:val="97"/>
                <w:sz w:val="24"/>
                <w:szCs w:val="24"/>
                <w:lang w:val="en-US"/>
              </w:rPr>
              <w:t xml:space="preserve"> </w:t>
            </w:r>
            <w:proofErr w:type="spellStart"/>
            <w:r w:rsidRPr="00A30244">
              <w:rPr>
                <w:rFonts w:ascii="Times New Roman" w:eastAsia="Times New Roman" w:hAnsi="Times New Roman" w:cs="Times New Roman"/>
                <w:color w:val="000000"/>
                <w:w w:val="97"/>
                <w:sz w:val="24"/>
                <w:szCs w:val="24"/>
                <w:lang w:val="en-US"/>
              </w:rPr>
              <w:t>ресурсы</w:t>
            </w:r>
            <w:proofErr w:type="spellEnd"/>
          </w:p>
        </w:tc>
      </w:tr>
      <w:tr w:rsidR="00246FC7" w:rsidRPr="00246FC7" w:rsidTr="00246FC7">
        <w:trPr>
          <w:trHeight w:hRule="exact" w:val="348"/>
        </w:trPr>
        <w:tc>
          <w:tcPr>
            <w:tcW w:w="1474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246FC7" w:rsidRPr="00246FC7" w:rsidRDefault="00246FC7" w:rsidP="00246FC7">
            <w:r w:rsidRPr="00246FC7">
              <w:t>Раздел 1. ЗНАНИЯ О ФИЗИЧЕСКОЙ КУЛЬТУРЕ</w:t>
            </w:r>
          </w:p>
        </w:tc>
      </w:tr>
      <w:tr w:rsidR="00246FC7" w:rsidRPr="00246FC7" w:rsidTr="00246FC7">
        <w:trPr>
          <w:trHeight w:hRule="exact" w:val="1344"/>
        </w:trPr>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1.1.</w:t>
            </w:r>
          </w:p>
        </w:tc>
        <w:tc>
          <w:tcPr>
            <w:tcW w:w="6662" w:type="dxa"/>
            <w:tcBorders>
              <w:top w:val="single" w:sz="5"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Знакомство с программным материалом и требованиями к его освоению</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0.25</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5"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5" w:space="0" w:color="000000"/>
              <w:left w:val="single" w:sz="4" w:space="0" w:color="000000"/>
              <w:bottom w:val="single" w:sz="4" w:space="0" w:color="000000"/>
              <w:right w:val="single" w:sz="4" w:space="0" w:color="000000"/>
            </w:tcBorders>
            <w:tcMar>
              <w:left w:w="0" w:type="dxa"/>
              <w:right w:w="0" w:type="dxa"/>
            </w:tcMar>
          </w:tcPr>
          <w:tbl>
            <w:tblPr>
              <w:tblW w:w="4894" w:type="dxa"/>
              <w:tblLayout w:type="fixed"/>
              <w:tblLook w:val="04A0" w:firstRow="1" w:lastRow="0" w:firstColumn="1" w:lastColumn="0" w:noHBand="0" w:noVBand="1"/>
            </w:tblPr>
            <w:tblGrid>
              <w:gridCol w:w="4894"/>
            </w:tblGrid>
            <w:tr w:rsidR="00246FC7" w:rsidRPr="00246FC7" w:rsidTr="00246FC7">
              <w:trPr>
                <w:trHeight w:val="1471"/>
              </w:trPr>
              <w:tc>
                <w:tcPr>
                  <w:tcW w:w="4894" w:type="dxa"/>
                  <w:tcBorders>
                    <w:top w:val="single" w:sz="4" w:space="0" w:color="000000"/>
                    <w:lef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p w:rsidR="00246FC7" w:rsidRPr="00246FC7" w:rsidRDefault="00246FC7" w:rsidP="00246FC7">
                  <w:r w:rsidRPr="00246FC7">
                    <w:t>https://sportcalorie.ru/historia/olimpijskie-igry-sovremennosti-istoriya-vozrozhdeniya</w:t>
                  </w:r>
                </w:p>
              </w:tc>
            </w:tr>
          </w:tbl>
          <w:p w:rsidR="00246FC7" w:rsidRPr="00246FC7" w:rsidRDefault="00246FC7" w:rsidP="00246FC7"/>
        </w:tc>
      </w:tr>
      <w:tr w:rsidR="00246FC7" w:rsidRPr="00246FC7" w:rsidTr="00246FC7">
        <w:trPr>
          <w:trHeight w:hRule="exact" w:val="99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1.2.</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Знакомство с системой дополнительного обучения физической культуре и организацией спортивной работы в школе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tc>
      </w:tr>
      <w:tr w:rsidR="00246FC7" w:rsidRPr="00246FC7" w:rsidTr="00246FC7">
        <w:trPr>
          <w:trHeight w:hRule="exact" w:val="99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1.3.</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Знакомство с понятием «здоровый образ жизни» и значением здорового образа жизни в жизнедеятельности современного человека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tc>
      </w:tr>
      <w:tr w:rsidR="00246FC7" w:rsidRPr="00246FC7" w:rsidTr="00246FC7">
        <w:trPr>
          <w:trHeight w:hRule="exact" w:val="70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1.4.</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Знакомство с историей древних Олимпийских игр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tc>
      </w:tr>
      <w:tr w:rsidR="00246FC7" w:rsidRPr="00246FC7" w:rsidTr="00246FC7">
        <w:trPr>
          <w:trHeight w:hRule="exact" w:val="348"/>
        </w:trPr>
        <w:tc>
          <w:tcPr>
            <w:tcW w:w="722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Итого по разделу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w:t>
            </w:r>
          </w:p>
        </w:tc>
        <w:tc>
          <w:tcPr>
            <w:tcW w:w="694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r>
      <w:tr w:rsidR="00246FC7" w:rsidRPr="00246FC7" w:rsidTr="00246FC7">
        <w:trPr>
          <w:trHeight w:hRule="exact" w:val="348"/>
        </w:trPr>
        <w:tc>
          <w:tcPr>
            <w:tcW w:w="147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Раздел 2. СПОСОБЫ САМОСТОЯТЕЛЬНОЙ ДЕЯТЕЛЬНОСТИ</w:t>
            </w:r>
          </w:p>
        </w:tc>
      </w:tr>
      <w:tr w:rsidR="00246FC7" w:rsidRPr="00246FC7" w:rsidTr="00246FC7">
        <w:trPr>
          <w:trHeight w:hRule="exact" w:val="721"/>
        </w:trPr>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2.4.</w:t>
            </w:r>
          </w:p>
        </w:tc>
        <w:tc>
          <w:tcPr>
            <w:tcW w:w="6662" w:type="dxa"/>
            <w:tcBorders>
              <w:top w:val="single" w:sz="5"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Измерение индивидуальных показателей физического развития</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0.25</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5"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5"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tc>
      </w:tr>
      <w:tr w:rsidR="00246FC7" w:rsidRPr="00246FC7" w:rsidTr="00246FC7">
        <w:trPr>
          <w:trHeight w:hRule="exact" w:val="72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2.5.</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Процедура определения состояния организма с помощью одномоментной функциональной пробы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tc>
      </w:tr>
      <w:tr w:rsidR="00246FC7" w:rsidRPr="00246FC7" w:rsidTr="00246FC7">
        <w:trPr>
          <w:trHeight w:hRule="exact" w:val="69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2.6.</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Исследование влияния оздоровительных форм занятий физической культурой на работу сердца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0.125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tc>
      </w:tr>
      <w:tr w:rsidR="00246FC7" w:rsidRPr="00246FC7" w:rsidTr="00246FC7">
        <w:trPr>
          <w:trHeight w:hRule="exact" w:val="70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2.7.</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Осанка как показатель физического развития и здоровья школьника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0.125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p w:rsidR="00246FC7" w:rsidRPr="00246FC7" w:rsidRDefault="00246FC7" w:rsidP="00246FC7"/>
        </w:tc>
      </w:tr>
      <w:tr w:rsidR="00246FC7" w:rsidRPr="00246FC7" w:rsidTr="00246FC7">
        <w:trPr>
          <w:trHeight w:hRule="exact" w:val="719"/>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lastRenderedPageBreak/>
              <w:t>2.8.</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Упражнения для профилактики нарушения осанки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tc>
      </w:tr>
      <w:tr w:rsidR="00246FC7" w:rsidRPr="00246FC7" w:rsidTr="00246FC7">
        <w:trPr>
          <w:trHeight w:hRule="exact" w:val="85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2.9.</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Организация и проведение самостоятельных занятий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tc>
      </w:tr>
      <w:tr w:rsidR="00246FC7" w:rsidRPr="00246FC7" w:rsidTr="00246FC7">
        <w:trPr>
          <w:trHeight w:hRule="exact" w:val="71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2.10.</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Ведение дневника физической культуры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0.125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tc>
      </w:tr>
      <w:tr w:rsidR="00246FC7" w:rsidRPr="00246FC7" w:rsidTr="00246FC7">
        <w:trPr>
          <w:trHeight w:hRule="exact" w:val="348"/>
        </w:trPr>
        <w:tc>
          <w:tcPr>
            <w:tcW w:w="722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Итого по разделу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2</w:t>
            </w:r>
          </w:p>
        </w:tc>
        <w:tc>
          <w:tcPr>
            <w:tcW w:w="694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r>
      <w:tr w:rsidR="00246FC7" w:rsidRPr="00246FC7" w:rsidTr="00246FC7">
        <w:trPr>
          <w:trHeight w:hRule="exact" w:val="348"/>
        </w:trPr>
        <w:tc>
          <w:tcPr>
            <w:tcW w:w="147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Раздел 3. ФИЗИЧЕСКОЕ СОВЕРШЕНСТВОВАНИЕ</w:t>
            </w:r>
          </w:p>
        </w:tc>
      </w:tr>
      <w:tr w:rsidR="00246FC7" w:rsidRPr="00246FC7" w:rsidTr="00246FC7">
        <w:trPr>
          <w:trHeight w:hRule="exact" w:val="71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3.1.</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Знакомство с понятием «физкультурно-оздоровительная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tc>
      </w:tr>
      <w:tr w:rsidR="00246FC7" w:rsidRPr="00246FC7" w:rsidTr="00246FC7">
        <w:trPr>
          <w:trHeight w:hRule="exact" w:val="71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3.2.</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Упражнения утренней зарядки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0.125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tc>
      </w:tr>
      <w:tr w:rsidR="00246FC7" w:rsidRPr="00246FC7" w:rsidTr="00246FC7">
        <w:trPr>
          <w:trHeight w:hRule="exact" w:val="71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3.3.</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Водные процедуры после утренней зарядки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0.125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tc>
      </w:tr>
      <w:tr w:rsidR="00246FC7" w:rsidRPr="00246FC7" w:rsidTr="00246FC7">
        <w:trPr>
          <w:trHeight w:hRule="exact" w:val="71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3.4.</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Упражнения дыхательной и зрительной гимнастики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tc>
      </w:tr>
      <w:tr w:rsidR="00246FC7" w:rsidRPr="00246FC7" w:rsidTr="00246FC7">
        <w:trPr>
          <w:trHeight w:hRule="exact" w:val="56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3.5.</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Упражнения на развитие гибкости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tc>
      </w:tr>
      <w:tr w:rsidR="00246FC7" w:rsidRPr="00246FC7" w:rsidTr="00246FC7">
        <w:trPr>
          <w:trHeight w:hRule="exact" w:val="56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3.6.</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Упражнения на развитие координации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https://sportcalorie.ru/historia/olimpijskie-igry-sovremennosti-istoriya-vozrozhdeniya</w:t>
            </w:r>
          </w:p>
        </w:tc>
      </w:tr>
      <w:tr w:rsidR="00246FC7" w:rsidRPr="00246FC7" w:rsidTr="00246FC7">
        <w:trPr>
          <w:trHeight w:hRule="exact" w:val="83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3.7.</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Упражнения на формирование телосложения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https://infourok.ru/kompleks-uprazhnenij-dlya-korrekcii-teloslozheniya-i-ukrepleniya-zdorovya-4164119.html</w:t>
            </w:r>
          </w:p>
        </w:tc>
      </w:tr>
      <w:tr w:rsidR="00246FC7" w:rsidRPr="00246FC7" w:rsidTr="00246FC7">
        <w:trPr>
          <w:trHeight w:hRule="exact" w:val="84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3.8.</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«Лёгкая атлетика». 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https://resh.edu.ru/subject/lesson/7459/main/262740/</w:t>
            </w:r>
          </w:p>
        </w:tc>
      </w:tr>
      <w:tr w:rsidR="00246FC7" w:rsidRPr="00246FC7" w:rsidTr="00246FC7">
        <w:trPr>
          <w:trHeight w:hRule="exact" w:val="98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3.9.</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«Лёгкая атлетика». Бег с максимальной скоростью на короткие дистанции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7</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https://resh.edu.ru/subject/lesson/7459/main/262740/</w:t>
            </w:r>
          </w:p>
        </w:tc>
      </w:tr>
      <w:tr w:rsidR="00246FC7" w:rsidRPr="00246FC7" w:rsidTr="00246FC7">
        <w:trPr>
          <w:trHeight w:hRule="exact" w:val="100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lastRenderedPageBreak/>
              <w:t>3.10.</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«Лёгкая атлетика». 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https://resh.edu.ru/subject/lesson/7461/main/262798/</w:t>
            </w:r>
          </w:p>
        </w:tc>
      </w:tr>
      <w:tr w:rsidR="00246FC7" w:rsidRPr="00246FC7" w:rsidTr="00246FC7">
        <w:trPr>
          <w:trHeight w:hRule="exact" w:val="68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3.11.</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«Лёгкая атлетика». Метание малого мяча в неподвижную мишень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https://resh.edu.ru/subject/lesson/7461/main/262798/</w:t>
            </w:r>
          </w:p>
        </w:tc>
      </w:tr>
      <w:tr w:rsidR="00246FC7" w:rsidRPr="00246FC7" w:rsidTr="00246FC7">
        <w:trPr>
          <w:trHeight w:hRule="exact" w:val="45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3.12.</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«Лёгкая атлетика». Метание малого мяча на дальность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https://world-sport.org/acyclic/jump_high/technology/</w:t>
            </w:r>
          </w:p>
        </w:tc>
      </w:tr>
      <w:tr w:rsidR="00246FC7" w:rsidRPr="00246FC7" w:rsidTr="00246FC7">
        <w:trPr>
          <w:trHeight w:hRule="exact" w:val="99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3.13.</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«Лёгкая атлетика». 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https://world-sport.org/acyclic/jump_high/technology/</w:t>
            </w:r>
          </w:p>
        </w:tc>
      </w:tr>
      <w:tr w:rsidR="00246FC7" w:rsidRPr="00246FC7" w:rsidTr="00246FC7">
        <w:trPr>
          <w:trHeight w:hRule="exact" w:val="69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3.14.</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«Лёгкая атлетика». Прыжок в длину с разбега способом «согнув ноги»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https://world-sport.org/acyclic/jump_high/technology</w:t>
            </w:r>
          </w:p>
        </w:tc>
      </w:tr>
      <w:tr w:rsidR="00246FC7" w:rsidRPr="00246FC7" w:rsidTr="00246FC7">
        <w:trPr>
          <w:trHeight w:hRule="exact" w:val="71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3.15.</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«Лёгкая атлетика». Бег с равномерной скоростью на длинные дистанции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https://resh.edu.ru/subject/lesson/7459/main/262740/</w:t>
            </w:r>
          </w:p>
        </w:tc>
      </w:tr>
      <w:tr w:rsidR="00246FC7" w:rsidRPr="00246FC7" w:rsidTr="00246FC7">
        <w:trPr>
          <w:trHeight w:hRule="exact" w:val="70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3.16.</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«Гимнастика». Знакомство с понятием «спортивно-оздоровительная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https://resh.edu.ru/subject/lesson/7142/main/261995/</w:t>
            </w:r>
          </w:p>
        </w:tc>
      </w:tr>
      <w:tr w:rsidR="00246FC7" w:rsidRPr="00246FC7" w:rsidTr="00246FC7">
        <w:trPr>
          <w:trHeight w:hRule="exact" w:val="43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3.17.</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«Гимнастика». Кувырок вперёд в группировке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https://resh.edu.ru/subject/lesson/7142/main/261995/</w:t>
            </w:r>
          </w:p>
        </w:tc>
      </w:tr>
      <w:tr w:rsidR="00246FC7" w:rsidRPr="00246FC7" w:rsidTr="00246FC7">
        <w:trPr>
          <w:trHeight w:hRule="exact" w:val="43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3.18.</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«Гимнастика». Кувырок назад в группировке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https://resh.edu.ru/subject/lesson/7145/main/262486/</w:t>
            </w:r>
          </w:p>
        </w:tc>
      </w:tr>
      <w:tr w:rsidR="00246FC7" w:rsidRPr="00246FC7" w:rsidTr="00246FC7">
        <w:trPr>
          <w:trHeight w:hRule="exact" w:val="57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3.19.</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«Гимнастика». Кувырок вперёд ноги «</w:t>
            </w:r>
            <w:proofErr w:type="spellStart"/>
            <w:r w:rsidRPr="00246FC7">
              <w:t>скрёстно</w:t>
            </w:r>
            <w:proofErr w:type="spellEnd"/>
            <w:r w:rsidRPr="00246FC7">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https://resh.edu.ru/subject/lesson/7137/conspect/261376/</w:t>
            </w:r>
          </w:p>
        </w:tc>
      </w:tr>
      <w:tr w:rsidR="00246FC7" w:rsidRPr="00246FC7" w:rsidTr="00246FC7">
        <w:trPr>
          <w:trHeight w:hRule="exact" w:val="56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3.20.</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«Гимнастика». Кувырок назад из стойки на лопатках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https://resh.edu.ru/subject/lesson/7142/main/261995/</w:t>
            </w:r>
          </w:p>
        </w:tc>
      </w:tr>
      <w:tr w:rsidR="00246FC7" w:rsidRPr="00246FC7" w:rsidTr="00246FC7">
        <w:trPr>
          <w:trHeight w:hRule="exact" w:val="43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3.21.</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«Гимнастика». Опорный прыжок на гимнастического козла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https://resh.edu.ru/subject/lesson/7142/main/261995/</w:t>
            </w:r>
          </w:p>
        </w:tc>
      </w:tr>
      <w:tr w:rsidR="00246FC7" w:rsidRPr="00246FC7" w:rsidTr="00246FC7">
        <w:trPr>
          <w:trHeight w:hRule="exact" w:val="70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3.22.</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 xml:space="preserve">Модуль «Гимнастика». Лазанье и </w:t>
            </w:r>
            <w:proofErr w:type="spellStart"/>
            <w:r w:rsidRPr="00246FC7">
              <w:t>перелезание</w:t>
            </w:r>
            <w:proofErr w:type="spellEnd"/>
            <w:r w:rsidRPr="00246FC7">
              <w:t xml:space="preserve"> на гимнастической стенке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https://multiurok.ru/files/kompleksy-akrobaticheskikh-kombinatsii-dlia-shkoln.html</w:t>
            </w:r>
          </w:p>
        </w:tc>
      </w:tr>
      <w:tr w:rsidR="00246FC7" w:rsidRPr="00246FC7" w:rsidTr="00246FC7">
        <w:trPr>
          <w:trHeight w:hRule="exact" w:val="83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3.23.</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«Гимнастика». Расхождение на гимнастической скамейке в парах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https://www.maam.ru/detskijsad/primernye-kompleksy-ritmicheskoi-gimnastiki.html</w:t>
            </w:r>
          </w:p>
        </w:tc>
      </w:tr>
      <w:tr w:rsidR="00246FC7" w:rsidRPr="00246FC7" w:rsidTr="00246FC7">
        <w:trPr>
          <w:trHeight w:hRule="exact" w:val="74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3.24.</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«Гимнастика». Гимнастическая комбинация на низком гимнастическом бревне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https://www.maam.ru/detskijsad/primernye-kompleksy-ritmicheskoi-gimnastiki.html</w:t>
            </w:r>
          </w:p>
        </w:tc>
      </w:tr>
      <w:tr w:rsidR="00246FC7" w:rsidRPr="00246FC7" w:rsidTr="00246FC7">
        <w:trPr>
          <w:trHeight w:hRule="exact" w:val="100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lastRenderedPageBreak/>
              <w:t>3.25.</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 xml:space="preserve">Модуль «Спортивные игры. Баскетбол». Знакомство с </w:t>
            </w:r>
            <w:proofErr w:type="spellStart"/>
            <w:proofErr w:type="gramStart"/>
            <w:r w:rsidRPr="00246FC7">
              <w:t>рекомен</w:t>
            </w:r>
            <w:r>
              <w:t>-</w:t>
            </w:r>
            <w:r w:rsidRPr="00246FC7">
              <w:t>дациями</w:t>
            </w:r>
            <w:proofErr w:type="spellEnd"/>
            <w:proofErr w:type="gramEnd"/>
            <w:r w:rsidRPr="00246FC7">
              <w:t xml:space="preserve"> учителя по использованию подготовительных и подводящих упражнений для освоения технических действий игры баскетбол</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https://resh.edu.ru/subject/lesson/7464/main/261481/</w:t>
            </w:r>
          </w:p>
        </w:tc>
      </w:tr>
      <w:tr w:rsidR="00246FC7" w:rsidRPr="00246FC7" w:rsidTr="00246FC7">
        <w:trPr>
          <w:trHeight w:hRule="exact" w:val="709"/>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3.26.</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«Спортивные игры. Баскетбол». Ведение баскетбольного мяча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https://resh.edu.ru/subject/lesson/7464/main/261481/</w:t>
            </w:r>
          </w:p>
        </w:tc>
      </w:tr>
      <w:tr w:rsidR="00246FC7" w:rsidRPr="00246FC7" w:rsidTr="00246FC7">
        <w:trPr>
          <w:trHeight w:hRule="exact" w:val="719"/>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3.27.</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«Спортивные игры. Баскетбол». Передача баскетбольного мяча двумя руками от груди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https://resh.edu.ru/subject/lesson/7464/main/261481/</w:t>
            </w:r>
          </w:p>
        </w:tc>
      </w:tr>
      <w:tr w:rsidR="00246FC7" w:rsidRPr="00246FC7" w:rsidTr="00246FC7">
        <w:trPr>
          <w:trHeight w:hRule="exact" w:val="70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3.28.</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«Спортивные игры. Баскетбол». Бросок баскетбольного мяча в корзину двумя руками от груди с места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https://resh.edu.ru/subject/lesson/7464/main/261481/</w:t>
            </w:r>
          </w:p>
        </w:tc>
      </w:tr>
      <w:tr w:rsidR="00246FC7" w:rsidRPr="00246FC7" w:rsidTr="00246FC7">
        <w:trPr>
          <w:trHeight w:hRule="exact" w:val="1279"/>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3.29.</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https://www.ski.ru/az/blogs/post/odnovremennyi-odnoshazhnyi-khod-metodika-obucheniya</w:t>
            </w:r>
          </w:p>
        </w:tc>
      </w:tr>
      <w:tr w:rsidR="00246FC7" w:rsidRPr="00246FC7" w:rsidTr="00246FC7">
        <w:trPr>
          <w:trHeight w:hRule="exact" w:val="70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3.30.</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«Зимние виды спорта». Повороты на лыжах способом переступания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https://www.ski.ru/az/blogs/post/odnovremennyi-odnoshazhnyi-khod-metodika-obucheniya</w:t>
            </w:r>
          </w:p>
        </w:tc>
      </w:tr>
      <w:tr w:rsidR="00246FC7" w:rsidRPr="00246FC7" w:rsidTr="00246FC7">
        <w:trPr>
          <w:trHeight w:hRule="exact" w:val="70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3.31.</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 xml:space="preserve">Модуль «Зимние виды спорта». Передвижение на лыжах попеременным </w:t>
            </w:r>
            <w:proofErr w:type="spellStart"/>
            <w:r w:rsidRPr="00246FC7">
              <w:t>двухшажным</w:t>
            </w:r>
            <w:proofErr w:type="spellEnd"/>
            <w:r w:rsidRPr="00246FC7">
              <w:t xml:space="preserve"> ходом</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https://studwood.net/1028886/turizm/sposoby_preodoleniya_podemov_spuskov</w:t>
            </w:r>
          </w:p>
        </w:tc>
      </w:tr>
      <w:tr w:rsidR="00246FC7" w:rsidRPr="00246FC7" w:rsidTr="00246FC7">
        <w:trPr>
          <w:trHeight w:hRule="exact" w:val="70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3.32.</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«Зимние виды спорта». Подъём в горку на лыжах способом «лесенка»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https://studwood.net/1028886/turizm/sposoby_preodoleniya_podemov_spuskov</w:t>
            </w:r>
          </w:p>
        </w:tc>
      </w:tr>
      <w:tr w:rsidR="00246FC7" w:rsidRPr="00246FC7" w:rsidTr="006A42B0">
        <w:trPr>
          <w:trHeight w:hRule="exact" w:val="71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3.33.</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«Зимние виды спорта». Спуск на лыжах с пологого склона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https://studwood.net/1028886/turizm/sposoby_preodoleniya_podemov_spuskov</w:t>
            </w:r>
          </w:p>
        </w:tc>
      </w:tr>
      <w:tr w:rsidR="00246FC7" w:rsidRPr="00246FC7" w:rsidTr="00246FC7">
        <w:trPr>
          <w:trHeight w:hRule="exact" w:val="73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3.34.</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«Зимние виды спорта». Преодоление небольших препятствий при спуске с пологого склона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https://studwood.net/1028886/turizm/sposoby_preodoleniya_podemov_spuskov</w:t>
            </w:r>
          </w:p>
        </w:tc>
      </w:tr>
      <w:tr w:rsidR="00246FC7" w:rsidRPr="00246FC7" w:rsidTr="006A42B0">
        <w:trPr>
          <w:trHeight w:hRule="exact" w:val="96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3.35.</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 xml:space="preserve">Модуль «Спортивные игры. Волейбол». Знакомство с </w:t>
            </w:r>
            <w:proofErr w:type="spellStart"/>
            <w:proofErr w:type="gramStart"/>
            <w:r w:rsidRPr="00246FC7">
              <w:t>рекомен</w:t>
            </w:r>
            <w:r w:rsidR="006A42B0">
              <w:t>-</w:t>
            </w:r>
            <w:r w:rsidRPr="00246FC7">
              <w:t>дациями</w:t>
            </w:r>
            <w:proofErr w:type="spellEnd"/>
            <w:proofErr w:type="gramEnd"/>
            <w:r w:rsidRPr="00246FC7">
              <w:t xml:space="preserve"> учителя по использованию подготовительных и подводящих упражнений для освоения технических действий игры волейбол</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https://resh.edu.ru/subject/lesson/7465/main/261451</w:t>
            </w:r>
          </w:p>
        </w:tc>
      </w:tr>
      <w:tr w:rsidR="00246FC7" w:rsidRPr="00246FC7" w:rsidTr="00246FC7">
        <w:trPr>
          <w:trHeight w:hRule="exact" w:val="70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3.36.</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«Спортивные игры. Волейбол». Приём и передача волейбольного мяча двумя руками сверху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https://resh.edu.ru/subject/lesson/7465/main/261451</w:t>
            </w:r>
          </w:p>
        </w:tc>
      </w:tr>
      <w:tr w:rsidR="00246FC7" w:rsidRPr="00246FC7" w:rsidTr="00246FC7">
        <w:trPr>
          <w:trHeight w:hRule="exact" w:val="71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3.37.</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«Спортивные игры. Волейбол». Приём и передача волейбольного мяча двумя руками снизу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https://resh.edu.ru/subject/lesson/7465/main/261451</w:t>
            </w:r>
          </w:p>
        </w:tc>
      </w:tr>
      <w:tr w:rsidR="00246FC7" w:rsidRPr="00246FC7" w:rsidTr="00246FC7">
        <w:trPr>
          <w:trHeight w:hRule="exact" w:val="70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lastRenderedPageBreak/>
              <w:t>3.38.</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«Спортивные игры. Волейбол». Прямая нижняя подача мяча в волейболе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https://resh.edu.ru/subject/lesson/7465/main/261451</w:t>
            </w:r>
          </w:p>
        </w:tc>
      </w:tr>
      <w:tr w:rsidR="00246FC7" w:rsidRPr="00246FC7" w:rsidTr="006A42B0">
        <w:trPr>
          <w:trHeight w:hRule="exact" w:val="101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3.39.</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«Спортивные игры. Футбол». 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https://resh.edu.ru/subject/lesson/3201/main/ https://resh.edu.ru/subject/lesson/3215/main/</w:t>
            </w:r>
          </w:p>
        </w:tc>
      </w:tr>
      <w:tr w:rsidR="00246FC7" w:rsidRPr="00246FC7" w:rsidTr="00246FC7">
        <w:trPr>
          <w:trHeight w:hRule="exact" w:val="71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3.40.</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«Спортивные игры. Футбол». Удар по неподвижному мячу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https://footballtrainer.ru/tech/254-24-texnika-polevogo-igroka.html</w:t>
            </w:r>
          </w:p>
        </w:tc>
      </w:tr>
      <w:tr w:rsidR="00246FC7" w:rsidRPr="00246FC7" w:rsidTr="006A42B0">
        <w:trPr>
          <w:trHeight w:hRule="exact" w:val="70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3.41.</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«Спортивные игры. Футбол». Остановка катящегося мяча внутренней стороной стопы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https://resh.edu.ru/subject/lesson/3201/main/ https://resh.edu.ru/subject/lesson/3215/main/</w:t>
            </w:r>
          </w:p>
        </w:tc>
      </w:tr>
      <w:tr w:rsidR="00246FC7" w:rsidRPr="00246FC7" w:rsidTr="00246FC7">
        <w:trPr>
          <w:trHeight w:hRule="exact" w:val="70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3.42.</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«Спортивные игры. Футбол». Ведение футбольного мяча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https://footballtrainer.ru/tech/254-24-texnika-polevogo-igroka.html</w:t>
            </w:r>
          </w:p>
        </w:tc>
      </w:tr>
      <w:tr w:rsidR="00246FC7" w:rsidRPr="00246FC7" w:rsidTr="00246FC7">
        <w:trPr>
          <w:trHeight w:hRule="exact" w:val="71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3.43.</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Модуль «Спортивные игры. Футбол». Обводка мячом ориентиров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https://footballtrainer.ru/tech/254-24-texnika-polevogo-igroka.html</w:t>
            </w:r>
          </w:p>
        </w:tc>
      </w:tr>
      <w:tr w:rsidR="00246FC7" w:rsidRPr="00246FC7" w:rsidTr="006A42B0">
        <w:trPr>
          <w:trHeight w:hRule="exact" w:val="348"/>
        </w:trPr>
        <w:tc>
          <w:tcPr>
            <w:tcW w:w="722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Итого по разделу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93</w:t>
            </w:r>
          </w:p>
        </w:tc>
        <w:tc>
          <w:tcPr>
            <w:tcW w:w="694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r>
      <w:tr w:rsidR="00246FC7" w:rsidRPr="00246FC7" w:rsidTr="006A42B0">
        <w:trPr>
          <w:trHeight w:hRule="exact" w:val="348"/>
        </w:trPr>
        <w:tc>
          <w:tcPr>
            <w:tcW w:w="147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Раздел 4. СПОРТ</w:t>
            </w:r>
          </w:p>
        </w:tc>
      </w:tr>
      <w:tr w:rsidR="00246FC7" w:rsidRPr="00246FC7" w:rsidTr="006A42B0">
        <w:trPr>
          <w:trHeight w:hRule="exact" w:val="101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4.1.</w:t>
            </w:r>
          </w:p>
        </w:tc>
        <w:tc>
          <w:tcPr>
            <w:tcW w:w="666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6</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http://www.surgpu.ru/media/uploads/2020/09/16/pogodin_gto.pdf</w:t>
            </w:r>
          </w:p>
        </w:tc>
      </w:tr>
      <w:tr w:rsidR="00246FC7" w:rsidRPr="00246FC7" w:rsidTr="006A42B0">
        <w:trPr>
          <w:trHeight w:hRule="exact" w:val="348"/>
        </w:trPr>
        <w:tc>
          <w:tcPr>
            <w:tcW w:w="722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Итого по разделу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6</w:t>
            </w:r>
          </w:p>
        </w:tc>
        <w:tc>
          <w:tcPr>
            <w:tcW w:w="694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r>
      <w:tr w:rsidR="00246FC7" w:rsidRPr="00246FC7" w:rsidTr="006A42B0">
        <w:trPr>
          <w:trHeight w:hRule="exact" w:val="330"/>
        </w:trPr>
        <w:tc>
          <w:tcPr>
            <w:tcW w:w="722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ОБЩЕЕ КОЛИЧЕСТВО ЧАСОВ ПО ПРОГРАММЕ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102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r w:rsidRPr="00246FC7">
              <w:t>0</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tc>
      </w:tr>
    </w:tbl>
    <w:p w:rsidR="00246FC7" w:rsidRDefault="00246FC7" w:rsidP="00246FC7">
      <w:pPr>
        <w:rPr>
          <w:b/>
        </w:rPr>
      </w:pPr>
    </w:p>
    <w:p w:rsidR="00246FC7" w:rsidRDefault="00246FC7" w:rsidP="00246FC7">
      <w:pPr>
        <w:rPr>
          <w:b/>
        </w:rPr>
      </w:pPr>
      <w:r>
        <w:rPr>
          <w:b/>
        </w:rPr>
        <w:t xml:space="preserve">                                                    </w:t>
      </w:r>
    </w:p>
    <w:p w:rsidR="00246FC7" w:rsidRDefault="00246FC7" w:rsidP="00246FC7">
      <w:pPr>
        <w:rPr>
          <w:b/>
        </w:rPr>
      </w:pPr>
    </w:p>
    <w:p w:rsidR="00246FC7" w:rsidRDefault="00246FC7" w:rsidP="00246FC7">
      <w:pPr>
        <w:rPr>
          <w:b/>
          <w:sz w:val="24"/>
          <w:szCs w:val="24"/>
        </w:rPr>
      </w:pPr>
      <w:r w:rsidRPr="00246FC7">
        <w:rPr>
          <w:b/>
          <w:sz w:val="24"/>
          <w:szCs w:val="24"/>
        </w:rPr>
        <w:t xml:space="preserve">                                                                                       ПОУРОЧНОЕ ПЛАНИРОВАНИЕ</w:t>
      </w:r>
    </w:p>
    <w:tbl>
      <w:tblPr>
        <w:tblW w:w="14742" w:type="dxa"/>
        <w:tblInd w:w="988" w:type="dxa"/>
        <w:tblLayout w:type="fixed"/>
        <w:tblLook w:val="04A0" w:firstRow="1" w:lastRow="0" w:firstColumn="1" w:lastColumn="0" w:noHBand="0" w:noVBand="1"/>
      </w:tblPr>
      <w:tblGrid>
        <w:gridCol w:w="708"/>
        <w:gridCol w:w="8364"/>
        <w:gridCol w:w="708"/>
        <w:gridCol w:w="993"/>
        <w:gridCol w:w="1134"/>
        <w:gridCol w:w="2835"/>
      </w:tblGrid>
      <w:tr w:rsidR="00246FC7" w:rsidRPr="00246FC7" w:rsidTr="006A42B0">
        <w:trPr>
          <w:trHeight w:hRule="exact" w:val="492"/>
        </w:trPr>
        <w:tc>
          <w:tcPr>
            <w:tcW w:w="7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lang w:val="en-US"/>
              </w:rPr>
              <w:t>№</w:t>
            </w:r>
            <w:r w:rsidRPr="00246FC7">
              <w:rPr>
                <w:sz w:val="24"/>
                <w:szCs w:val="24"/>
                <w:lang w:val="en-US"/>
              </w:rPr>
              <w:br/>
              <w:t>п/п</w:t>
            </w:r>
          </w:p>
        </w:tc>
        <w:tc>
          <w:tcPr>
            <w:tcW w:w="83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roofErr w:type="spellStart"/>
            <w:r w:rsidRPr="00246FC7">
              <w:rPr>
                <w:sz w:val="24"/>
                <w:szCs w:val="24"/>
                <w:lang w:val="en-US"/>
              </w:rPr>
              <w:t>Тема</w:t>
            </w:r>
            <w:proofErr w:type="spellEnd"/>
            <w:r w:rsidRPr="00246FC7">
              <w:rPr>
                <w:sz w:val="24"/>
                <w:szCs w:val="24"/>
                <w:lang w:val="en-US"/>
              </w:rPr>
              <w:t xml:space="preserve"> </w:t>
            </w:r>
            <w:proofErr w:type="spellStart"/>
            <w:r w:rsidRPr="00246FC7">
              <w:rPr>
                <w:sz w:val="24"/>
                <w:szCs w:val="24"/>
                <w:lang w:val="en-US"/>
              </w:rPr>
              <w:t>урока</w:t>
            </w:r>
            <w:proofErr w:type="spellEnd"/>
          </w:p>
        </w:tc>
        <w:tc>
          <w:tcPr>
            <w:tcW w:w="28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roofErr w:type="spellStart"/>
            <w:r w:rsidRPr="00246FC7">
              <w:rPr>
                <w:sz w:val="24"/>
                <w:szCs w:val="24"/>
                <w:lang w:val="en-US"/>
              </w:rPr>
              <w:t>Количество</w:t>
            </w:r>
            <w:proofErr w:type="spellEnd"/>
            <w:r w:rsidRPr="00246FC7">
              <w:rPr>
                <w:sz w:val="24"/>
                <w:szCs w:val="24"/>
                <w:lang w:val="en-US"/>
              </w:rPr>
              <w:t xml:space="preserve"> </w:t>
            </w:r>
            <w:proofErr w:type="spellStart"/>
            <w:r w:rsidRPr="00246FC7">
              <w:rPr>
                <w:sz w:val="24"/>
                <w:szCs w:val="24"/>
                <w:lang w:val="en-US"/>
              </w:rPr>
              <w:t>часов</w:t>
            </w:r>
            <w:proofErr w:type="spellEnd"/>
          </w:p>
        </w:tc>
        <w:tc>
          <w:tcPr>
            <w:tcW w:w="283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roofErr w:type="spellStart"/>
            <w:r w:rsidRPr="00246FC7">
              <w:rPr>
                <w:sz w:val="24"/>
                <w:szCs w:val="24"/>
                <w:lang w:val="en-US"/>
              </w:rPr>
              <w:t>Виды</w:t>
            </w:r>
            <w:proofErr w:type="spellEnd"/>
            <w:r w:rsidRPr="00246FC7">
              <w:rPr>
                <w:sz w:val="24"/>
                <w:szCs w:val="24"/>
                <w:lang w:val="en-US"/>
              </w:rPr>
              <w:t xml:space="preserve">, </w:t>
            </w:r>
            <w:r w:rsidRPr="00246FC7">
              <w:rPr>
                <w:sz w:val="24"/>
                <w:szCs w:val="24"/>
                <w:lang w:val="en-US"/>
              </w:rPr>
              <w:br/>
            </w:r>
            <w:proofErr w:type="spellStart"/>
            <w:r w:rsidRPr="00246FC7">
              <w:rPr>
                <w:sz w:val="24"/>
                <w:szCs w:val="24"/>
                <w:lang w:val="en-US"/>
              </w:rPr>
              <w:t>формы</w:t>
            </w:r>
            <w:proofErr w:type="spellEnd"/>
            <w:r w:rsidRPr="00246FC7">
              <w:rPr>
                <w:sz w:val="24"/>
                <w:szCs w:val="24"/>
                <w:lang w:val="en-US"/>
              </w:rPr>
              <w:t xml:space="preserve"> </w:t>
            </w:r>
            <w:r w:rsidRPr="00246FC7">
              <w:rPr>
                <w:sz w:val="24"/>
                <w:szCs w:val="24"/>
                <w:lang w:val="en-US"/>
              </w:rPr>
              <w:br/>
            </w:r>
            <w:proofErr w:type="spellStart"/>
            <w:r w:rsidRPr="00246FC7">
              <w:rPr>
                <w:sz w:val="24"/>
                <w:szCs w:val="24"/>
                <w:lang w:val="en-US"/>
              </w:rPr>
              <w:t>контроля</w:t>
            </w:r>
            <w:proofErr w:type="spellEnd"/>
          </w:p>
        </w:tc>
      </w:tr>
      <w:tr w:rsidR="00246FC7" w:rsidRPr="00246FC7" w:rsidTr="006A42B0">
        <w:trPr>
          <w:trHeight w:hRule="exact" w:val="1049"/>
        </w:trPr>
        <w:tc>
          <w:tcPr>
            <w:tcW w:w="708" w:type="dxa"/>
            <w:vMerge/>
            <w:tcBorders>
              <w:top w:val="single" w:sz="4" w:space="0" w:color="000000"/>
              <w:left w:val="single" w:sz="4" w:space="0" w:color="000000"/>
              <w:bottom w:val="single" w:sz="4" w:space="0" w:color="000000"/>
              <w:right w:val="single" w:sz="4" w:space="0" w:color="000000"/>
            </w:tcBorders>
          </w:tcPr>
          <w:p w:rsidR="00246FC7" w:rsidRPr="00246FC7" w:rsidRDefault="00246FC7" w:rsidP="00246FC7">
            <w:pPr>
              <w:rPr>
                <w:sz w:val="24"/>
                <w:szCs w:val="24"/>
                <w:lang w:val="en-US"/>
              </w:rPr>
            </w:pPr>
          </w:p>
        </w:tc>
        <w:tc>
          <w:tcPr>
            <w:tcW w:w="8364" w:type="dxa"/>
            <w:vMerge/>
            <w:tcBorders>
              <w:top w:val="single" w:sz="4" w:space="0" w:color="000000"/>
              <w:left w:val="single" w:sz="4" w:space="0" w:color="000000"/>
              <w:bottom w:val="single" w:sz="4" w:space="0" w:color="000000"/>
              <w:right w:val="single" w:sz="4" w:space="0" w:color="000000"/>
            </w:tcBorders>
          </w:tcPr>
          <w:p w:rsidR="00246FC7" w:rsidRPr="00246FC7" w:rsidRDefault="00246FC7" w:rsidP="00246FC7">
            <w:pPr>
              <w:rPr>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roofErr w:type="spellStart"/>
            <w:r w:rsidRPr="00246FC7">
              <w:rPr>
                <w:sz w:val="24"/>
                <w:szCs w:val="24"/>
                <w:lang w:val="en-US"/>
              </w:rPr>
              <w:t>всего</w:t>
            </w:r>
            <w:proofErr w:type="spellEnd"/>
            <w:r w:rsidRPr="00246FC7">
              <w:rPr>
                <w:sz w:val="24"/>
                <w:szCs w:val="24"/>
                <w:lang w:val="en-US"/>
              </w:rPr>
              <w:t xml:space="preserve">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roofErr w:type="spellStart"/>
            <w:r w:rsidRPr="00246FC7">
              <w:rPr>
                <w:sz w:val="24"/>
                <w:szCs w:val="24"/>
                <w:lang w:val="en-US"/>
              </w:rPr>
              <w:t>контрольные</w:t>
            </w:r>
            <w:proofErr w:type="spellEnd"/>
            <w:r w:rsidRPr="00246FC7">
              <w:rPr>
                <w:sz w:val="24"/>
                <w:szCs w:val="24"/>
                <w:lang w:val="en-US"/>
              </w:rPr>
              <w:t xml:space="preserve"> </w:t>
            </w:r>
            <w:proofErr w:type="spellStart"/>
            <w:r w:rsidRPr="00246FC7">
              <w:rPr>
                <w:sz w:val="24"/>
                <w:szCs w:val="24"/>
                <w:lang w:val="en-US"/>
              </w:rPr>
              <w:t>работы</w:t>
            </w:r>
            <w:proofErr w:type="spellEnd"/>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roofErr w:type="spellStart"/>
            <w:r w:rsidRPr="00246FC7">
              <w:rPr>
                <w:sz w:val="24"/>
                <w:szCs w:val="24"/>
                <w:lang w:val="en-US"/>
              </w:rPr>
              <w:t>практические</w:t>
            </w:r>
            <w:proofErr w:type="spellEnd"/>
            <w:r w:rsidRPr="00246FC7">
              <w:rPr>
                <w:sz w:val="24"/>
                <w:szCs w:val="24"/>
                <w:lang w:val="en-US"/>
              </w:rPr>
              <w:t xml:space="preserve"> </w:t>
            </w:r>
            <w:proofErr w:type="spellStart"/>
            <w:r w:rsidRPr="00246FC7">
              <w:rPr>
                <w:sz w:val="24"/>
                <w:szCs w:val="24"/>
                <w:lang w:val="en-US"/>
              </w:rPr>
              <w:t>работы</w:t>
            </w:r>
            <w:proofErr w:type="spellEnd"/>
          </w:p>
        </w:tc>
        <w:tc>
          <w:tcPr>
            <w:tcW w:w="2835" w:type="dxa"/>
            <w:vMerge/>
            <w:tcBorders>
              <w:top w:val="single" w:sz="4" w:space="0" w:color="000000"/>
              <w:left w:val="single" w:sz="4" w:space="0" w:color="000000"/>
              <w:bottom w:val="single" w:sz="4" w:space="0" w:color="000000"/>
              <w:right w:val="single" w:sz="4" w:space="0" w:color="000000"/>
            </w:tcBorders>
          </w:tcPr>
          <w:p w:rsidR="00246FC7" w:rsidRPr="00246FC7" w:rsidRDefault="00246FC7" w:rsidP="00246FC7">
            <w:pPr>
              <w:rPr>
                <w:sz w:val="24"/>
                <w:szCs w:val="24"/>
                <w:lang w:val="en-US"/>
              </w:rPr>
            </w:pPr>
          </w:p>
        </w:tc>
      </w:tr>
      <w:tr w:rsidR="00246FC7" w:rsidRPr="00246FC7" w:rsidTr="006A42B0">
        <w:trPr>
          <w:trHeight w:hRule="exact" w:val="128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lang w:val="en-US"/>
              </w:rPr>
              <w:lastRenderedPageBreak/>
              <w:t>1.</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Знакомство с программным материалом и требованиями к его освоению, с дополнительным обучением физической культуре и организацией спортивной работы в школе.  «Здоровый образ жизни».  Историей древних Олимпийских игр.</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bCs/>
                <w:sz w:val="24"/>
                <w:szCs w:val="24"/>
              </w:rPr>
              <w:t>опрос, тестирование</w:t>
            </w:r>
          </w:p>
        </w:tc>
      </w:tr>
      <w:tr w:rsidR="00246FC7" w:rsidRPr="00246FC7" w:rsidTr="006A42B0">
        <w:trPr>
          <w:trHeight w:hRule="exact" w:val="998"/>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lang w:val="en-US"/>
              </w:rPr>
              <w:t>2.</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Режим дня и его значение для современного </w:t>
            </w:r>
            <w:r w:rsidRPr="00246FC7">
              <w:rPr>
                <w:sz w:val="24"/>
                <w:szCs w:val="24"/>
              </w:rPr>
              <w:br/>
              <w:t>школьника. Физическое развитие человека и факторы, влияющие на его показатели.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roofErr w:type="spellStart"/>
            <w:r w:rsidRPr="00246FC7">
              <w:rPr>
                <w:sz w:val="24"/>
                <w:szCs w:val="24"/>
                <w:lang w:val="en-US"/>
              </w:rPr>
              <w:t>опрос</w:t>
            </w:r>
            <w:proofErr w:type="spellEnd"/>
            <w:r w:rsidRPr="00246FC7">
              <w:rPr>
                <w:sz w:val="24"/>
                <w:szCs w:val="24"/>
                <w:lang w:val="en-US"/>
              </w:rPr>
              <w:t xml:space="preserve">, </w:t>
            </w:r>
            <w:proofErr w:type="spellStart"/>
            <w:r w:rsidRPr="00246FC7">
              <w:rPr>
                <w:sz w:val="24"/>
                <w:szCs w:val="24"/>
                <w:lang w:val="en-US"/>
              </w:rPr>
              <w:t>тестирование</w:t>
            </w:r>
            <w:proofErr w:type="spellEnd"/>
          </w:p>
        </w:tc>
      </w:tr>
      <w:tr w:rsidR="00246FC7" w:rsidRPr="00246FC7" w:rsidTr="006A42B0">
        <w:trPr>
          <w:trHeight w:hRule="exact" w:val="997"/>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lang w:val="en-US"/>
              </w:rPr>
              <w:t>3.</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Осанка как показатель физического развития и здоровья школьника. Организация и проведение самостоятельных занятий. Ведение дневника физической культуры</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roofErr w:type="spellStart"/>
            <w:r w:rsidRPr="00246FC7">
              <w:rPr>
                <w:sz w:val="24"/>
                <w:szCs w:val="24"/>
                <w:lang w:val="en-US"/>
              </w:rPr>
              <w:t>опрос</w:t>
            </w:r>
            <w:proofErr w:type="spellEnd"/>
            <w:r w:rsidRPr="00246FC7">
              <w:rPr>
                <w:sz w:val="24"/>
                <w:szCs w:val="24"/>
                <w:lang w:val="en-US"/>
              </w:rPr>
              <w:t xml:space="preserve">, </w:t>
            </w:r>
            <w:proofErr w:type="spellStart"/>
            <w:r w:rsidRPr="00246FC7">
              <w:rPr>
                <w:sz w:val="24"/>
                <w:szCs w:val="24"/>
                <w:lang w:val="en-US"/>
              </w:rPr>
              <w:t>тестирование</w:t>
            </w:r>
            <w:proofErr w:type="spellEnd"/>
          </w:p>
        </w:tc>
      </w:tr>
      <w:tr w:rsidR="00246FC7" w:rsidRPr="00246FC7" w:rsidTr="006A42B0">
        <w:trPr>
          <w:trHeight w:hRule="exact" w:val="861"/>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lang w:val="en-US"/>
              </w:rPr>
              <w:t>4.</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Упражнения утренней </w:t>
            </w:r>
            <w:r w:rsidRPr="00246FC7">
              <w:rPr>
                <w:sz w:val="24"/>
                <w:szCs w:val="24"/>
              </w:rPr>
              <w:br/>
              <w:t>зарядки. Водные процедуры после утренней зарядки.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roofErr w:type="spellStart"/>
            <w:r w:rsidRPr="00246FC7">
              <w:rPr>
                <w:sz w:val="24"/>
                <w:szCs w:val="24"/>
                <w:lang w:val="en-US"/>
              </w:rPr>
              <w:t>опрос</w:t>
            </w:r>
            <w:proofErr w:type="spellEnd"/>
            <w:r w:rsidRPr="00246FC7">
              <w:rPr>
                <w:sz w:val="24"/>
                <w:szCs w:val="24"/>
                <w:lang w:val="en-US"/>
              </w:rPr>
              <w:t xml:space="preserve">, </w:t>
            </w:r>
            <w:proofErr w:type="spellStart"/>
            <w:r w:rsidRPr="00246FC7">
              <w:rPr>
                <w:sz w:val="24"/>
                <w:szCs w:val="24"/>
                <w:lang w:val="en-US"/>
              </w:rPr>
              <w:t>тестирование</w:t>
            </w:r>
            <w:proofErr w:type="spellEnd"/>
          </w:p>
        </w:tc>
      </w:tr>
      <w:tr w:rsidR="00246FC7" w:rsidRPr="00246FC7" w:rsidTr="006A42B0">
        <w:trPr>
          <w:trHeight w:hRule="exact" w:val="114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lang w:val="en-US"/>
              </w:rPr>
              <w:t>5.</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Модуль «Лёгкая атлетика». Знакомство с рекомендациями по технике безопасности во время выполнения беговых упражнений на самостоятельных занятиях лёгкой атлетикой. Спринтерский бег. Бег 70-80 м. Инструктаж по ТБ.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roofErr w:type="spellStart"/>
            <w:r w:rsidRPr="00246FC7">
              <w:rPr>
                <w:sz w:val="24"/>
                <w:szCs w:val="24"/>
                <w:lang w:val="en-US"/>
              </w:rPr>
              <w:t>текущий</w:t>
            </w:r>
            <w:proofErr w:type="spellEnd"/>
            <w:r w:rsidRPr="00246FC7">
              <w:rPr>
                <w:sz w:val="24"/>
                <w:szCs w:val="24"/>
                <w:lang w:val="en-US"/>
              </w:rPr>
              <w:t xml:space="preserve"> </w:t>
            </w:r>
            <w:proofErr w:type="spellStart"/>
            <w:r w:rsidRPr="00246FC7">
              <w:rPr>
                <w:sz w:val="24"/>
                <w:szCs w:val="24"/>
                <w:lang w:val="en-US"/>
              </w:rPr>
              <w:t>контроль</w:t>
            </w:r>
            <w:proofErr w:type="spellEnd"/>
          </w:p>
        </w:tc>
      </w:tr>
      <w:tr w:rsidR="00246FC7" w:rsidRPr="00246FC7" w:rsidTr="006A42B0">
        <w:trPr>
          <w:trHeight w:hRule="exact" w:val="828"/>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lang w:val="en-US"/>
              </w:rPr>
              <w:t>6.</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с максимальной скоростью на короткие дистанции. Бег по дистанции 70-80 м. Развитие скоростных качеств. Бег 30м.(у).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 оперативный контроль</w:t>
            </w:r>
          </w:p>
        </w:tc>
      </w:tr>
      <w:tr w:rsidR="00246FC7" w:rsidRPr="00246FC7" w:rsidTr="006A42B0">
        <w:trPr>
          <w:trHeight w:hRule="exact" w:val="83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7.</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с максимальной скоростью на короткие дистанции. Бег по дистанции 70-80 м. Прыжки в длину с места (у).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 оперативный контроль</w:t>
            </w:r>
          </w:p>
        </w:tc>
      </w:tr>
      <w:tr w:rsidR="00246FC7" w:rsidRPr="00246FC7" w:rsidTr="006A42B0">
        <w:trPr>
          <w:trHeight w:hRule="exact" w:val="71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8.</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с максимальной скоростью на короткие дистанции. Бег 60 м.(у). Специальные беговые упражнения. Развитие скоростных качеств.</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 оперативный контроль</w:t>
            </w:r>
          </w:p>
        </w:tc>
      </w:tr>
      <w:tr w:rsidR="00246FC7" w:rsidRPr="00246FC7" w:rsidTr="006A42B0">
        <w:trPr>
          <w:trHeight w:hRule="exact" w:val="1287"/>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9.</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 Челночный бег. Метание мяча на дальность и в цель.</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983"/>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10.</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Метание малого мяча в неподвижную мишень. Челночный бег (у). Метание мяча 150 гр. на дальность и в цель. ОРУ.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 оперативный контроль</w:t>
            </w:r>
          </w:p>
        </w:tc>
      </w:tr>
      <w:tr w:rsidR="00246FC7" w:rsidRPr="00246FC7" w:rsidTr="006A42B0">
        <w:trPr>
          <w:trHeight w:hRule="exact" w:val="128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lastRenderedPageBreak/>
              <w:t>11.</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Метание малого мяча в неподвижную мишень(у). Знакомство с </w:t>
            </w:r>
            <w:proofErr w:type="spellStart"/>
            <w:proofErr w:type="gramStart"/>
            <w:r w:rsidRPr="00246FC7">
              <w:rPr>
                <w:sz w:val="24"/>
                <w:szCs w:val="24"/>
              </w:rPr>
              <w:t>рекомендаци</w:t>
            </w:r>
            <w:r w:rsidR="006A42B0">
              <w:rPr>
                <w:sz w:val="24"/>
                <w:szCs w:val="24"/>
              </w:rPr>
              <w:t>-</w:t>
            </w:r>
            <w:r w:rsidRPr="00246FC7">
              <w:rPr>
                <w:sz w:val="24"/>
                <w:szCs w:val="24"/>
              </w:rPr>
              <w:t>ями</w:t>
            </w:r>
            <w:proofErr w:type="spellEnd"/>
            <w:proofErr w:type="gramEnd"/>
            <w:r w:rsidRPr="00246FC7">
              <w:rPr>
                <w:sz w:val="24"/>
                <w:szCs w:val="24"/>
              </w:rPr>
              <w:t xml:space="preserve"> учителя по технике безопасности на занятиях прыжками и со способами их использования для развития скоростно-силовых способностей. Прыжок в длину способом «согнув ноги» с 11-13 шагов. Метание мяча 150 гр. на дальность. ОРУ.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 оперативный контроль</w:t>
            </w:r>
          </w:p>
        </w:tc>
      </w:tr>
      <w:tr w:rsidR="00246FC7" w:rsidRPr="00246FC7" w:rsidTr="006A42B0">
        <w:trPr>
          <w:trHeight w:hRule="exact" w:val="71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12.</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Прыжок в длину с 11-13 шагов. Метание мяча 150 гр. на дальность (у). ОРУ.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71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13.</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Прыжок в длину с разбега(у). Прыжки в высоту.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56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14.</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Прыжки в высоту (у). Бег на средние дистанции.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43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15.</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на средние дистанции. Бег 1000 м.  ОРУ. Развитие выносливости.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0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16.</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на средние дистанции. Бег 1000 м.  (у). ОРУ. Развитие выносливости.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71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17.</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с равномерной скоростью на длинные дистанции. Бег 7 мин. Развитие выносливости.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32"/>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18.</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с равномерной скоростью на длинные дистанции. Бег 8 мин. Развитие выносливости. Броски набивного мяча. Силовые упражнения.</w:t>
            </w:r>
          </w:p>
          <w:p w:rsidR="00246FC7" w:rsidRPr="00246FC7" w:rsidRDefault="00246FC7" w:rsidP="00246FC7">
            <w:pPr>
              <w:rPr>
                <w:sz w:val="24"/>
                <w:szCs w:val="24"/>
              </w:rPr>
            </w:pPr>
            <w:r w:rsidRPr="00246FC7">
              <w:rPr>
                <w:sz w:val="24"/>
                <w:szCs w:val="24"/>
              </w:rPr>
              <w:br/>
              <w:t>упражнения.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981"/>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19.</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с равномерной скоростью на длинные дистанции. Бег 9 мин. Развитие выносливости. Броски набивного мяча (у). Силовые упражнения.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693"/>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20.</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с равномерной скоростью на длинные дистанции. Бег 2000м.(у).  Развитие выносливости. Специальные беговые упражнения.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1271"/>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21.</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«Гимнастика». Знакомство с понятием «спортивно-оздоровительная деятельность. Упражнения на развитие гибкости. Кувырок вперёд в группировке. Строевые упражнения. Развитие силовых способностей.  Инструктаж по ТБ.</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13"/>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22.</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Кувырок вперёд в группировке. Строевые упражнения. Развитие силовых способностей.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roofErr w:type="spellStart"/>
            <w:r w:rsidRPr="00246FC7">
              <w:rPr>
                <w:sz w:val="24"/>
                <w:szCs w:val="24"/>
                <w:lang w:val="en-US"/>
              </w:rPr>
              <w:t>текущий</w:t>
            </w:r>
            <w:proofErr w:type="spellEnd"/>
            <w:r w:rsidRPr="00246FC7">
              <w:rPr>
                <w:sz w:val="24"/>
                <w:szCs w:val="24"/>
                <w:lang w:val="en-US"/>
              </w:rPr>
              <w:t xml:space="preserve"> </w:t>
            </w:r>
            <w:proofErr w:type="spellStart"/>
            <w:r w:rsidRPr="00246FC7">
              <w:rPr>
                <w:sz w:val="24"/>
                <w:szCs w:val="24"/>
                <w:lang w:val="en-US"/>
              </w:rPr>
              <w:t>контроль</w:t>
            </w:r>
            <w:proofErr w:type="spellEnd"/>
          </w:p>
        </w:tc>
      </w:tr>
      <w:tr w:rsidR="00246FC7" w:rsidRPr="00246FC7" w:rsidTr="006A42B0">
        <w:trPr>
          <w:trHeight w:hRule="exact" w:val="71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23.</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Кувырок назад в группировке. Строевые упражнения. Развитие силовых способностей. Поднимание туловища(у).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71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lastRenderedPageBreak/>
              <w:t>24.</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Кувырок вперёд ноги «</w:t>
            </w:r>
            <w:proofErr w:type="spellStart"/>
            <w:r w:rsidRPr="00246FC7">
              <w:rPr>
                <w:sz w:val="24"/>
                <w:szCs w:val="24"/>
              </w:rPr>
              <w:t>скрёстно</w:t>
            </w:r>
            <w:proofErr w:type="spellEnd"/>
            <w:r w:rsidRPr="00246FC7">
              <w:rPr>
                <w:sz w:val="24"/>
                <w:szCs w:val="24"/>
              </w:rPr>
              <w:t xml:space="preserve">». Строевые упражнения. Развитие силовых способностей. Отжимания (у).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72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25.</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 Кувырок назад из стойки на лопатках. Лазание по канату в два приёма. Строевые упражнения. Развитие силовых способностей.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1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26.</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Опорный прыжок на гимнастического козла. Лазанье по канату в два приёма. Строевые упражнения. Развитие силовых способностей.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697"/>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27.</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Опорный прыжок на гимнастического козла. Лазанье по канату в два приёма. Развитие силовых способностей. Подтягивание на перекладине (у).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707"/>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28.</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Опорный прыжок на гимнастического козла (у).</w:t>
            </w:r>
          </w:p>
          <w:p w:rsidR="00246FC7" w:rsidRPr="00246FC7" w:rsidRDefault="00246FC7" w:rsidP="00246FC7">
            <w:pPr>
              <w:rPr>
                <w:sz w:val="24"/>
                <w:szCs w:val="24"/>
              </w:rPr>
            </w:pPr>
            <w:r w:rsidRPr="00246FC7">
              <w:rPr>
                <w:sz w:val="24"/>
                <w:szCs w:val="24"/>
              </w:rPr>
              <w:t>Лазанье по канату в два приёма. Развитие силовых способностей.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57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29.</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Лазанье и </w:t>
            </w:r>
            <w:proofErr w:type="spellStart"/>
            <w:r w:rsidRPr="00246FC7">
              <w:rPr>
                <w:sz w:val="24"/>
                <w:szCs w:val="24"/>
              </w:rPr>
              <w:t>перелезание</w:t>
            </w:r>
            <w:proofErr w:type="spellEnd"/>
            <w:r w:rsidRPr="00246FC7">
              <w:rPr>
                <w:sz w:val="24"/>
                <w:szCs w:val="24"/>
              </w:rPr>
              <w:t xml:space="preserve"> на гимнастической стенке. "Мостик". "Березка".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55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30.</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Расхождение на гимнастической скамейке в парах. "Мостик". "Березка".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12"/>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31.</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Гимнастическая комбинация на низком гимнастическом бревне. Упражнения на развитие координации.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1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32.</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Гимнастическая комбинация на низком гимнастическом бревне (совершенствование).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128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33.</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«Спортивные игры. «Баскетбол». Знакомство с рекомендациями учителя по </w:t>
            </w:r>
            <w:proofErr w:type="spellStart"/>
            <w:proofErr w:type="gramStart"/>
            <w:r w:rsidRPr="00246FC7">
              <w:rPr>
                <w:sz w:val="24"/>
                <w:szCs w:val="24"/>
              </w:rPr>
              <w:t>использова-нию</w:t>
            </w:r>
            <w:proofErr w:type="spellEnd"/>
            <w:proofErr w:type="gramEnd"/>
            <w:r w:rsidRPr="00246FC7">
              <w:rPr>
                <w:sz w:val="24"/>
                <w:szCs w:val="24"/>
              </w:rPr>
              <w:t xml:space="preserve"> подготовительных и подводящих упражнений для освоения технических действий игры баскетбол. Повороты с мячом на месте. Сочетание приемов передвижения и остановок игрока. Ведение мяча.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687"/>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34.</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Ведение баскетбольного мяча. Повороты с мячом на месте. Сочетание приемов передвижения и остановок игрока.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1123"/>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35.</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Ведение баскетбольного мяча. Повороты с мячом на месте. Сочетание приемов передвижения и остановок </w:t>
            </w:r>
            <w:r w:rsidRPr="00246FC7">
              <w:rPr>
                <w:sz w:val="24"/>
                <w:szCs w:val="24"/>
              </w:rPr>
              <w:br/>
              <w:t xml:space="preserve">игрока. (совершенствование).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861"/>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36.</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Ведение баскетбольного мяча. Повороты с мячом на месте. Сочетание приемов передвижения и остановок игрока. (совершенствование).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861"/>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lastRenderedPageBreak/>
              <w:t>37.</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Передача баскетбольного мяча двумя руками от груди. Повороты с мячом на месте. Сочетание приемов передвижения и остановок игрока.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1005"/>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38.</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Передача баскетбольного мяча двумя руками от груди. Повороты с мячом на месте. Сочетание приемов передвижения и остановок игрока.  Передача мяча одной рукой от плеча.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69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39.</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Передача баскетбольного мяча двумя руками от груди. Передача мяча одной рукой от плеча.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861"/>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40.</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Передача баскетбольного мяча двумя руками от груди. Передача мяча одной рукой от плеча. (совершенствование).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701"/>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41.</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Бросок баскетбольного мяча в корзину двумя руками от груди с места. Бросок одной рукой от плеча.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712"/>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42.</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Бросок баскетбольного мяча в корзину двумя руками от груди с места. Бросок одной рукой от плеча. (совершенствование).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1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43.</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Бросок баскетбольного мяча в корзину двумя руками от груди с места. Бросок одной рукой от плеча. Штрафной бросок.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0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44.</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Бросок баскетбольного мяча в корзину двумя руками от груди с места. Бросок одной рукой от плеча. Штрафной бросок. (совершенствование).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568"/>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45.</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Подготовка учеников к успешной сдаче комплекса ГТО.</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42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46.</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Подготовка учеников к успешной сдаче комплекса ГТО.</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43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47.</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Подготовка учеников к успешной сдаче комплекса ГТО.</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422"/>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48.</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Подготовка учеников к успешной сдаче комплекса ГТО.</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169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49.</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«Зимние виды спорта». Знакомство с рекомендациями учителя по технике безопасности на занятиях лыжной подготовкой; способами использования </w:t>
            </w:r>
            <w:proofErr w:type="spellStart"/>
            <w:r w:rsidRPr="00246FC7">
              <w:rPr>
                <w:sz w:val="24"/>
                <w:szCs w:val="24"/>
              </w:rPr>
              <w:t>упражненийпередвиже-нии</w:t>
            </w:r>
            <w:proofErr w:type="spellEnd"/>
            <w:r w:rsidRPr="00246FC7">
              <w:rPr>
                <w:sz w:val="24"/>
                <w:szCs w:val="24"/>
              </w:rPr>
              <w:t xml:space="preserve">. Техника передвижения на лыжах одновременным </w:t>
            </w:r>
            <w:proofErr w:type="spellStart"/>
            <w:r w:rsidRPr="00246FC7">
              <w:rPr>
                <w:sz w:val="24"/>
                <w:szCs w:val="24"/>
              </w:rPr>
              <w:t>бесшажным</w:t>
            </w:r>
            <w:proofErr w:type="spellEnd"/>
            <w:r w:rsidRPr="00246FC7">
              <w:rPr>
                <w:sz w:val="24"/>
                <w:szCs w:val="24"/>
              </w:rPr>
              <w:t xml:space="preserve"> ходом 1 км. Инструктаж по ТБ на лыжах для развития выносливости.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1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lastRenderedPageBreak/>
              <w:t>50.</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 Повороты на лыжах способом переступания. Одновременный одношажный и </w:t>
            </w:r>
            <w:proofErr w:type="spellStart"/>
            <w:r w:rsidRPr="00246FC7">
              <w:rPr>
                <w:sz w:val="24"/>
                <w:szCs w:val="24"/>
              </w:rPr>
              <w:t>бесшажный</w:t>
            </w:r>
            <w:proofErr w:type="spellEnd"/>
            <w:r w:rsidRPr="00246FC7">
              <w:rPr>
                <w:sz w:val="24"/>
                <w:szCs w:val="24"/>
              </w:rPr>
              <w:t xml:space="preserve"> ходы. Передвижение по дистанции 1-1.5 км.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2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51.</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Передвижение на лыжах попеременным </w:t>
            </w:r>
            <w:proofErr w:type="spellStart"/>
            <w:r w:rsidRPr="00246FC7">
              <w:rPr>
                <w:sz w:val="24"/>
                <w:szCs w:val="24"/>
              </w:rPr>
              <w:t>двухшажным</w:t>
            </w:r>
            <w:proofErr w:type="spellEnd"/>
            <w:r w:rsidRPr="00246FC7">
              <w:rPr>
                <w:sz w:val="24"/>
                <w:szCs w:val="24"/>
              </w:rPr>
              <w:t xml:space="preserve"> ходом. Одновременный </w:t>
            </w:r>
            <w:r w:rsidRPr="00246FC7">
              <w:rPr>
                <w:sz w:val="24"/>
                <w:szCs w:val="24"/>
              </w:rPr>
              <w:br/>
              <w:t xml:space="preserve">одношажный и </w:t>
            </w:r>
            <w:proofErr w:type="spellStart"/>
            <w:r w:rsidRPr="00246FC7">
              <w:rPr>
                <w:sz w:val="24"/>
                <w:szCs w:val="24"/>
              </w:rPr>
              <w:t>бесшажный</w:t>
            </w:r>
            <w:proofErr w:type="spellEnd"/>
            <w:r w:rsidRPr="00246FC7">
              <w:rPr>
                <w:sz w:val="24"/>
                <w:szCs w:val="24"/>
              </w:rPr>
              <w:t xml:space="preserve"> ходы. Передвижение по дистанции 1-1.5 км.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02"/>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52.</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Передвижение на лыжах попеременным </w:t>
            </w:r>
            <w:proofErr w:type="spellStart"/>
            <w:r w:rsidRPr="00246FC7">
              <w:rPr>
                <w:sz w:val="24"/>
                <w:szCs w:val="24"/>
              </w:rPr>
              <w:t>двухшажным</w:t>
            </w:r>
            <w:proofErr w:type="spellEnd"/>
            <w:r w:rsidRPr="00246FC7">
              <w:rPr>
                <w:sz w:val="24"/>
                <w:szCs w:val="24"/>
              </w:rPr>
              <w:t xml:space="preserve"> ходом. Одновременный </w:t>
            </w:r>
            <w:r w:rsidRPr="00246FC7">
              <w:rPr>
                <w:sz w:val="24"/>
                <w:szCs w:val="24"/>
              </w:rPr>
              <w:br/>
              <w:t xml:space="preserve">одношажный и </w:t>
            </w:r>
            <w:proofErr w:type="spellStart"/>
            <w:r w:rsidRPr="00246FC7">
              <w:rPr>
                <w:sz w:val="24"/>
                <w:szCs w:val="24"/>
              </w:rPr>
              <w:t>бесшажный</w:t>
            </w:r>
            <w:proofErr w:type="spellEnd"/>
            <w:r w:rsidRPr="00246FC7">
              <w:rPr>
                <w:sz w:val="24"/>
                <w:szCs w:val="24"/>
              </w:rPr>
              <w:t xml:space="preserve"> ходы. Передвижение по дистанции 1.5 км.</w:t>
            </w:r>
          </w:p>
          <w:p w:rsidR="00246FC7" w:rsidRPr="00246FC7" w:rsidRDefault="00246FC7" w:rsidP="00246FC7">
            <w:pPr>
              <w:rPr>
                <w:sz w:val="24"/>
                <w:szCs w:val="24"/>
              </w:rPr>
            </w:pPr>
          </w:p>
          <w:p w:rsidR="00246FC7" w:rsidRPr="00246FC7" w:rsidRDefault="00246FC7" w:rsidP="00246FC7">
            <w:pPr>
              <w:rPr>
                <w:sz w:val="24"/>
                <w:szCs w:val="24"/>
              </w:rPr>
            </w:pPr>
          </w:p>
          <w:p w:rsidR="00246FC7" w:rsidRPr="00246FC7" w:rsidRDefault="00246FC7" w:rsidP="00246FC7">
            <w:pPr>
              <w:rPr>
                <w:sz w:val="24"/>
                <w:szCs w:val="24"/>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11"/>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53.</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Передвижение на лыжах попеременным </w:t>
            </w:r>
            <w:proofErr w:type="spellStart"/>
            <w:r w:rsidRPr="00246FC7">
              <w:rPr>
                <w:sz w:val="24"/>
                <w:szCs w:val="24"/>
              </w:rPr>
              <w:t>двухшажным</w:t>
            </w:r>
            <w:proofErr w:type="spellEnd"/>
            <w:r w:rsidRPr="00246FC7">
              <w:rPr>
                <w:sz w:val="24"/>
                <w:szCs w:val="24"/>
              </w:rPr>
              <w:t xml:space="preserve"> ходом. Одновременный </w:t>
            </w:r>
            <w:r w:rsidRPr="00246FC7">
              <w:rPr>
                <w:sz w:val="24"/>
                <w:szCs w:val="24"/>
              </w:rPr>
              <w:br/>
              <w:t xml:space="preserve">одношажный и </w:t>
            </w:r>
            <w:proofErr w:type="spellStart"/>
            <w:r w:rsidRPr="00246FC7">
              <w:rPr>
                <w:sz w:val="24"/>
                <w:szCs w:val="24"/>
              </w:rPr>
              <w:t>бесшажный</w:t>
            </w:r>
            <w:proofErr w:type="spellEnd"/>
            <w:r w:rsidRPr="00246FC7">
              <w:rPr>
                <w:sz w:val="24"/>
                <w:szCs w:val="24"/>
              </w:rPr>
              <w:t xml:space="preserve"> ходы. Передвижение по дистанции 1.5-2 км.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07"/>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54.</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Передвижение на лыжах попеременным </w:t>
            </w:r>
            <w:proofErr w:type="spellStart"/>
            <w:r w:rsidRPr="00246FC7">
              <w:rPr>
                <w:sz w:val="24"/>
                <w:szCs w:val="24"/>
              </w:rPr>
              <w:t>двухшажным</w:t>
            </w:r>
            <w:proofErr w:type="spellEnd"/>
            <w:r w:rsidRPr="00246FC7">
              <w:rPr>
                <w:sz w:val="24"/>
                <w:szCs w:val="24"/>
              </w:rPr>
              <w:t xml:space="preserve"> ходом. Одновременный одношажный и </w:t>
            </w:r>
            <w:proofErr w:type="spellStart"/>
            <w:r w:rsidRPr="00246FC7">
              <w:rPr>
                <w:sz w:val="24"/>
                <w:szCs w:val="24"/>
              </w:rPr>
              <w:t>бесшажный</w:t>
            </w:r>
            <w:proofErr w:type="spellEnd"/>
            <w:r w:rsidRPr="00246FC7">
              <w:rPr>
                <w:sz w:val="24"/>
                <w:szCs w:val="24"/>
              </w:rPr>
              <w:t xml:space="preserve"> ходы. Передвижение по дистанции 2 км.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18"/>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55.</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 Подъём в горку на лыжах способом «лесенка». Спуск на лыжах с пологого склона. Передвижение по дистанции 1.5-2 км.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0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56.</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 Подъём в горку на лыжах способом «лесенка». Передвижение по дистанции 1.5-2 км</w:t>
            </w:r>
            <w:proofErr w:type="gramStart"/>
            <w:r w:rsidRPr="00246FC7">
              <w:rPr>
                <w:sz w:val="24"/>
                <w:szCs w:val="24"/>
              </w:rPr>
              <w:t xml:space="preserve">.. </w:t>
            </w:r>
            <w:proofErr w:type="gramEnd"/>
            <w:r w:rsidRPr="00246FC7">
              <w:rPr>
                <w:sz w:val="24"/>
                <w:szCs w:val="24"/>
              </w:rPr>
              <w:t xml:space="preserve">Спуск на лыжах с пологого склона.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0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57.</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Спуск на лыжах с пологого склона. Подъём в горку на лыжах способом «лесенка». Передвижение по дистанции 1.5-2 км</w:t>
            </w:r>
            <w:proofErr w:type="gramStart"/>
            <w:r w:rsidRPr="00246FC7">
              <w:rPr>
                <w:sz w:val="24"/>
                <w:szCs w:val="24"/>
              </w:rPr>
              <w:t>..</w:t>
            </w:r>
            <w:proofErr w:type="gramEnd"/>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05"/>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58.</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Спуск на лыжах с пологого склона. Подъём в горку на лыжах способом «лесенка» и "елочка". Передвижение по дистанции 1.5- 2 км</w:t>
            </w:r>
            <w:proofErr w:type="gramStart"/>
            <w:r w:rsidRPr="00246FC7">
              <w:rPr>
                <w:sz w:val="24"/>
                <w:szCs w:val="24"/>
              </w:rPr>
              <w:t xml:space="preserve">..                                              </w:t>
            </w:r>
            <w:proofErr w:type="gramEnd"/>
          </w:p>
          <w:p w:rsidR="00246FC7" w:rsidRPr="00246FC7" w:rsidRDefault="00246FC7" w:rsidP="00246FC7">
            <w:pPr>
              <w:rPr>
                <w:sz w:val="24"/>
                <w:szCs w:val="24"/>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100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59.</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 Преодоление небольших препятствий при спуске с пологого склона. Подъём в горку на лыжах способом «лесенка» и "елочка". Передвижение по дистанции 1.5-2 км</w:t>
            </w:r>
            <w:proofErr w:type="gramStart"/>
            <w:r w:rsidRPr="00246FC7">
              <w:rPr>
                <w:sz w:val="24"/>
                <w:szCs w:val="24"/>
              </w:rPr>
              <w:t>..</w:t>
            </w:r>
            <w:proofErr w:type="gramEnd"/>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985"/>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60.</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 Преодоление небольших препятствий при спуске с пологого склона. Подъём в горку на лыжах способом «лесенка» и "елочка". Передвижение по дистанции 1.5-2 км</w:t>
            </w:r>
            <w:proofErr w:type="gramStart"/>
            <w:r w:rsidRPr="00246FC7">
              <w:rPr>
                <w:sz w:val="24"/>
                <w:szCs w:val="24"/>
              </w:rPr>
              <w:t>..</w:t>
            </w:r>
            <w:proofErr w:type="gramEnd"/>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1282"/>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61.</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Спортивные </w:t>
            </w:r>
            <w:proofErr w:type="spellStart"/>
            <w:r w:rsidRPr="00246FC7">
              <w:rPr>
                <w:sz w:val="24"/>
                <w:szCs w:val="24"/>
              </w:rPr>
              <w:t>игры.Волейбол</w:t>
            </w:r>
            <w:proofErr w:type="spellEnd"/>
            <w:r w:rsidRPr="00246FC7">
              <w:rPr>
                <w:sz w:val="24"/>
                <w:szCs w:val="24"/>
              </w:rPr>
              <w:t>». Знакомство с рекомендациями учител</w:t>
            </w:r>
            <w:r w:rsidR="006A42B0">
              <w:rPr>
                <w:sz w:val="24"/>
                <w:szCs w:val="24"/>
              </w:rPr>
              <w:t xml:space="preserve">я по использованию </w:t>
            </w:r>
            <w:r w:rsidRPr="00246FC7">
              <w:rPr>
                <w:sz w:val="24"/>
                <w:szCs w:val="24"/>
              </w:rPr>
              <w:t>подготовительных и подводящих упражнений для освоения технических действий игры волейбол. Стойка и передвижение игрока. Передача мяча над собой. Прием мяча.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1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62.</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Приём и передача волейбольного мяча двумя руками сверху. Стойка и передвижение игрока.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847"/>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lastRenderedPageBreak/>
              <w:t>63.</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Приём и передача волейбольного мяча двумя руками сверху. Стойка и передвижение игрока. (совершенствование).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73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64.</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Приём и передача волейбольного мяча двумя руками сверху. Стойка и передвижение игрока. (совершенствование).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15"/>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65.</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Приём и передача волейбольного мяча двумя руками снизу. Стойка и передвижение игрока.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83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66.</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Приём и передача волейбольного мяча двумя руками снизу. Стойка и передвижение игрока. (совершенствование).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852"/>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67.</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Приём и передача волейбольного мяча двумя руками снизу. Стойка и передвижение игрока. (совершенствование).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70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68.</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Приём и передача волейбольного мяча двумя руками снизу. Стойка и передвижение игрока. (совершенствование).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70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69.</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Прямая нижняя подача мяча в волейболе. Приём и передача волейбольного мяча двумя руками сверху и снизу.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71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70.</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Прямая нижняя подача мяча в волейболе. Приём и передача волейбольного мяча двумя руками сверху и снизу. (совершенствование).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71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71.</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Прямая нижняя подача мяча в волейболе. Приём и передача волейбольного мяча двумя руками сверху и снизу. (совершенствование).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693"/>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72.</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Прямая нижняя подача мяча в волейболе. Приём и передача волейбольного мяча двумя руками сверху и снизу. (совершенствование).</w:t>
            </w:r>
          </w:p>
          <w:p w:rsidR="00246FC7" w:rsidRPr="00246FC7" w:rsidRDefault="00246FC7" w:rsidP="00246FC7">
            <w:pPr>
              <w:rPr>
                <w:sz w:val="24"/>
                <w:szCs w:val="24"/>
              </w:rPr>
            </w:pPr>
          </w:p>
          <w:p w:rsidR="00246FC7" w:rsidRPr="00246FC7" w:rsidRDefault="00246FC7" w:rsidP="00246FC7">
            <w:pPr>
              <w:rPr>
                <w:sz w:val="24"/>
                <w:szCs w:val="24"/>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1147"/>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73.</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Спортивные игры. Футбол». Знакомство с рекомендациями учителя по использованию </w:t>
            </w:r>
            <w:r w:rsidRPr="00246FC7">
              <w:rPr>
                <w:sz w:val="24"/>
                <w:szCs w:val="24"/>
              </w:rPr>
              <w:br/>
              <w:t>подготовительных и подводящих упражнений для освоения технических действий игры футбол. Инструктаж по ТБ. Виды передвижений игрока. Удары по неподвижному мячу разными частями стопы.</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69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74.</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Удар по неподвижному мячу. Виды передвижений игрока. Техника остановки мяча.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1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75.</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Удар по неподвижному мячу. Виды передвижений игрока. Техника остановки мяча.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lang w:val="en-US"/>
              </w:rPr>
            </w:pPr>
            <w:r>
              <w:rPr>
                <w:sz w:val="24"/>
                <w:szCs w:val="24"/>
              </w:rPr>
              <w:t>текущий конт</w:t>
            </w:r>
            <w:r w:rsidR="00246FC7" w:rsidRPr="00246FC7">
              <w:rPr>
                <w:sz w:val="24"/>
                <w:szCs w:val="24"/>
              </w:rPr>
              <w:t>роль</w:t>
            </w:r>
          </w:p>
        </w:tc>
      </w:tr>
      <w:tr w:rsidR="00246FC7" w:rsidRPr="00246FC7" w:rsidTr="006A42B0">
        <w:trPr>
          <w:trHeight w:hRule="exact" w:val="701"/>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lastRenderedPageBreak/>
              <w:t>76.</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Удар по неподвижному мячу. Виды передвижений игрока. Техника остановки мяча. Действия вратаря.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3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77.</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 Остановка катящегося мяча внутренней стороной стопы. Удары по неподвижному и катящемуся мячу разными частями стопы.</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985"/>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78.</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 Остановка катящегося мяча внутренней стороной стопы. Удары по неподвижному и катящемуся мячу разными частями стопы. (совершенствование).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708"/>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79.</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Ведение футбольного мяча. Удары по неподвижному и катящемуся мячу разными частями стопы.</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70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80.</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Ведение футбольного мяча. Удары по неподвижному и катящемуся мячу разными частями стопы.  (совершенствование).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713"/>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81.</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 Обводка мячом ориентиров. Удары по неподвижному и катящемуся мячу разными частями стопы.</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717"/>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82.</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 Обводка мячом ориентиров. Удары по неподвижному и катящемуся мячу разными частями стопы. (совершенствование).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70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83.</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 Обводка мячом ориентиров. Ведение мяча при активном сопротивлении защитника.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текущий контроль</w:t>
            </w:r>
          </w:p>
        </w:tc>
      </w:tr>
      <w:tr w:rsidR="00246FC7" w:rsidRPr="00246FC7" w:rsidTr="006A42B0">
        <w:trPr>
          <w:trHeight w:hRule="exact" w:val="577"/>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84.</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 xml:space="preserve"> Обводка мячом ориентиров.</w:t>
            </w:r>
            <w:r w:rsidR="00246FC7" w:rsidRPr="00246FC7">
              <w:rPr>
                <w:sz w:val="24"/>
                <w:szCs w:val="24"/>
              </w:rPr>
              <w:t xml:space="preserve"> Ведение мяча при активном сопротивлении защитника. Обводка с использованием обманных движений.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6A42B0"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6A42B0"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6A42B0" w:rsidRDefault="00246FC7" w:rsidP="00246FC7">
            <w:pPr>
              <w:rPr>
                <w:sz w:val="24"/>
                <w:szCs w:val="24"/>
              </w:rPr>
            </w:pPr>
            <w:r w:rsidRPr="00246FC7">
              <w:rPr>
                <w:sz w:val="24"/>
                <w:szCs w:val="24"/>
              </w:rPr>
              <w:t>текущий контроль</w:t>
            </w:r>
          </w:p>
        </w:tc>
      </w:tr>
      <w:tr w:rsidR="00246FC7" w:rsidRPr="00246FC7" w:rsidTr="006A42B0">
        <w:trPr>
          <w:trHeight w:hRule="exact" w:val="803"/>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85.</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«Лёгкая атлетика». Спринтерский бег. Бег 70-80 м. Инструктаж по ТБ.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6A42B0"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6A42B0"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615"/>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86.</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по дистанции 70-80 м. Развитие скоростных качеств. Бег 30м.(у).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75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87.</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по дистанции 70-80 м. Прыжки в длину с места (у).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851"/>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88.</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60 м.(у). Специальные беговые упражнения. Развитие скоростных качеств.</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631"/>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89.</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Челночный бег. Метание мяча на дальность и в цель.</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1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lastRenderedPageBreak/>
              <w:t>90.</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Метание малого мяча в катящуюся мишень. Челночный бег (у). Метание мяча 150 гр. на дальность и в цель. ОРУ.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72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91.</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Метание малого мяча в катящуюся мишень. Прыжок в длину способом «согнув ноги» с 11-13 шагов. Метание мяча 150 гр. на дальность и в цель(у). ОРУ.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702"/>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92.</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Метание малого мяча в катящуюся мишень.  Прыжок в длину с 11-13 шагов. Метание мяча 150 гр. на дальность (у). ОРУ.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702"/>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93.</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Прыжок в длину с разбега(у). Прыжки в высоту.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707"/>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94.</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Прыжки в высоту (у). Бег на средние дистанции.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43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95.</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на средние дистанции. Бег 1000 м.  ОРУ. Развитие выносливости.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0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96.</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на средние дистанции. Бег 1000 м.  (у). ОРУ. Развитие выносливости.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56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97.</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Подготовка учеников к успешной сдаче комплекса ГТО.</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r w:rsidRPr="00246FC7">
              <w:rPr>
                <w:sz w:val="24"/>
                <w:szCs w:val="24"/>
              </w:rPr>
              <w:t>текущий контроль</w:t>
            </w:r>
          </w:p>
        </w:tc>
      </w:tr>
      <w:tr w:rsidR="00246FC7" w:rsidRPr="00246FC7" w:rsidTr="006A42B0">
        <w:trPr>
          <w:trHeight w:hRule="exact" w:val="71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98.</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Подготовка учеников к успешной сдаче комплекса ГТО. Поднимание туловища (у).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71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99.</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с равномерной скоростью на длинные дистанции. Бег 7 мин. Развитие выносливости. Отжимание (у).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тек</w:t>
            </w:r>
            <w:r w:rsidR="006A42B0">
              <w:rPr>
                <w:sz w:val="24"/>
                <w:szCs w:val="24"/>
              </w:rPr>
              <w:t>ущий контроль, оператив</w:t>
            </w:r>
            <w:r w:rsidRPr="00246FC7">
              <w:rPr>
                <w:sz w:val="24"/>
                <w:szCs w:val="24"/>
              </w:rPr>
              <w:t>ный контроль</w:t>
            </w:r>
          </w:p>
        </w:tc>
      </w:tr>
      <w:tr w:rsidR="00246FC7" w:rsidRPr="00246FC7" w:rsidTr="006A42B0">
        <w:trPr>
          <w:trHeight w:hRule="exact" w:val="705"/>
        </w:trPr>
        <w:tc>
          <w:tcPr>
            <w:tcW w:w="708" w:type="dxa"/>
            <w:tcBorders>
              <w:top w:val="single" w:sz="4" w:space="0" w:color="000000"/>
              <w:left w:val="single" w:sz="4" w:space="0" w:color="000000"/>
              <w:bottom w:val="single" w:sz="5"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100.</w:t>
            </w:r>
          </w:p>
        </w:tc>
        <w:tc>
          <w:tcPr>
            <w:tcW w:w="8364" w:type="dxa"/>
            <w:tcBorders>
              <w:top w:val="single" w:sz="4" w:space="0" w:color="000000"/>
              <w:left w:val="single" w:sz="4" w:space="0" w:color="000000"/>
              <w:bottom w:val="single" w:sz="5"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с равномерной скоростью на длинные дистанции. Бег 8 мин. Развитие выносливости. Броски набивного мяча. Силовые упражнения. Подтягивание (у).</w:t>
            </w:r>
          </w:p>
        </w:tc>
        <w:tc>
          <w:tcPr>
            <w:tcW w:w="708" w:type="dxa"/>
            <w:tcBorders>
              <w:top w:val="single" w:sz="4" w:space="0" w:color="000000"/>
              <w:left w:val="single" w:sz="4" w:space="0" w:color="000000"/>
              <w:bottom w:val="single" w:sz="5"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717"/>
        </w:trPr>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101. </w:t>
            </w:r>
          </w:p>
        </w:tc>
        <w:tc>
          <w:tcPr>
            <w:tcW w:w="8364" w:type="dxa"/>
            <w:tcBorders>
              <w:top w:val="single" w:sz="5"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 xml:space="preserve"> Бег с равномерной скоростью на длинные дистанции. Бег 9 мин. Развитие выносливости. Броски набивного мяча (у). Силовые упражнения.</w:t>
            </w:r>
          </w:p>
        </w:tc>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trHeight w:hRule="exact" w:val="8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102.</w:t>
            </w:r>
          </w:p>
        </w:tc>
        <w:tc>
          <w:tcPr>
            <w:tcW w:w="836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Бег с равномерной скоростью на длинные дистанции. Бег 2000м.(у).  Развитие выносливости. Специальные беговые упражнения.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6A42B0" w:rsidP="00246FC7">
            <w:pPr>
              <w:rPr>
                <w:sz w:val="24"/>
                <w:szCs w:val="24"/>
              </w:rPr>
            </w:pPr>
            <w:r>
              <w:rPr>
                <w:sz w:val="24"/>
                <w:szCs w:val="24"/>
              </w:rPr>
              <w:t>текущий контроль, оператив</w:t>
            </w:r>
            <w:r w:rsidR="00246FC7" w:rsidRPr="00246FC7">
              <w:rPr>
                <w:sz w:val="24"/>
                <w:szCs w:val="24"/>
              </w:rPr>
              <w:t>ный контроль</w:t>
            </w:r>
          </w:p>
        </w:tc>
      </w:tr>
      <w:tr w:rsidR="00246FC7" w:rsidRPr="00246FC7" w:rsidTr="006A42B0">
        <w:trPr>
          <w:gridAfter w:val="2"/>
          <w:wAfter w:w="3969" w:type="dxa"/>
          <w:trHeight w:hRule="exact" w:val="562"/>
        </w:trPr>
        <w:tc>
          <w:tcPr>
            <w:tcW w:w="90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ОБЩЕЕ КОЛИЧЕСТВО ЧАСОВ ПО ПРОГРАММЕ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102</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246FC7" w:rsidRPr="00246FC7" w:rsidRDefault="00246FC7" w:rsidP="00246FC7">
            <w:pPr>
              <w:rPr>
                <w:sz w:val="24"/>
                <w:szCs w:val="24"/>
              </w:rPr>
            </w:pPr>
            <w:r w:rsidRPr="00246FC7">
              <w:rPr>
                <w:sz w:val="24"/>
                <w:szCs w:val="24"/>
              </w:rPr>
              <w:t>0</w:t>
            </w:r>
          </w:p>
        </w:tc>
      </w:tr>
    </w:tbl>
    <w:p w:rsidR="00E427B1" w:rsidRPr="00246FC7" w:rsidRDefault="00E427B1" w:rsidP="00E427B1">
      <w:pPr>
        <w:rPr>
          <w:sz w:val="24"/>
          <w:szCs w:val="24"/>
        </w:rPr>
        <w:sectPr w:rsidR="00E427B1" w:rsidRPr="00246FC7" w:rsidSect="00246FC7">
          <w:pgSz w:w="16840" w:h="11900" w:orient="landscape"/>
          <w:pgMar w:top="666" w:right="298" w:bottom="732" w:left="428" w:header="720" w:footer="720" w:gutter="0"/>
          <w:cols w:space="720" w:equalWidth="0">
            <w:col w:w="10502" w:space="0"/>
          </w:cols>
          <w:docGrid w:linePitch="360"/>
        </w:sectPr>
      </w:pPr>
      <w:bookmarkStart w:id="0" w:name="_GoBack"/>
      <w:bookmarkEnd w:id="0"/>
    </w:p>
    <w:p w:rsidR="00E427B1" w:rsidRPr="00183805" w:rsidRDefault="00E427B1" w:rsidP="00E427B1">
      <w:pPr>
        <w:tabs>
          <w:tab w:val="left" w:pos="180"/>
        </w:tabs>
        <w:autoSpaceDE w:val="0"/>
        <w:autoSpaceDN w:val="0"/>
        <w:spacing w:before="190" w:after="0" w:line="281" w:lineRule="auto"/>
        <w:ind w:right="144"/>
        <w:sectPr w:rsidR="00E427B1" w:rsidRPr="00183805" w:rsidSect="00246FC7">
          <w:pgSz w:w="16840" w:h="11900" w:orient="landscape"/>
          <w:pgMar w:top="666" w:right="298" w:bottom="644" w:left="444" w:header="720" w:footer="720" w:gutter="0"/>
          <w:cols w:space="720" w:equalWidth="0">
            <w:col w:w="10590" w:space="0"/>
          </w:cols>
          <w:docGrid w:linePitch="360"/>
        </w:sectPr>
      </w:pPr>
    </w:p>
    <w:p w:rsidR="00E427B1" w:rsidRPr="00246FC7" w:rsidRDefault="00E427B1" w:rsidP="00246FC7">
      <w:pPr>
        <w:tabs>
          <w:tab w:val="left" w:pos="765"/>
        </w:tabs>
        <w:sectPr w:rsidR="00E427B1" w:rsidRPr="00246FC7" w:rsidSect="00246FC7">
          <w:pgSz w:w="16840" w:h="11900" w:orient="landscape"/>
          <w:pgMar w:top="666" w:right="316" w:bottom="728" w:left="1440" w:header="720" w:footer="720" w:gutter="0"/>
          <w:cols w:space="720" w:equalWidth="0">
            <w:col w:w="10506" w:space="0"/>
          </w:cols>
          <w:docGrid w:linePitch="360"/>
        </w:sectPr>
      </w:pPr>
    </w:p>
    <w:p w:rsidR="004B78B6" w:rsidRPr="00183805" w:rsidRDefault="004B78B6" w:rsidP="00552324">
      <w:pPr>
        <w:tabs>
          <w:tab w:val="left" w:pos="180"/>
        </w:tabs>
        <w:autoSpaceDE w:val="0"/>
        <w:autoSpaceDN w:val="0"/>
        <w:spacing w:before="70" w:after="0" w:line="288" w:lineRule="auto"/>
        <w:sectPr w:rsidR="004B78B6" w:rsidRPr="00183805" w:rsidSect="00246FC7">
          <w:pgSz w:w="16840" w:h="11900" w:orient="landscape"/>
          <w:pgMar w:top="666" w:right="298" w:bottom="732" w:left="428" w:header="720" w:footer="720" w:gutter="0"/>
          <w:cols w:space="720" w:equalWidth="0">
            <w:col w:w="10502" w:space="0"/>
          </w:cols>
          <w:docGrid w:linePitch="360"/>
        </w:sectPr>
      </w:pPr>
    </w:p>
    <w:p w:rsidR="008D29BB" w:rsidRPr="00552324" w:rsidRDefault="008D29BB" w:rsidP="00552324">
      <w:pPr>
        <w:autoSpaceDE w:val="0"/>
        <w:autoSpaceDN w:val="0"/>
        <w:spacing w:before="670" w:after="1376" w:line="230" w:lineRule="auto"/>
        <w:ind w:right="3452"/>
        <w:rPr>
          <w:rFonts w:ascii="Times New Roman" w:eastAsia="Times New Roman" w:hAnsi="Times New Roman"/>
          <w:b/>
          <w:color w:val="000000"/>
          <w:sz w:val="24"/>
        </w:rPr>
        <w:sectPr w:rsidR="008D29BB" w:rsidRPr="00552324" w:rsidSect="008D29BB">
          <w:pgSz w:w="16840" w:h="11900" w:orient="landscape"/>
          <w:pgMar w:top="666" w:right="298" w:bottom="650" w:left="1440" w:header="720" w:footer="720" w:gutter="0"/>
          <w:cols w:space="720" w:equalWidth="0">
            <w:col w:w="10584" w:space="0"/>
          </w:cols>
          <w:docGrid w:linePitch="360"/>
        </w:sectPr>
      </w:pPr>
    </w:p>
    <w:p w:rsidR="008D29BB" w:rsidRPr="008D29BB" w:rsidRDefault="008D29BB" w:rsidP="008D29BB">
      <w:pPr>
        <w:spacing w:after="200" w:line="276" w:lineRule="auto"/>
        <w:rPr>
          <w:rFonts w:ascii="Cambria" w:eastAsia="MS Mincho" w:hAnsi="Cambria" w:cs="Times New Roman"/>
        </w:rPr>
        <w:sectPr w:rsidR="008D29BB" w:rsidRPr="008D29BB" w:rsidSect="00246FC7">
          <w:pgSz w:w="16840" w:h="11900" w:orient="landscape"/>
          <w:pgMar w:top="666" w:right="298" w:bottom="650" w:left="1440" w:header="720" w:footer="720" w:gutter="0"/>
          <w:cols w:space="720" w:equalWidth="0">
            <w:col w:w="10584" w:space="0"/>
          </w:cols>
          <w:docGrid w:linePitch="360"/>
        </w:sectPr>
      </w:pPr>
    </w:p>
    <w:p w:rsidR="008D29BB" w:rsidRPr="008D29BB" w:rsidRDefault="008D29BB" w:rsidP="008D29BB">
      <w:pPr>
        <w:autoSpaceDE w:val="0"/>
        <w:autoSpaceDN w:val="0"/>
        <w:spacing w:after="66" w:line="220" w:lineRule="exact"/>
        <w:rPr>
          <w:rFonts w:ascii="Cambria" w:eastAsia="MS Mincho" w:hAnsi="Cambria" w:cs="Times New Roman"/>
        </w:rPr>
      </w:pPr>
    </w:p>
    <w:sectPr w:rsidR="008D29BB" w:rsidRPr="008D29BB" w:rsidSect="004B78B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40"/>
    <w:rsid w:val="0013182C"/>
    <w:rsid w:val="00246FC7"/>
    <w:rsid w:val="00272CAB"/>
    <w:rsid w:val="002C7888"/>
    <w:rsid w:val="0049054D"/>
    <w:rsid w:val="004B78B6"/>
    <w:rsid w:val="00552324"/>
    <w:rsid w:val="006A42B0"/>
    <w:rsid w:val="00757104"/>
    <w:rsid w:val="007D2840"/>
    <w:rsid w:val="00883773"/>
    <w:rsid w:val="008D29BB"/>
    <w:rsid w:val="00A30244"/>
    <w:rsid w:val="00AE7481"/>
    <w:rsid w:val="00B159A2"/>
    <w:rsid w:val="00E427B1"/>
    <w:rsid w:val="00F04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uiPriority w:val="9"/>
    <w:qFormat/>
    <w:rsid w:val="008D29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8D29BB"/>
    <w:pPr>
      <w:keepNext/>
      <w:keepLines/>
      <w:spacing w:before="40" w:after="0"/>
      <w:outlineLvl w:val="1"/>
    </w:pPr>
    <w:rPr>
      <w:rFonts w:ascii="Calibri" w:eastAsia="MS Gothic" w:hAnsi="Calibri" w:cs="Times New Roman"/>
      <w:b/>
      <w:bCs/>
      <w:color w:val="4F81BD"/>
      <w:sz w:val="26"/>
      <w:szCs w:val="26"/>
    </w:rPr>
  </w:style>
  <w:style w:type="paragraph" w:styleId="31">
    <w:name w:val="heading 3"/>
    <w:basedOn w:val="a1"/>
    <w:next w:val="a1"/>
    <w:link w:val="32"/>
    <w:uiPriority w:val="9"/>
    <w:semiHidden/>
    <w:unhideWhenUsed/>
    <w:qFormat/>
    <w:rsid w:val="008D29BB"/>
    <w:pPr>
      <w:keepNext/>
      <w:keepLines/>
      <w:spacing w:before="40" w:after="0"/>
      <w:outlineLvl w:val="2"/>
    </w:pPr>
    <w:rPr>
      <w:rFonts w:ascii="Calibri" w:eastAsia="MS Gothic" w:hAnsi="Calibri" w:cs="Times New Roman"/>
      <w:b/>
      <w:bCs/>
      <w:color w:val="4F81BD"/>
    </w:rPr>
  </w:style>
  <w:style w:type="paragraph" w:styleId="4">
    <w:name w:val="heading 4"/>
    <w:basedOn w:val="a1"/>
    <w:next w:val="a1"/>
    <w:link w:val="40"/>
    <w:uiPriority w:val="9"/>
    <w:semiHidden/>
    <w:unhideWhenUsed/>
    <w:qFormat/>
    <w:rsid w:val="008D29BB"/>
    <w:pPr>
      <w:keepNext/>
      <w:keepLines/>
      <w:spacing w:before="40" w:after="0"/>
      <w:outlineLvl w:val="3"/>
    </w:pPr>
    <w:rPr>
      <w:rFonts w:ascii="Calibri" w:eastAsia="MS Gothic" w:hAnsi="Calibri" w:cs="Times New Roman"/>
      <w:b/>
      <w:bCs/>
      <w:i/>
      <w:iCs/>
      <w:color w:val="4F81BD"/>
    </w:rPr>
  </w:style>
  <w:style w:type="paragraph" w:styleId="5">
    <w:name w:val="heading 5"/>
    <w:basedOn w:val="a1"/>
    <w:next w:val="a1"/>
    <w:link w:val="50"/>
    <w:uiPriority w:val="9"/>
    <w:semiHidden/>
    <w:unhideWhenUsed/>
    <w:qFormat/>
    <w:rsid w:val="008D29BB"/>
    <w:pPr>
      <w:keepNext/>
      <w:keepLines/>
      <w:spacing w:before="40" w:after="0"/>
      <w:outlineLvl w:val="4"/>
    </w:pPr>
    <w:rPr>
      <w:rFonts w:ascii="Calibri" w:eastAsia="MS Gothic" w:hAnsi="Calibri" w:cs="Times New Roman"/>
      <w:color w:val="243F60"/>
    </w:rPr>
  </w:style>
  <w:style w:type="paragraph" w:styleId="6">
    <w:name w:val="heading 6"/>
    <w:basedOn w:val="a1"/>
    <w:next w:val="a1"/>
    <w:link w:val="60"/>
    <w:uiPriority w:val="9"/>
    <w:semiHidden/>
    <w:unhideWhenUsed/>
    <w:qFormat/>
    <w:rsid w:val="008D29BB"/>
    <w:pPr>
      <w:keepNext/>
      <w:keepLines/>
      <w:spacing w:before="40" w:after="0"/>
      <w:outlineLvl w:val="5"/>
    </w:pPr>
    <w:rPr>
      <w:rFonts w:ascii="Calibri" w:eastAsia="MS Gothic" w:hAnsi="Calibri" w:cs="Times New Roman"/>
      <w:i/>
      <w:iCs/>
      <w:color w:val="243F60"/>
    </w:rPr>
  </w:style>
  <w:style w:type="paragraph" w:styleId="7">
    <w:name w:val="heading 7"/>
    <w:basedOn w:val="a1"/>
    <w:next w:val="a1"/>
    <w:link w:val="70"/>
    <w:uiPriority w:val="9"/>
    <w:semiHidden/>
    <w:unhideWhenUsed/>
    <w:qFormat/>
    <w:rsid w:val="008D29BB"/>
    <w:pPr>
      <w:keepNext/>
      <w:keepLines/>
      <w:spacing w:before="40" w:after="0"/>
      <w:outlineLvl w:val="6"/>
    </w:pPr>
    <w:rPr>
      <w:rFonts w:ascii="Calibri" w:eastAsia="MS Gothic" w:hAnsi="Calibri" w:cs="Times New Roman"/>
      <w:i/>
      <w:iCs/>
      <w:color w:val="404040"/>
    </w:rPr>
  </w:style>
  <w:style w:type="paragraph" w:styleId="8">
    <w:name w:val="heading 8"/>
    <w:basedOn w:val="a1"/>
    <w:next w:val="a1"/>
    <w:link w:val="80"/>
    <w:uiPriority w:val="9"/>
    <w:semiHidden/>
    <w:unhideWhenUsed/>
    <w:qFormat/>
    <w:rsid w:val="008D29BB"/>
    <w:pPr>
      <w:keepNext/>
      <w:keepLines/>
      <w:spacing w:before="40" w:after="0"/>
      <w:outlineLvl w:val="7"/>
    </w:pPr>
    <w:rPr>
      <w:rFonts w:ascii="Calibri" w:eastAsia="MS Gothic" w:hAnsi="Calibri" w:cs="Times New Roman"/>
      <w:color w:val="4F81BD"/>
      <w:sz w:val="20"/>
      <w:szCs w:val="20"/>
    </w:rPr>
  </w:style>
  <w:style w:type="paragraph" w:styleId="9">
    <w:name w:val="heading 9"/>
    <w:basedOn w:val="a1"/>
    <w:next w:val="a1"/>
    <w:link w:val="90"/>
    <w:uiPriority w:val="9"/>
    <w:semiHidden/>
    <w:unhideWhenUsed/>
    <w:qFormat/>
    <w:rsid w:val="008D29BB"/>
    <w:pPr>
      <w:keepNext/>
      <w:keepLines/>
      <w:spacing w:before="40" w:after="0"/>
      <w:outlineLvl w:val="8"/>
    </w:pPr>
    <w:rPr>
      <w:rFonts w:ascii="Calibri" w:eastAsia="MS Gothic" w:hAnsi="Calibri"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Заголовок 11"/>
    <w:basedOn w:val="a1"/>
    <w:next w:val="a1"/>
    <w:link w:val="10"/>
    <w:uiPriority w:val="9"/>
    <w:qFormat/>
    <w:rsid w:val="008D29BB"/>
    <w:pPr>
      <w:keepNext/>
      <w:keepLines/>
      <w:spacing w:before="480" w:after="0" w:line="276" w:lineRule="auto"/>
      <w:outlineLvl w:val="0"/>
    </w:pPr>
    <w:rPr>
      <w:rFonts w:ascii="Calibri" w:eastAsia="MS Gothic" w:hAnsi="Calibri" w:cs="Times New Roman"/>
      <w:b/>
      <w:bCs/>
      <w:color w:val="365F91"/>
      <w:sz w:val="28"/>
      <w:szCs w:val="28"/>
    </w:rPr>
  </w:style>
  <w:style w:type="paragraph" w:customStyle="1" w:styleId="210">
    <w:name w:val="Заголовок 21"/>
    <w:basedOn w:val="a1"/>
    <w:next w:val="a1"/>
    <w:uiPriority w:val="9"/>
    <w:unhideWhenUsed/>
    <w:qFormat/>
    <w:rsid w:val="008D29BB"/>
    <w:pPr>
      <w:keepNext/>
      <w:keepLines/>
      <w:spacing w:before="200" w:after="0" w:line="276" w:lineRule="auto"/>
      <w:outlineLvl w:val="1"/>
    </w:pPr>
    <w:rPr>
      <w:rFonts w:ascii="Calibri" w:eastAsia="MS Gothic" w:hAnsi="Calibri" w:cs="Times New Roman"/>
      <w:b/>
      <w:bCs/>
      <w:color w:val="4F81BD"/>
      <w:sz w:val="26"/>
      <w:szCs w:val="26"/>
      <w:lang w:val="en-US"/>
    </w:rPr>
  </w:style>
  <w:style w:type="paragraph" w:customStyle="1" w:styleId="310">
    <w:name w:val="Заголовок 31"/>
    <w:basedOn w:val="a1"/>
    <w:next w:val="a1"/>
    <w:uiPriority w:val="9"/>
    <w:unhideWhenUsed/>
    <w:qFormat/>
    <w:rsid w:val="008D29BB"/>
    <w:pPr>
      <w:keepNext/>
      <w:keepLines/>
      <w:spacing w:before="200" w:after="0" w:line="276" w:lineRule="auto"/>
      <w:outlineLvl w:val="2"/>
    </w:pPr>
    <w:rPr>
      <w:rFonts w:ascii="Calibri" w:eastAsia="MS Gothic" w:hAnsi="Calibri" w:cs="Times New Roman"/>
      <w:b/>
      <w:bCs/>
      <w:color w:val="4F81BD"/>
      <w:lang w:val="en-US"/>
    </w:rPr>
  </w:style>
  <w:style w:type="paragraph" w:customStyle="1" w:styleId="41">
    <w:name w:val="Заголовок 41"/>
    <w:basedOn w:val="a1"/>
    <w:next w:val="a1"/>
    <w:uiPriority w:val="9"/>
    <w:semiHidden/>
    <w:unhideWhenUsed/>
    <w:qFormat/>
    <w:rsid w:val="008D29BB"/>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51">
    <w:name w:val="Заголовок 51"/>
    <w:basedOn w:val="a1"/>
    <w:next w:val="a1"/>
    <w:uiPriority w:val="9"/>
    <w:semiHidden/>
    <w:unhideWhenUsed/>
    <w:qFormat/>
    <w:rsid w:val="008D29BB"/>
    <w:pPr>
      <w:keepNext/>
      <w:keepLines/>
      <w:spacing w:before="200" w:after="0" w:line="276" w:lineRule="auto"/>
      <w:outlineLvl w:val="4"/>
    </w:pPr>
    <w:rPr>
      <w:rFonts w:ascii="Calibri" w:eastAsia="MS Gothic" w:hAnsi="Calibri" w:cs="Times New Roman"/>
      <w:color w:val="243F60"/>
      <w:lang w:val="en-US"/>
    </w:rPr>
  </w:style>
  <w:style w:type="paragraph" w:customStyle="1" w:styleId="61">
    <w:name w:val="Заголовок 61"/>
    <w:basedOn w:val="a1"/>
    <w:next w:val="a1"/>
    <w:uiPriority w:val="9"/>
    <w:semiHidden/>
    <w:unhideWhenUsed/>
    <w:qFormat/>
    <w:rsid w:val="008D29BB"/>
    <w:pPr>
      <w:keepNext/>
      <w:keepLines/>
      <w:spacing w:before="200" w:after="0" w:line="276" w:lineRule="auto"/>
      <w:outlineLvl w:val="5"/>
    </w:pPr>
    <w:rPr>
      <w:rFonts w:ascii="Calibri" w:eastAsia="MS Gothic" w:hAnsi="Calibri" w:cs="Times New Roman"/>
      <w:i/>
      <w:iCs/>
      <w:color w:val="243F60"/>
      <w:lang w:val="en-US"/>
    </w:rPr>
  </w:style>
  <w:style w:type="paragraph" w:customStyle="1" w:styleId="71">
    <w:name w:val="Заголовок 71"/>
    <w:basedOn w:val="a1"/>
    <w:next w:val="a1"/>
    <w:uiPriority w:val="9"/>
    <w:semiHidden/>
    <w:unhideWhenUsed/>
    <w:qFormat/>
    <w:rsid w:val="008D29BB"/>
    <w:pPr>
      <w:keepNext/>
      <w:keepLines/>
      <w:spacing w:before="200" w:after="0" w:line="276" w:lineRule="auto"/>
      <w:outlineLvl w:val="6"/>
    </w:pPr>
    <w:rPr>
      <w:rFonts w:ascii="Calibri" w:eastAsia="MS Gothic" w:hAnsi="Calibri" w:cs="Times New Roman"/>
      <w:i/>
      <w:iCs/>
      <w:color w:val="404040"/>
      <w:lang w:val="en-US"/>
    </w:rPr>
  </w:style>
  <w:style w:type="paragraph" w:customStyle="1" w:styleId="81">
    <w:name w:val="Заголовок 81"/>
    <w:basedOn w:val="a1"/>
    <w:next w:val="a1"/>
    <w:uiPriority w:val="9"/>
    <w:semiHidden/>
    <w:unhideWhenUsed/>
    <w:qFormat/>
    <w:rsid w:val="008D29BB"/>
    <w:pPr>
      <w:keepNext/>
      <w:keepLines/>
      <w:spacing w:before="200" w:after="0" w:line="276" w:lineRule="auto"/>
      <w:outlineLvl w:val="7"/>
    </w:pPr>
    <w:rPr>
      <w:rFonts w:ascii="Calibri" w:eastAsia="MS Gothic" w:hAnsi="Calibri" w:cs="Times New Roman"/>
      <w:color w:val="4F81BD"/>
      <w:sz w:val="20"/>
      <w:szCs w:val="20"/>
      <w:lang w:val="en-US"/>
    </w:rPr>
  </w:style>
  <w:style w:type="paragraph" w:customStyle="1" w:styleId="91">
    <w:name w:val="Заголовок 91"/>
    <w:basedOn w:val="a1"/>
    <w:next w:val="a1"/>
    <w:uiPriority w:val="9"/>
    <w:semiHidden/>
    <w:unhideWhenUsed/>
    <w:qFormat/>
    <w:rsid w:val="008D29BB"/>
    <w:pPr>
      <w:keepNext/>
      <w:keepLines/>
      <w:spacing w:before="200" w:after="0" w:line="276" w:lineRule="auto"/>
      <w:outlineLvl w:val="8"/>
    </w:pPr>
    <w:rPr>
      <w:rFonts w:ascii="Calibri" w:eastAsia="MS Gothic" w:hAnsi="Calibri" w:cs="Times New Roman"/>
      <w:i/>
      <w:iCs/>
      <w:color w:val="404040"/>
      <w:sz w:val="20"/>
      <w:szCs w:val="20"/>
      <w:lang w:val="en-US"/>
    </w:rPr>
  </w:style>
  <w:style w:type="numbering" w:customStyle="1" w:styleId="12">
    <w:name w:val="Нет списка1"/>
    <w:next w:val="a4"/>
    <w:uiPriority w:val="99"/>
    <w:semiHidden/>
    <w:unhideWhenUsed/>
    <w:rsid w:val="008D29BB"/>
  </w:style>
  <w:style w:type="paragraph" w:styleId="a5">
    <w:name w:val="header"/>
    <w:basedOn w:val="a1"/>
    <w:link w:val="a6"/>
    <w:uiPriority w:val="99"/>
    <w:unhideWhenUsed/>
    <w:rsid w:val="008D29BB"/>
    <w:pPr>
      <w:tabs>
        <w:tab w:val="center" w:pos="4680"/>
        <w:tab w:val="right" w:pos="9360"/>
      </w:tabs>
      <w:spacing w:after="0" w:line="240" w:lineRule="auto"/>
    </w:pPr>
    <w:rPr>
      <w:rFonts w:eastAsia="MS Mincho"/>
      <w:lang w:val="en-US"/>
    </w:rPr>
  </w:style>
  <w:style w:type="character" w:customStyle="1" w:styleId="a6">
    <w:name w:val="Верхний колонтитул Знак"/>
    <w:basedOn w:val="a2"/>
    <w:link w:val="a5"/>
    <w:uiPriority w:val="99"/>
    <w:rsid w:val="008D29BB"/>
    <w:rPr>
      <w:rFonts w:eastAsia="MS Mincho"/>
      <w:lang w:val="en-US"/>
    </w:rPr>
  </w:style>
  <w:style w:type="paragraph" w:styleId="a7">
    <w:name w:val="footer"/>
    <w:basedOn w:val="a1"/>
    <w:link w:val="a8"/>
    <w:uiPriority w:val="99"/>
    <w:unhideWhenUsed/>
    <w:rsid w:val="008D29BB"/>
    <w:pPr>
      <w:tabs>
        <w:tab w:val="center" w:pos="4680"/>
        <w:tab w:val="right" w:pos="9360"/>
      </w:tabs>
      <w:spacing w:after="0" w:line="240" w:lineRule="auto"/>
    </w:pPr>
    <w:rPr>
      <w:rFonts w:eastAsia="MS Mincho"/>
      <w:lang w:val="en-US"/>
    </w:rPr>
  </w:style>
  <w:style w:type="character" w:customStyle="1" w:styleId="a8">
    <w:name w:val="Нижний колонтитул Знак"/>
    <w:basedOn w:val="a2"/>
    <w:link w:val="a7"/>
    <w:uiPriority w:val="99"/>
    <w:rsid w:val="008D29BB"/>
    <w:rPr>
      <w:rFonts w:eastAsia="MS Mincho"/>
      <w:lang w:val="en-US"/>
    </w:rPr>
  </w:style>
  <w:style w:type="paragraph" w:styleId="a9">
    <w:name w:val="No Spacing"/>
    <w:uiPriority w:val="1"/>
    <w:qFormat/>
    <w:rsid w:val="008D29BB"/>
    <w:pPr>
      <w:spacing w:after="0" w:line="240" w:lineRule="auto"/>
    </w:pPr>
    <w:rPr>
      <w:rFonts w:eastAsia="MS Mincho"/>
      <w:lang w:val="en-US"/>
    </w:rPr>
  </w:style>
  <w:style w:type="character" w:customStyle="1" w:styleId="10">
    <w:name w:val="Заголовок 1 Знак"/>
    <w:basedOn w:val="a2"/>
    <w:link w:val="110"/>
    <w:uiPriority w:val="9"/>
    <w:rsid w:val="008D29BB"/>
    <w:rPr>
      <w:rFonts w:ascii="Calibri" w:eastAsia="MS Gothic" w:hAnsi="Calibri" w:cs="Times New Roman"/>
      <w:b/>
      <w:bCs/>
      <w:color w:val="365F91"/>
      <w:sz w:val="28"/>
      <w:szCs w:val="28"/>
    </w:rPr>
  </w:style>
  <w:style w:type="character" w:customStyle="1" w:styleId="22">
    <w:name w:val="Заголовок 2 Знак"/>
    <w:basedOn w:val="a2"/>
    <w:link w:val="21"/>
    <w:uiPriority w:val="9"/>
    <w:rsid w:val="008D29BB"/>
    <w:rPr>
      <w:rFonts w:ascii="Calibri" w:eastAsia="MS Gothic" w:hAnsi="Calibri" w:cs="Times New Roman"/>
      <w:b/>
      <w:bCs/>
      <w:color w:val="4F81BD"/>
      <w:sz w:val="26"/>
      <w:szCs w:val="26"/>
    </w:rPr>
  </w:style>
  <w:style w:type="character" w:customStyle="1" w:styleId="32">
    <w:name w:val="Заголовок 3 Знак"/>
    <w:basedOn w:val="a2"/>
    <w:link w:val="31"/>
    <w:uiPriority w:val="9"/>
    <w:rsid w:val="008D29BB"/>
    <w:rPr>
      <w:rFonts w:ascii="Calibri" w:eastAsia="MS Gothic" w:hAnsi="Calibri" w:cs="Times New Roman"/>
      <w:b/>
      <w:bCs/>
      <w:color w:val="4F81BD"/>
    </w:rPr>
  </w:style>
  <w:style w:type="paragraph" w:customStyle="1" w:styleId="13">
    <w:name w:val="Название1"/>
    <w:basedOn w:val="a1"/>
    <w:next w:val="a1"/>
    <w:uiPriority w:val="10"/>
    <w:qFormat/>
    <w:rsid w:val="008D29BB"/>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aa">
    <w:name w:val="Название Знак"/>
    <w:basedOn w:val="a2"/>
    <w:link w:val="ab"/>
    <w:uiPriority w:val="10"/>
    <w:rsid w:val="008D29BB"/>
    <w:rPr>
      <w:rFonts w:ascii="Calibri" w:eastAsia="MS Gothic" w:hAnsi="Calibri" w:cs="Times New Roman"/>
      <w:color w:val="17365D"/>
      <w:spacing w:val="5"/>
      <w:kern w:val="28"/>
      <w:sz w:val="52"/>
      <w:szCs w:val="52"/>
    </w:rPr>
  </w:style>
  <w:style w:type="paragraph" w:customStyle="1" w:styleId="14">
    <w:name w:val="Подзаголовок1"/>
    <w:basedOn w:val="a1"/>
    <w:next w:val="a1"/>
    <w:uiPriority w:val="11"/>
    <w:qFormat/>
    <w:rsid w:val="008D29BB"/>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ac">
    <w:name w:val="Подзаголовок Знак"/>
    <w:basedOn w:val="a2"/>
    <w:link w:val="ad"/>
    <w:uiPriority w:val="11"/>
    <w:rsid w:val="008D29BB"/>
    <w:rPr>
      <w:rFonts w:ascii="Calibri" w:eastAsia="MS Gothic" w:hAnsi="Calibri" w:cs="Times New Roman"/>
      <w:i/>
      <w:iCs/>
      <w:color w:val="4F81BD"/>
      <w:spacing w:val="15"/>
      <w:sz w:val="24"/>
      <w:szCs w:val="24"/>
    </w:rPr>
  </w:style>
  <w:style w:type="paragraph" w:styleId="ae">
    <w:name w:val="List Paragraph"/>
    <w:basedOn w:val="a1"/>
    <w:uiPriority w:val="34"/>
    <w:qFormat/>
    <w:rsid w:val="008D29BB"/>
    <w:pPr>
      <w:spacing w:after="200" w:line="276" w:lineRule="auto"/>
      <w:ind w:left="720"/>
      <w:contextualSpacing/>
    </w:pPr>
    <w:rPr>
      <w:rFonts w:eastAsia="MS Mincho"/>
      <w:lang w:val="en-US"/>
    </w:rPr>
  </w:style>
  <w:style w:type="paragraph" w:styleId="af">
    <w:name w:val="Body Text"/>
    <w:basedOn w:val="a1"/>
    <w:link w:val="af0"/>
    <w:uiPriority w:val="99"/>
    <w:unhideWhenUsed/>
    <w:rsid w:val="008D29BB"/>
    <w:pPr>
      <w:spacing w:after="120" w:line="276" w:lineRule="auto"/>
    </w:pPr>
    <w:rPr>
      <w:rFonts w:eastAsia="MS Mincho"/>
      <w:lang w:val="en-US"/>
    </w:rPr>
  </w:style>
  <w:style w:type="character" w:customStyle="1" w:styleId="af0">
    <w:name w:val="Основной текст Знак"/>
    <w:basedOn w:val="a2"/>
    <w:link w:val="af"/>
    <w:uiPriority w:val="99"/>
    <w:rsid w:val="008D29BB"/>
    <w:rPr>
      <w:rFonts w:eastAsia="MS Mincho"/>
      <w:lang w:val="en-US"/>
    </w:rPr>
  </w:style>
  <w:style w:type="paragraph" w:styleId="23">
    <w:name w:val="Body Text 2"/>
    <w:basedOn w:val="a1"/>
    <w:link w:val="24"/>
    <w:uiPriority w:val="99"/>
    <w:unhideWhenUsed/>
    <w:rsid w:val="008D29BB"/>
    <w:pPr>
      <w:spacing w:after="120" w:line="480" w:lineRule="auto"/>
    </w:pPr>
    <w:rPr>
      <w:rFonts w:eastAsia="MS Mincho"/>
      <w:lang w:val="en-US"/>
    </w:rPr>
  </w:style>
  <w:style w:type="character" w:customStyle="1" w:styleId="24">
    <w:name w:val="Основной текст 2 Знак"/>
    <w:basedOn w:val="a2"/>
    <w:link w:val="23"/>
    <w:uiPriority w:val="99"/>
    <w:rsid w:val="008D29BB"/>
    <w:rPr>
      <w:rFonts w:eastAsia="MS Mincho"/>
      <w:lang w:val="en-US"/>
    </w:rPr>
  </w:style>
  <w:style w:type="paragraph" w:styleId="33">
    <w:name w:val="Body Text 3"/>
    <w:basedOn w:val="a1"/>
    <w:link w:val="34"/>
    <w:uiPriority w:val="99"/>
    <w:unhideWhenUsed/>
    <w:rsid w:val="008D29BB"/>
    <w:pPr>
      <w:spacing w:after="120" w:line="276" w:lineRule="auto"/>
    </w:pPr>
    <w:rPr>
      <w:rFonts w:eastAsia="MS Mincho"/>
      <w:sz w:val="16"/>
      <w:szCs w:val="16"/>
      <w:lang w:val="en-US"/>
    </w:rPr>
  </w:style>
  <w:style w:type="character" w:customStyle="1" w:styleId="34">
    <w:name w:val="Основной текст 3 Знак"/>
    <w:basedOn w:val="a2"/>
    <w:link w:val="33"/>
    <w:uiPriority w:val="99"/>
    <w:rsid w:val="008D29BB"/>
    <w:rPr>
      <w:rFonts w:eastAsia="MS Mincho"/>
      <w:sz w:val="16"/>
      <w:szCs w:val="16"/>
      <w:lang w:val="en-US"/>
    </w:rPr>
  </w:style>
  <w:style w:type="paragraph" w:styleId="af1">
    <w:name w:val="List"/>
    <w:basedOn w:val="a1"/>
    <w:uiPriority w:val="99"/>
    <w:unhideWhenUsed/>
    <w:rsid w:val="008D29BB"/>
    <w:pPr>
      <w:spacing w:after="200" w:line="276" w:lineRule="auto"/>
      <w:ind w:left="360" w:hanging="360"/>
      <w:contextualSpacing/>
    </w:pPr>
    <w:rPr>
      <w:rFonts w:eastAsia="MS Mincho"/>
      <w:lang w:val="en-US"/>
    </w:rPr>
  </w:style>
  <w:style w:type="paragraph" w:styleId="25">
    <w:name w:val="List 2"/>
    <w:basedOn w:val="a1"/>
    <w:uiPriority w:val="99"/>
    <w:unhideWhenUsed/>
    <w:rsid w:val="008D29BB"/>
    <w:pPr>
      <w:spacing w:after="200" w:line="276" w:lineRule="auto"/>
      <w:ind w:left="720" w:hanging="360"/>
      <w:contextualSpacing/>
    </w:pPr>
    <w:rPr>
      <w:rFonts w:eastAsia="MS Mincho"/>
      <w:lang w:val="en-US"/>
    </w:rPr>
  </w:style>
  <w:style w:type="paragraph" w:styleId="35">
    <w:name w:val="List 3"/>
    <w:basedOn w:val="a1"/>
    <w:uiPriority w:val="99"/>
    <w:unhideWhenUsed/>
    <w:rsid w:val="008D29BB"/>
    <w:pPr>
      <w:spacing w:after="200" w:line="276" w:lineRule="auto"/>
      <w:ind w:left="1080" w:hanging="360"/>
      <w:contextualSpacing/>
    </w:pPr>
    <w:rPr>
      <w:rFonts w:eastAsia="MS Mincho"/>
      <w:lang w:val="en-US"/>
    </w:rPr>
  </w:style>
  <w:style w:type="paragraph" w:styleId="a0">
    <w:name w:val="List Bullet"/>
    <w:basedOn w:val="a1"/>
    <w:uiPriority w:val="99"/>
    <w:unhideWhenUsed/>
    <w:rsid w:val="008D29BB"/>
    <w:pPr>
      <w:numPr>
        <w:numId w:val="1"/>
      </w:numPr>
      <w:spacing w:after="200" w:line="276" w:lineRule="auto"/>
      <w:contextualSpacing/>
    </w:pPr>
    <w:rPr>
      <w:rFonts w:eastAsia="MS Mincho"/>
      <w:lang w:val="en-US"/>
    </w:rPr>
  </w:style>
  <w:style w:type="paragraph" w:styleId="20">
    <w:name w:val="List Bullet 2"/>
    <w:basedOn w:val="a1"/>
    <w:uiPriority w:val="99"/>
    <w:unhideWhenUsed/>
    <w:rsid w:val="008D29BB"/>
    <w:pPr>
      <w:numPr>
        <w:numId w:val="2"/>
      </w:numPr>
      <w:spacing w:after="200" w:line="276" w:lineRule="auto"/>
      <w:contextualSpacing/>
    </w:pPr>
    <w:rPr>
      <w:rFonts w:eastAsia="MS Mincho"/>
      <w:lang w:val="en-US"/>
    </w:rPr>
  </w:style>
  <w:style w:type="paragraph" w:styleId="30">
    <w:name w:val="List Bullet 3"/>
    <w:basedOn w:val="a1"/>
    <w:uiPriority w:val="99"/>
    <w:unhideWhenUsed/>
    <w:rsid w:val="008D29BB"/>
    <w:pPr>
      <w:numPr>
        <w:numId w:val="3"/>
      </w:numPr>
      <w:spacing w:after="200" w:line="276" w:lineRule="auto"/>
      <w:contextualSpacing/>
    </w:pPr>
    <w:rPr>
      <w:rFonts w:eastAsia="MS Mincho"/>
      <w:lang w:val="en-US"/>
    </w:rPr>
  </w:style>
  <w:style w:type="paragraph" w:styleId="a">
    <w:name w:val="List Number"/>
    <w:basedOn w:val="a1"/>
    <w:uiPriority w:val="99"/>
    <w:unhideWhenUsed/>
    <w:rsid w:val="008D29BB"/>
    <w:pPr>
      <w:numPr>
        <w:numId w:val="5"/>
      </w:numPr>
      <w:spacing w:after="200" w:line="276" w:lineRule="auto"/>
      <w:contextualSpacing/>
    </w:pPr>
    <w:rPr>
      <w:rFonts w:eastAsia="MS Mincho"/>
      <w:lang w:val="en-US"/>
    </w:rPr>
  </w:style>
  <w:style w:type="paragraph" w:styleId="2">
    <w:name w:val="List Number 2"/>
    <w:basedOn w:val="a1"/>
    <w:uiPriority w:val="99"/>
    <w:unhideWhenUsed/>
    <w:rsid w:val="008D29BB"/>
    <w:pPr>
      <w:numPr>
        <w:numId w:val="6"/>
      </w:numPr>
      <w:spacing w:after="200" w:line="276" w:lineRule="auto"/>
      <w:contextualSpacing/>
    </w:pPr>
    <w:rPr>
      <w:rFonts w:eastAsia="MS Mincho"/>
      <w:lang w:val="en-US"/>
    </w:rPr>
  </w:style>
  <w:style w:type="paragraph" w:styleId="3">
    <w:name w:val="List Number 3"/>
    <w:basedOn w:val="a1"/>
    <w:uiPriority w:val="99"/>
    <w:unhideWhenUsed/>
    <w:rsid w:val="008D29BB"/>
    <w:pPr>
      <w:numPr>
        <w:numId w:val="7"/>
      </w:numPr>
      <w:spacing w:after="200" w:line="276" w:lineRule="auto"/>
      <w:contextualSpacing/>
    </w:pPr>
    <w:rPr>
      <w:rFonts w:eastAsia="MS Mincho"/>
      <w:lang w:val="en-US"/>
    </w:rPr>
  </w:style>
  <w:style w:type="paragraph" w:styleId="af2">
    <w:name w:val="List Continue"/>
    <w:basedOn w:val="a1"/>
    <w:uiPriority w:val="99"/>
    <w:unhideWhenUsed/>
    <w:rsid w:val="008D29BB"/>
    <w:pPr>
      <w:spacing w:after="120" w:line="276" w:lineRule="auto"/>
      <w:ind w:left="360"/>
      <w:contextualSpacing/>
    </w:pPr>
    <w:rPr>
      <w:rFonts w:eastAsia="MS Mincho"/>
      <w:lang w:val="en-US"/>
    </w:rPr>
  </w:style>
  <w:style w:type="paragraph" w:styleId="26">
    <w:name w:val="List Continue 2"/>
    <w:basedOn w:val="a1"/>
    <w:uiPriority w:val="99"/>
    <w:unhideWhenUsed/>
    <w:rsid w:val="008D29BB"/>
    <w:pPr>
      <w:spacing w:after="120" w:line="276" w:lineRule="auto"/>
      <w:ind w:left="720"/>
      <w:contextualSpacing/>
    </w:pPr>
    <w:rPr>
      <w:rFonts w:eastAsia="MS Mincho"/>
      <w:lang w:val="en-US"/>
    </w:rPr>
  </w:style>
  <w:style w:type="paragraph" w:styleId="36">
    <w:name w:val="List Continue 3"/>
    <w:basedOn w:val="a1"/>
    <w:uiPriority w:val="99"/>
    <w:unhideWhenUsed/>
    <w:rsid w:val="008D29BB"/>
    <w:pPr>
      <w:spacing w:after="120" w:line="276" w:lineRule="auto"/>
      <w:ind w:left="1080"/>
      <w:contextualSpacing/>
    </w:pPr>
    <w:rPr>
      <w:rFonts w:eastAsia="MS Mincho"/>
      <w:lang w:val="en-US"/>
    </w:rPr>
  </w:style>
  <w:style w:type="paragraph" w:styleId="af3">
    <w:name w:val="macro"/>
    <w:link w:val="af4"/>
    <w:uiPriority w:val="99"/>
    <w:unhideWhenUsed/>
    <w:rsid w:val="008D29BB"/>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sz w:val="20"/>
      <w:szCs w:val="20"/>
      <w:lang w:val="en-US"/>
    </w:rPr>
  </w:style>
  <w:style w:type="character" w:customStyle="1" w:styleId="af4">
    <w:name w:val="Текст макроса Знак"/>
    <w:basedOn w:val="a2"/>
    <w:link w:val="af3"/>
    <w:uiPriority w:val="99"/>
    <w:rsid w:val="008D29BB"/>
    <w:rPr>
      <w:rFonts w:ascii="Courier" w:eastAsia="MS Mincho" w:hAnsi="Courier"/>
      <w:sz w:val="20"/>
      <w:szCs w:val="20"/>
      <w:lang w:val="en-US"/>
    </w:rPr>
  </w:style>
  <w:style w:type="paragraph" w:customStyle="1" w:styleId="211">
    <w:name w:val="Цитата 21"/>
    <w:basedOn w:val="a1"/>
    <w:next w:val="a1"/>
    <w:uiPriority w:val="29"/>
    <w:qFormat/>
    <w:rsid w:val="008D29BB"/>
    <w:pPr>
      <w:spacing w:after="200" w:line="276" w:lineRule="auto"/>
    </w:pPr>
    <w:rPr>
      <w:rFonts w:eastAsia="MS Mincho"/>
      <w:i/>
      <w:iCs/>
      <w:color w:val="000000"/>
      <w:lang w:val="en-US"/>
    </w:rPr>
  </w:style>
  <w:style w:type="character" w:customStyle="1" w:styleId="27">
    <w:name w:val="Цитата 2 Знак"/>
    <w:basedOn w:val="a2"/>
    <w:link w:val="28"/>
    <w:uiPriority w:val="29"/>
    <w:rsid w:val="008D29BB"/>
    <w:rPr>
      <w:i/>
      <w:iCs/>
      <w:color w:val="000000"/>
    </w:rPr>
  </w:style>
  <w:style w:type="character" w:customStyle="1" w:styleId="40">
    <w:name w:val="Заголовок 4 Знак"/>
    <w:basedOn w:val="a2"/>
    <w:link w:val="4"/>
    <w:uiPriority w:val="9"/>
    <w:semiHidden/>
    <w:rsid w:val="008D29BB"/>
    <w:rPr>
      <w:rFonts w:ascii="Calibri" w:eastAsia="MS Gothic" w:hAnsi="Calibri" w:cs="Times New Roman"/>
      <w:b/>
      <w:bCs/>
      <w:i/>
      <w:iCs/>
      <w:color w:val="4F81BD"/>
    </w:rPr>
  </w:style>
  <w:style w:type="character" w:customStyle="1" w:styleId="50">
    <w:name w:val="Заголовок 5 Знак"/>
    <w:basedOn w:val="a2"/>
    <w:link w:val="5"/>
    <w:uiPriority w:val="9"/>
    <w:semiHidden/>
    <w:rsid w:val="008D29BB"/>
    <w:rPr>
      <w:rFonts w:ascii="Calibri" w:eastAsia="MS Gothic" w:hAnsi="Calibri" w:cs="Times New Roman"/>
      <w:color w:val="243F60"/>
    </w:rPr>
  </w:style>
  <w:style w:type="character" w:customStyle="1" w:styleId="60">
    <w:name w:val="Заголовок 6 Знак"/>
    <w:basedOn w:val="a2"/>
    <w:link w:val="6"/>
    <w:uiPriority w:val="9"/>
    <w:semiHidden/>
    <w:rsid w:val="008D29BB"/>
    <w:rPr>
      <w:rFonts w:ascii="Calibri" w:eastAsia="MS Gothic" w:hAnsi="Calibri" w:cs="Times New Roman"/>
      <w:i/>
      <w:iCs/>
      <w:color w:val="243F60"/>
    </w:rPr>
  </w:style>
  <w:style w:type="character" w:customStyle="1" w:styleId="70">
    <w:name w:val="Заголовок 7 Знак"/>
    <w:basedOn w:val="a2"/>
    <w:link w:val="7"/>
    <w:uiPriority w:val="9"/>
    <w:semiHidden/>
    <w:rsid w:val="008D29BB"/>
    <w:rPr>
      <w:rFonts w:ascii="Calibri" w:eastAsia="MS Gothic" w:hAnsi="Calibri" w:cs="Times New Roman"/>
      <w:i/>
      <w:iCs/>
      <w:color w:val="404040"/>
    </w:rPr>
  </w:style>
  <w:style w:type="character" w:customStyle="1" w:styleId="80">
    <w:name w:val="Заголовок 8 Знак"/>
    <w:basedOn w:val="a2"/>
    <w:link w:val="8"/>
    <w:uiPriority w:val="9"/>
    <w:semiHidden/>
    <w:rsid w:val="008D29BB"/>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8D29BB"/>
    <w:rPr>
      <w:rFonts w:ascii="Calibri" w:eastAsia="MS Gothic" w:hAnsi="Calibri" w:cs="Times New Roman"/>
      <w:i/>
      <w:iCs/>
      <w:color w:val="404040"/>
      <w:sz w:val="20"/>
      <w:szCs w:val="20"/>
    </w:rPr>
  </w:style>
  <w:style w:type="paragraph" w:customStyle="1" w:styleId="15">
    <w:name w:val="Название объекта1"/>
    <w:basedOn w:val="a1"/>
    <w:next w:val="a1"/>
    <w:uiPriority w:val="35"/>
    <w:semiHidden/>
    <w:unhideWhenUsed/>
    <w:qFormat/>
    <w:rsid w:val="008D29BB"/>
    <w:pPr>
      <w:spacing w:after="200" w:line="240" w:lineRule="auto"/>
    </w:pPr>
    <w:rPr>
      <w:rFonts w:eastAsia="MS Mincho"/>
      <w:b/>
      <w:bCs/>
      <w:color w:val="4F81BD"/>
      <w:sz w:val="18"/>
      <w:szCs w:val="18"/>
      <w:lang w:val="en-US"/>
    </w:rPr>
  </w:style>
  <w:style w:type="character" w:styleId="af5">
    <w:name w:val="Strong"/>
    <w:basedOn w:val="a2"/>
    <w:uiPriority w:val="22"/>
    <w:qFormat/>
    <w:rsid w:val="008D29BB"/>
    <w:rPr>
      <w:b/>
      <w:bCs/>
    </w:rPr>
  </w:style>
  <w:style w:type="character" w:styleId="af6">
    <w:name w:val="Emphasis"/>
    <w:basedOn w:val="a2"/>
    <w:uiPriority w:val="20"/>
    <w:qFormat/>
    <w:rsid w:val="008D29BB"/>
    <w:rPr>
      <w:i/>
      <w:iCs/>
    </w:rPr>
  </w:style>
  <w:style w:type="paragraph" w:customStyle="1" w:styleId="16">
    <w:name w:val="Выделенная цитата1"/>
    <w:basedOn w:val="a1"/>
    <w:next w:val="a1"/>
    <w:uiPriority w:val="30"/>
    <w:qFormat/>
    <w:rsid w:val="008D29BB"/>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af7">
    <w:name w:val="Выделенная цитата Знак"/>
    <w:basedOn w:val="a2"/>
    <w:link w:val="af8"/>
    <w:uiPriority w:val="30"/>
    <w:rsid w:val="008D29BB"/>
    <w:rPr>
      <w:b/>
      <w:bCs/>
      <w:i/>
      <w:iCs/>
      <w:color w:val="4F81BD"/>
    </w:rPr>
  </w:style>
  <w:style w:type="character" w:customStyle="1" w:styleId="17">
    <w:name w:val="Слабое выделение1"/>
    <w:basedOn w:val="a2"/>
    <w:uiPriority w:val="19"/>
    <w:qFormat/>
    <w:rsid w:val="008D29BB"/>
    <w:rPr>
      <w:i/>
      <w:iCs/>
      <w:color w:val="808080"/>
    </w:rPr>
  </w:style>
  <w:style w:type="character" w:customStyle="1" w:styleId="18">
    <w:name w:val="Сильное выделение1"/>
    <w:basedOn w:val="a2"/>
    <w:uiPriority w:val="21"/>
    <w:qFormat/>
    <w:rsid w:val="008D29BB"/>
    <w:rPr>
      <w:b/>
      <w:bCs/>
      <w:i/>
      <w:iCs/>
      <w:color w:val="4F81BD"/>
    </w:rPr>
  </w:style>
  <w:style w:type="character" w:customStyle="1" w:styleId="19">
    <w:name w:val="Слабая ссылка1"/>
    <w:basedOn w:val="a2"/>
    <w:uiPriority w:val="31"/>
    <w:qFormat/>
    <w:rsid w:val="008D29BB"/>
    <w:rPr>
      <w:smallCaps/>
      <w:color w:val="C0504D"/>
      <w:u w:val="single"/>
    </w:rPr>
  </w:style>
  <w:style w:type="character" w:customStyle="1" w:styleId="1a">
    <w:name w:val="Сильная ссылка1"/>
    <w:basedOn w:val="a2"/>
    <w:uiPriority w:val="32"/>
    <w:qFormat/>
    <w:rsid w:val="008D29BB"/>
    <w:rPr>
      <w:b/>
      <w:bCs/>
      <w:smallCaps/>
      <w:color w:val="C0504D"/>
      <w:spacing w:val="5"/>
      <w:u w:val="single"/>
    </w:rPr>
  </w:style>
  <w:style w:type="character" w:styleId="af9">
    <w:name w:val="Book Title"/>
    <w:basedOn w:val="a2"/>
    <w:uiPriority w:val="33"/>
    <w:qFormat/>
    <w:rsid w:val="008D29BB"/>
    <w:rPr>
      <w:b/>
      <w:bCs/>
      <w:smallCaps/>
      <w:spacing w:val="5"/>
    </w:rPr>
  </w:style>
  <w:style w:type="character" w:customStyle="1" w:styleId="11">
    <w:name w:val="Заголовок 1 Знак1"/>
    <w:basedOn w:val="a2"/>
    <w:link w:val="1"/>
    <w:uiPriority w:val="9"/>
    <w:rsid w:val="008D29BB"/>
    <w:rPr>
      <w:rFonts w:asciiTheme="majorHAnsi" w:eastAsiaTheme="majorEastAsia" w:hAnsiTheme="majorHAnsi" w:cstheme="majorBidi"/>
      <w:color w:val="2E74B5" w:themeColor="accent1" w:themeShade="BF"/>
      <w:sz w:val="32"/>
      <w:szCs w:val="32"/>
    </w:rPr>
  </w:style>
  <w:style w:type="paragraph" w:styleId="afa">
    <w:name w:val="TOC Heading"/>
    <w:basedOn w:val="1"/>
    <w:next w:val="a1"/>
    <w:uiPriority w:val="39"/>
    <w:semiHidden/>
    <w:unhideWhenUsed/>
    <w:qFormat/>
    <w:rsid w:val="008D29BB"/>
    <w:pPr>
      <w:spacing w:before="480" w:line="276" w:lineRule="auto"/>
      <w:outlineLvl w:val="9"/>
    </w:pPr>
    <w:rPr>
      <w:b/>
      <w:bCs/>
      <w:sz w:val="28"/>
      <w:szCs w:val="28"/>
      <w:lang w:val="en-US"/>
    </w:rPr>
  </w:style>
  <w:style w:type="table" w:styleId="afb">
    <w:name w:val="Table Grid"/>
    <w:basedOn w:val="a3"/>
    <w:uiPriority w:val="59"/>
    <w:rsid w:val="008D29BB"/>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ветлая заливка1"/>
    <w:basedOn w:val="a3"/>
    <w:next w:val="afc"/>
    <w:uiPriority w:val="60"/>
    <w:rsid w:val="008D29BB"/>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next w:val="-1"/>
    <w:uiPriority w:val="60"/>
    <w:rsid w:val="008D29BB"/>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60"/>
    <w:rsid w:val="008D29BB"/>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3"/>
    <w:next w:val="-3"/>
    <w:uiPriority w:val="60"/>
    <w:rsid w:val="008D29BB"/>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3"/>
    <w:next w:val="-4"/>
    <w:uiPriority w:val="60"/>
    <w:rsid w:val="008D29BB"/>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3"/>
    <w:next w:val="-5"/>
    <w:uiPriority w:val="60"/>
    <w:rsid w:val="008D29BB"/>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3"/>
    <w:next w:val="-6"/>
    <w:uiPriority w:val="60"/>
    <w:rsid w:val="008D29BB"/>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ый список1"/>
    <w:basedOn w:val="a3"/>
    <w:next w:val="afd"/>
    <w:uiPriority w:val="61"/>
    <w:rsid w:val="008D29BB"/>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next w:val="-10"/>
    <w:uiPriority w:val="61"/>
    <w:rsid w:val="008D29BB"/>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3"/>
    <w:next w:val="-20"/>
    <w:uiPriority w:val="61"/>
    <w:rsid w:val="008D29BB"/>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3"/>
    <w:next w:val="-30"/>
    <w:uiPriority w:val="61"/>
    <w:rsid w:val="008D29BB"/>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3"/>
    <w:next w:val="-40"/>
    <w:uiPriority w:val="61"/>
    <w:rsid w:val="008D29BB"/>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3"/>
    <w:next w:val="-50"/>
    <w:uiPriority w:val="61"/>
    <w:rsid w:val="008D29BB"/>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3"/>
    <w:next w:val="-60"/>
    <w:uiPriority w:val="61"/>
    <w:rsid w:val="008D29BB"/>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d">
    <w:name w:val="Светлая сетка1"/>
    <w:basedOn w:val="a3"/>
    <w:next w:val="afe"/>
    <w:uiPriority w:val="62"/>
    <w:rsid w:val="008D29BB"/>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next w:val="-12"/>
    <w:uiPriority w:val="62"/>
    <w:rsid w:val="008D29BB"/>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3"/>
    <w:next w:val="-22"/>
    <w:uiPriority w:val="62"/>
    <w:rsid w:val="008D29BB"/>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3"/>
    <w:next w:val="-32"/>
    <w:uiPriority w:val="62"/>
    <w:rsid w:val="008D29BB"/>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3"/>
    <w:next w:val="-42"/>
    <w:uiPriority w:val="62"/>
    <w:rsid w:val="008D29BB"/>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3"/>
    <w:next w:val="-52"/>
    <w:uiPriority w:val="62"/>
    <w:rsid w:val="008D29BB"/>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3"/>
    <w:next w:val="-62"/>
    <w:uiPriority w:val="62"/>
    <w:rsid w:val="008D29BB"/>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
    <w:name w:val="Средняя заливка 11"/>
    <w:basedOn w:val="a3"/>
    <w:next w:val="1e"/>
    <w:uiPriority w:val="63"/>
    <w:rsid w:val="008D29BB"/>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next w:val="1-1"/>
    <w:uiPriority w:val="63"/>
    <w:rsid w:val="008D29BB"/>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3"/>
    <w:next w:val="1-2"/>
    <w:uiPriority w:val="63"/>
    <w:rsid w:val="008D29BB"/>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3"/>
    <w:next w:val="1-3"/>
    <w:uiPriority w:val="63"/>
    <w:rsid w:val="008D29BB"/>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3"/>
    <w:next w:val="1-4"/>
    <w:uiPriority w:val="63"/>
    <w:rsid w:val="008D29BB"/>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3"/>
    <w:next w:val="1-5"/>
    <w:uiPriority w:val="63"/>
    <w:rsid w:val="008D29BB"/>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3"/>
    <w:next w:val="1-6"/>
    <w:uiPriority w:val="63"/>
    <w:rsid w:val="008D29BB"/>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2">
    <w:name w:val="Средняя заливка 21"/>
    <w:basedOn w:val="a3"/>
    <w:next w:val="29"/>
    <w:uiPriority w:val="64"/>
    <w:rsid w:val="008D29BB"/>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next w:val="2-1"/>
    <w:uiPriority w:val="64"/>
    <w:rsid w:val="008D29BB"/>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3"/>
    <w:next w:val="2-2"/>
    <w:uiPriority w:val="64"/>
    <w:rsid w:val="008D29BB"/>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3"/>
    <w:next w:val="2-3"/>
    <w:uiPriority w:val="64"/>
    <w:rsid w:val="008D29BB"/>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3"/>
    <w:next w:val="2-4"/>
    <w:uiPriority w:val="64"/>
    <w:rsid w:val="008D29BB"/>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3"/>
    <w:next w:val="2-5"/>
    <w:uiPriority w:val="64"/>
    <w:rsid w:val="008D29BB"/>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8D29BB"/>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ий список 11"/>
    <w:basedOn w:val="a3"/>
    <w:next w:val="1f"/>
    <w:uiPriority w:val="65"/>
    <w:rsid w:val="008D29BB"/>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next w:val="1-10"/>
    <w:uiPriority w:val="65"/>
    <w:rsid w:val="008D29BB"/>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3"/>
    <w:next w:val="1-20"/>
    <w:uiPriority w:val="65"/>
    <w:rsid w:val="008D29BB"/>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3"/>
    <w:next w:val="1-30"/>
    <w:uiPriority w:val="65"/>
    <w:rsid w:val="008D29BB"/>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3"/>
    <w:next w:val="1-40"/>
    <w:uiPriority w:val="65"/>
    <w:rsid w:val="008D29BB"/>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3"/>
    <w:next w:val="1-50"/>
    <w:uiPriority w:val="65"/>
    <w:rsid w:val="008D29BB"/>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3"/>
    <w:next w:val="1-60"/>
    <w:uiPriority w:val="65"/>
    <w:rsid w:val="008D29BB"/>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3">
    <w:name w:val="Средний список 21"/>
    <w:basedOn w:val="a3"/>
    <w:next w:val="2a"/>
    <w:uiPriority w:val="66"/>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3"/>
    <w:next w:val="2-10"/>
    <w:uiPriority w:val="66"/>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3"/>
    <w:next w:val="2-20"/>
    <w:uiPriority w:val="66"/>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3"/>
    <w:next w:val="2-30"/>
    <w:uiPriority w:val="66"/>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3"/>
    <w:next w:val="2-40"/>
    <w:uiPriority w:val="66"/>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3"/>
    <w:next w:val="2-50"/>
    <w:uiPriority w:val="66"/>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3"/>
    <w:next w:val="2-60"/>
    <w:uiPriority w:val="66"/>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3">
    <w:name w:val="Средняя сетка 11"/>
    <w:basedOn w:val="a3"/>
    <w:next w:val="1f0"/>
    <w:uiPriority w:val="67"/>
    <w:rsid w:val="008D29BB"/>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3"/>
    <w:next w:val="1-12"/>
    <w:uiPriority w:val="67"/>
    <w:rsid w:val="008D29BB"/>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3"/>
    <w:next w:val="1-22"/>
    <w:uiPriority w:val="67"/>
    <w:rsid w:val="008D29BB"/>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3"/>
    <w:next w:val="1-32"/>
    <w:uiPriority w:val="67"/>
    <w:rsid w:val="008D29BB"/>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3"/>
    <w:next w:val="1-42"/>
    <w:uiPriority w:val="67"/>
    <w:rsid w:val="008D29BB"/>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3"/>
    <w:next w:val="1-52"/>
    <w:uiPriority w:val="67"/>
    <w:rsid w:val="008D29BB"/>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3"/>
    <w:next w:val="1-62"/>
    <w:uiPriority w:val="67"/>
    <w:rsid w:val="008D29BB"/>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4">
    <w:name w:val="Средняя сетка 21"/>
    <w:basedOn w:val="a3"/>
    <w:next w:val="2b"/>
    <w:uiPriority w:val="68"/>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3"/>
    <w:next w:val="2-12"/>
    <w:uiPriority w:val="68"/>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3"/>
    <w:next w:val="2-22"/>
    <w:uiPriority w:val="68"/>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3"/>
    <w:next w:val="2-32"/>
    <w:uiPriority w:val="68"/>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3"/>
    <w:next w:val="2-42"/>
    <w:uiPriority w:val="68"/>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3"/>
    <w:next w:val="2-52"/>
    <w:uiPriority w:val="68"/>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3"/>
    <w:next w:val="2-62"/>
    <w:uiPriority w:val="68"/>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1">
    <w:name w:val="Средняя сетка 31"/>
    <w:basedOn w:val="a3"/>
    <w:next w:val="37"/>
    <w:uiPriority w:val="69"/>
    <w:rsid w:val="008D29BB"/>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8D29BB"/>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8D29BB"/>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8D29BB"/>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8D29BB"/>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8D29BB"/>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8D29BB"/>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1">
    <w:name w:val="Темный список1"/>
    <w:basedOn w:val="a3"/>
    <w:next w:val="aff"/>
    <w:uiPriority w:val="70"/>
    <w:rsid w:val="008D29BB"/>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3"/>
    <w:next w:val="-13"/>
    <w:uiPriority w:val="70"/>
    <w:rsid w:val="008D29BB"/>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3"/>
    <w:next w:val="-23"/>
    <w:uiPriority w:val="70"/>
    <w:rsid w:val="008D29BB"/>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3"/>
    <w:next w:val="-33"/>
    <w:uiPriority w:val="70"/>
    <w:rsid w:val="008D29BB"/>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3"/>
    <w:next w:val="-43"/>
    <w:uiPriority w:val="70"/>
    <w:rsid w:val="008D29BB"/>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3"/>
    <w:next w:val="-53"/>
    <w:uiPriority w:val="70"/>
    <w:rsid w:val="008D29BB"/>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3"/>
    <w:next w:val="-63"/>
    <w:uiPriority w:val="70"/>
    <w:rsid w:val="008D29BB"/>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2">
    <w:name w:val="Цветная заливка1"/>
    <w:basedOn w:val="a3"/>
    <w:next w:val="aff0"/>
    <w:uiPriority w:val="71"/>
    <w:rsid w:val="008D29BB"/>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3"/>
    <w:next w:val="-14"/>
    <w:uiPriority w:val="71"/>
    <w:rsid w:val="008D29BB"/>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3"/>
    <w:next w:val="-24"/>
    <w:uiPriority w:val="71"/>
    <w:rsid w:val="008D29BB"/>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3"/>
    <w:next w:val="-34"/>
    <w:uiPriority w:val="71"/>
    <w:rsid w:val="008D29BB"/>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3"/>
    <w:next w:val="-44"/>
    <w:uiPriority w:val="71"/>
    <w:rsid w:val="008D29BB"/>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3"/>
    <w:next w:val="-54"/>
    <w:uiPriority w:val="71"/>
    <w:rsid w:val="008D29BB"/>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3"/>
    <w:next w:val="-64"/>
    <w:uiPriority w:val="71"/>
    <w:rsid w:val="008D29BB"/>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3">
    <w:name w:val="Цветной список1"/>
    <w:basedOn w:val="a3"/>
    <w:next w:val="aff1"/>
    <w:uiPriority w:val="72"/>
    <w:rsid w:val="008D29BB"/>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3"/>
    <w:next w:val="-15"/>
    <w:uiPriority w:val="72"/>
    <w:rsid w:val="008D29BB"/>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3"/>
    <w:next w:val="-25"/>
    <w:uiPriority w:val="72"/>
    <w:rsid w:val="008D29BB"/>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3"/>
    <w:next w:val="-35"/>
    <w:uiPriority w:val="72"/>
    <w:rsid w:val="008D29BB"/>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3"/>
    <w:next w:val="-45"/>
    <w:uiPriority w:val="72"/>
    <w:rsid w:val="008D29BB"/>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3"/>
    <w:next w:val="-55"/>
    <w:uiPriority w:val="72"/>
    <w:rsid w:val="008D29BB"/>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3"/>
    <w:next w:val="-65"/>
    <w:uiPriority w:val="72"/>
    <w:rsid w:val="008D29BB"/>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4">
    <w:name w:val="Цветная сетка1"/>
    <w:basedOn w:val="a3"/>
    <w:next w:val="aff2"/>
    <w:uiPriority w:val="73"/>
    <w:rsid w:val="008D29BB"/>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3"/>
    <w:next w:val="-16"/>
    <w:uiPriority w:val="73"/>
    <w:rsid w:val="008D29BB"/>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3"/>
    <w:next w:val="-26"/>
    <w:uiPriority w:val="73"/>
    <w:rsid w:val="008D29BB"/>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3"/>
    <w:next w:val="-36"/>
    <w:uiPriority w:val="73"/>
    <w:rsid w:val="008D29BB"/>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3"/>
    <w:next w:val="-46"/>
    <w:uiPriority w:val="73"/>
    <w:rsid w:val="008D29BB"/>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3"/>
    <w:next w:val="-56"/>
    <w:uiPriority w:val="73"/>
    <w:rsid w:val="008D29BB"/>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3"/>
    <w:next w:val="-66"/>
    <w:uiPriority w:val="73"/>
    <w:rsid w:val="008D29BB"/>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215">
    <w:name w:val="Заголовок 2 Знак1"/>
    <w:basedOn w:val="a2"/>
    <w:uiPriority w:val="9"/>
    <w:semiHidden/>
    <w:rsid w:val="008D29BB"/>
    <w:rPr>
      <w:rFonts w:asciiTheme="majorHAnsi" w:eastAsiaTheme="majorEastAsia" w:hAnsiTheme="majorHAnsi" w:cstheme="majorBidi"/>
      <w:color w:val="2E74B5" w:themeColor="accent1" w:themeShade="BF"/>
      <w:sz w:val="26"/>
      <w:szCs w:val="26"/>
    </w:rPr>
  </w:style>
  <w:style w:type="character" w:customStyle="1" w:styleId="312">
    <w:name w:val="Заголовок 3 Знак1"/>
    <w:basedOn w:val="a2"/>
    <w:uiPriority w:val="9"/>
    <w:semiHidden/>
    <w:rsid w:val="008D29BB"/>
    <w:rPr>
      <w:rFonts w:asciiTheme="majorHAnsi" w:eastAsiaTheme="majorEastAsia" w:hAnsiTheme="majorHAnsi" w:cstheme="majorBidi"/>
      <w:color w:val="1F4D78" w:themeColor="accent1" w:themeShade="7F"/>
      <w:sz w:val="24"/>
      <w:szCs w:val="24"/>
    </w:rPr>
  </w:style>
  <w:style w:type="paragraph" w:styleId="ab">
    <w:name w:val="Title"/>
    <w:basedOn w:val="a1"/>
    <w:next w:val="a1"/>
    <w:link w:val="aa"/>
    <w:uiPriority w:val="10"/>
    <w:qFormat/>
    <w:rsid w:val="008D29BB"/>
    <w:pPr>
      <w:spacing w:after="0" w:line="240" w:lineRule="auto"/>
      <w:contextualSpacing/>
    </w:pPr>
    <w:rPr>
      <w:rFonts w:ascii="Calibri" w:eastAsia="MS Gothic" w:hAnsi="Calibri" w:cs="Times New Roman"/>
      <w:color w:val="17365D"/>
      <w:spacing w:val="5"/>
      <w:kern w:val="28"/>
      <w:sz w:val="52"/>
      <w:szCs w:val="52"/>
    </w:rPr>
  </w:style>
  <w:style w:type="character" w:customStyle="1" w:styleId="1f5">
    <w:name w:val="Название Знак1"/>
    <w:basedOn w:val="a2"/>
    <w:uiPriority w:val="10"/>
    <w:rsid w:val="008D29BB"/>
    <w:rPr>
      <w:rFonts w:asciiTheme="majorHAnsi" w:eastAsiaTheme="majorEastAsia" w:hAnsiTheme="majorHAnsi" w:cstheme="majorBidi"/>
      <w:spacing w:val="-10"/>
      <w:kern w:val="28"/>
      <w:sz w:val="56"/>
      <w:szCs w:val="56"/>
    </w:rPr>
  </w:style>
  <w:style w:type="paragraph" w:styleId="ad">
    <w:name w:val="Subtitle"/>
    <w:basedOn w:val="a1"/>
    <w:next w:val="a1"/>
    <w:link w:val="ac"/>
    <w:uiPriority w:val="11"/>
    <w:qFormat/>
    <w:rsid w:val="008D29BB"/>
    <w:pPr>
      <w:numPr>
        <w:ilvl w:val="1"/>
      </w:numPr>
    </w:pPr>
    <w:rPr>
      <w:rFonts w:ascii="Calibri" w:eastAsia="MS Gothic" w:hAnsi="Calibri" w:cs="Times New Roman"/>
      <w:i/>
      <w:iCs/>
      <w:color w:val="4F81BD"/>
      <w:spacing w:val="15"/>
      <w:sz w:val="24"/>
      <w:szCs w:val="24"/>
    </w:rPr>
  </w:style>
  <w:style w:type="character" w:customStyle="1" w:styleId="1f6">
    <w:name w:val="Подзаголовок Знак1"/>
    <w:basedOn w:val="a2"/>
    <w:uiPriority w:val="11"/>
    <w:rsid w:val="008D29BB"/>
    <w:rPr>
      <w:rFonts w:eastAsiaTheme="minorEastAsia"/>
      <w:color w:val="5A5A5A" w:themeColor="text1" w:themeTint="A5"/>
      <w:spacing w:val="15"/>
    </w:rPr>
  </w:style>
  <w:style w:type="paragraph" w:styleId="28">
    <w:name w:val="Quote"/>
    <w:basedOn w:val="a1"/>
    <w:next w:val="a1"/>
    <w:link w:val="27"/>
    <w:uiPriority w:val="29"/>
    <w:qFormat/>
    <w:rsid w:val="008D29BB"/>
    <w:pPr>
      <w:spacing w:before="200"/>
      <w:ind w:left="864" w:right="864"/>
      <w:jc w:val="center"/>
    </w:pPr>
    <w:rPr>
      <w:i/>
      <w:iCs/>
      <w:color w:val="000000"/>
    </w:rPr>
  </w:style>
  <w:style w:type="character" w:customStyle="1" w:styleId="216">
    <w:name w:val="Цитата 2 Знак1"/>
    <w:basedOn w:val="a2"/>
    <w:uiPriority w:val="29"/>
    <w:rsid w:val="008D29BB"/>
    <w:rPr>
      <w:i/>
      <w:iCs/>
      <w:color w:val="404040" w:themeColor="text1" w:themeTint="BF"/>
    </w:rPr>
  </w:style>
  <w:style w:type="character" w:customStyle="1" w:styleId="410">
    <w:name w:val="Заголовок 4 Знак1"/>
    <w:basedOn w:val="a2"/>
    <w:uiPriority w:val="9"/>
    <w:semiHidden/>
    <w:rsid w:val="008D29BB"/>
    <w:rPr>
      <w:rFonts w:asciiTheme="majorHAnsi" w:eastAsiaTheme="majorEastAsia" w:hAnsiTheme="majorHAnsi" w:cstheme="majorBidi"/>
      <w:i/>
      <w:iCs/>
      <w:color w:val="2E74B5" w:themeColor="accent1" w:themeShade="BF"/>
    </w:rPr>
  </w:style>
  <w:style w:type="character" w:customStyle="1" w:styleId="510">
    <w:name w:val="Заголовок 5 Знак1"/>
    <w:basedOn w:val="a2"/>
    <w:uiPriority w:val="9"/>
    <w:semiHidden/>
    <w:rsid w:val="008D29BB"/>
    <w:rPr>
      <w:rFonts w:asciiTheme="majorHAnsi" w:eastAsiaTheme="majorEastAsia" w:hAnsiTheme="majorHAnsi" w:cstheme="majorBidi"/>
      <w:color w:val="2E74B5" w:themeColor="accent1" w:themeShade="BF"/>
    </w:rPr>
  </w:style>
  <w:style w:type="character" w:customStyle="1" w:styleId="610">
    <w:name w:val="Заголовок 6 Знак1"/>
    <w:basedOn w:val="a2"/>
    <w:uiPriority w:val="9"/>
    <w:semiHidden/>
    <w:rsid w:val="008D29BB"/>
    <w:rPr>
      <w:rFonts w:asciiTheme="majorHAnsi" w:eastAsiaTheme="majorEastAsia" w:hAnsiTheme="majorHAnsi" w:cstheme="majorBidi"/>
      <w:color w:val="1F4D78" w:themeColor="accent1" w:themeShade="7F"/>
    </w:rPr>
  </w:style>
  <w:style w:type="character" w:customStyle="1" w:styleId="710">
    <w:name w:val="Заголовок 7 Знак1"/>
    <w:basedOn w:val="a2"/>
    <w:uiPriority w:val="9"/>
    <w:semiHidden/>
    <w:rsid w:val="008D29BB"/>
    <w:rPr>
      <w:rFonts w:asciiTheme="majorHAnsi" w:eastAsiaTheme="majorEastAsia" w:hAnsiTheme="majorHAnsi" w:cstheme="majorBidi"/>
      <w:i/>
      <w:iCs/>
      <w:color w:val="1F4D78" w:themeColor="accent1" w:themeShade="7F"/>
    </w:rPr>
  </w:style>
  <w:style w:type="character" w:customStyle="1" w:styleId="810">
    <w:name w:val="Заголовок 8 Знак1"/>
    <w:basedOn w:val="a2"/>
    <w:uiPriority w:val="9"/>
    <w:semiHidden/>
    <w:rsid w:val="008D29BB"/>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2"/>
    <w:uiPriority w:val="9"/>
    <w:semiHidden/>
    <w:rsid w:val="008D29BB"/>
    <w:rPr>
      <w:rFonts w:asciiTheme="majorHAnsi" w:eastAsiaTheme="majorEastAsia" w:hAnsiTheme="majorHAnsi" w:cstheme="majorBidi"/>
      <w:i/>
      <w:iCs/>
      <w:color w:val="272727" w:themeColor="text1" w:themeTint="D8"/>
      <w:sz w:val="21"/>
      <w:szCs w:val="21"/>
    </w:rPr>
  </w:style>
  <w:style w:type="paragraph" w:styleId="af8">
    <w:name w:val="Intense Quote"/>
    <w:basedOn w:val="a1"/>
    <w:next w:val="a1"/>
    <w:link w:val="af7"/>
    <w:uiPriority w:val="30"/>
    <w:qFormat/>
    <w:rsid w:val="008D29BB"/>
    <w:pPr>
      <w:pBdr>
        <w:top w:val="single" w:sz="4" w:space="10" w:color="5B9BD5" w:themeColor="accent1"/>
        <w:bottom w:val="single" w:sz="4" w:space="10" w:color="5B9BD5" w:themeColor="accent1"/>
      </w:pBdr>
      <w:spacing w:before="360" w:after="360"/>
      <w:ind w:left="864" w:right="864"/>
      <w:jc w:val="center"/>
    </w:pPr>
    <w:rPr>
      <w:b/>
      <w:bCs/>
      <w:i/>
      <w:iCs/>
      <w:color w:val="4F81BD"/>
    </w:rPr>
  </w:style>
  <w:style w:type="character" w:customStyle="1" w:styleId="1f7">
    <w:name w:val="Выделенная цитата Знак1"/>
    <w:basedOn w:val="a2"/>
    <w:uiPriority w:val="30"/>
    <w:rsid w:val="008D29BB"/>
    <w:rPr>
      <w:i/>
      <w:iCs/>
      <w:color w:val="5B9BD5" w:themeColor="accent1"/>
    </w:rPr>
  </w:style>
  <w:style w:type="character" w:styleId="aff3">
    <w:name w:val="Subtle Emphasis"/>
    <w:basedOn w:val="a2"/>
    <w:uiPriority w:val="19"/>
    <w:qFormat/>
    <w:rsid w:val="008D29BB"/>
    <w:rPr>
      <w:i/>
      <w:iCs/>
      <w:color w:val="404040" w:themeColor="text1" w:themeTint="BF"/>
    </w:rPr>
  </w:style>
  <w:style w:type="character" w:styleId="aff4">
    <w:name w:val="Intense Emphasis"/>
    <w:basedOn w:val="a2"/>
    <w:uiPriority w:val="21"/>
    <w:qFormat/>
    <w:rsid w:val="008D29BB"/>
    <w:rPr>
      <w:i/>
      <w:iCs/>
      <w:color w:val="5B9BD5" w:themeColor="accent1"/>
    </w:rPr>
  </w:style>
  <w:style w:type="character" w:styleId="aff5">
    <w:name w:val="Subtle Reference"/>
    <w:basedOn w:val="a2"/>
    <w:uiPriority w:val="31"/>
    <w:qFormat/>
    <w:rsid w:val="008D29BB"/>
    <w:rPr>
      <w:smallCaps/>
      <w:color w:val="5A5A5A" w:themeColor="text1" w:themeTint="A5"/>
    </w:rPr>
  </w:style>
  <w:style w:type="character" w:styleId="aff6">
    <w:name w:val="Intense Reference"/>
    <w:basedOn w:val="a2"/>
    <w:uiPriority w:val="32"/>
    <w:qFormat/>
    <w:rsid w:val="008D29BB"/>
    <w:rPr>
      <w:b/>
      <w:bCs/>
      <w:smallCaps/>
      <w:color w:val="5B9BD5" w:themeColor="accent1"/>
      <w:spacing w:val="5"/>
    </w:rPr>
  </w:style>
  <w:style w:type="table" w:styleId="afc">
    <w:name w:val="Light Shading"/>
    <w:basedOn w:val="a3"/>
    <w:uiPriority w:val="60"/>
    <w:semiHidden/>
    <w:unhideWhenUsed/>
    <w:rsid w:val="008D29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semiHidden/>
    <w:unhideWhenUsed/>
    <w:rsid w:val="008D29B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semiHidden/>
    <w:unhideWhenUsed/>
    <w:rsid w:val="008D29B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semiHidden/>
    <w:unhideWhenUsed/>
    <w:rsid w:val="008D29B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semiHidden/>
    <w:unhideWhenUsed/>
    <w:rsid w:val="008D29B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semiHidden/>
    <w:unhideWhenUsed/>
    <w:rsid w:val="008D29BB"/>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semiHidden/>
    <w:unhideWhenUsed/>
    <w:rsid w:val="008D29B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d">
    <w:name w:val="Light List"/>
    <w:basedOn w:val="a3"/>
    <w:uiPriority w:val="61"/>
    <w:semiHidden/>
    <w:unhideWhenUsed/>
    <w:rsid w:val="008D2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semiHidden/>
    <w:unhideWhenUsed/>
    <w:rsid w:val="008D29B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semiHidden/>
    <w:unhideWhenUsed/>
    <w:rsid w:val="008D29B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semiHidden/>
    <w:unhideWhenUsed/>
    <w:rsid w:val="008D29B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semiHidden/>
    <w:unhideWhenUsed/>
    <w:rsid w:val="008D29B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semiHidden/>
    <w:unhideWhenUsed/>
    <w:rsid w:val="008D29B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semiHidden/>
    <w:unhideWhenUsed/>
    <w:rsid w:val="008D29B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e">
    <w:name w:val="Light Grid"/>
    <w:basedOn w:val="a3"/>
    <w:uiPriority w:val="62"/>
    <w:semiHidden/>
    <w:unhideWhenUsed/>
    <w:rsid w:val="008D2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3"/>
    <w:uiPriority w:val="62"/>
    <w:semiHidden/>
    <w:unhideWhenUsed/>
    <w:rsid w:val="008D29B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2">
    <w:name w:val="Light Grid Accent 2"/>
    <w:basedOn w:val="a3"/>
    <w:uiPriority w:val="62"/>
    <w:semiHidden/>
    <w:unhideWhenUsed/>
    <w:rsid w:val="008D29B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3"/>
    <w:uiPriority w:val="62"/>
    <w:semiHidden/>
    <w:unhideWhenUsed/>
    <w:rsid w:val="008D29B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2">
    <w:name w:val="Light Grid Accent 4"/>
    <w:basedOn w:val="a3"/>
    <w:uiPriority w:val="62"/>
    <w:semiHidden/>
    <w:unhideWhenUsed/>
    <w:rsid w:val="008D29B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2">
    <w:name w:val="Light Grid Accent 5"/>
    <w:basedOn w:val="a3"/>
    <w:uiPriority w:val="62"/>
    <w:semiHidden/>
    <w:unhideWhenUsed/>
    <w:rsid w:val="008D29B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2">
    <w:name w:val="Light Grid Accent 6"/>
    <w:basedOn w:val="a3"/>
    <w:uiPriority w:val="62"/>
    <w:semiHidden/>
    <w:unhideWhenUsed/>
    <w:rsid w:val="008D29B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e">
    <w:name w:val="Medium Shading 1"/>
    <w:basedOn w:val="a3"/>
    <w:uiPriority w:val="63"/>
    <w:semiHidden/>
    <w:unhideWhenUsed/>
    <w:rsid w:val="008D29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8D29B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semiHidden/>
    <w:unhideWhenUsed/>
    <w:rsid w:val="008D29B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semiHidden/>
    <w:unhideWhenUsed/>
    <w:rsid w:val="008D29B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semiHidden/>
    <w:unhideWhenUsed/>
    <w:rsid w:val="008D29B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8D29B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semiHidden/>
    <w:unhideWhenUsed/>
    <w:rsid w:val="008D29B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9">
    <w:name w:val="Medium Shading 2"/>
    <w:basedOn w:val="a3"/>
    <w:uiPriority w:val="64"/>
    <w:semiHidden/>
    <w:unhideWhenUsed/>
    <w:rsid w:val="008D2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semiHidden/>
    <w:unhideWhenUsed/>
    <w:rsid w:val="008D2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semiHidden/>
    <w:unhideWhenUsed/>
    <w:rsid w:val="008D2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semiHidden/>
    <w:unhideWhenUsed/>
    <w:rsid w:val="008D2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semiHidden/>
    <w:unhideWhenUsed/>
    <w:rsid w:val="008D2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semiHidden/>
    <w:unhideWhenUsed/>
    <w:rsid w:val="008D2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semiHidden/>
    <w:unhideWhenUsed/>
    <w:rsid w:val="008D2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
    <w:name w:val="Medium List 1"/>
    <w:basedOn w:val="a3"/>
    <w:uiPriority w:val="65"/>
    <w:semiHidden/>
    <w:unhideWhenUsed/>
    <w:rsid w:val="008D29B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8D29B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semiHidden/>
    <w:unhideWhenUsed/>
    <w:rsid w:val="008D29BB"/>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semiHidden/>
    <w:unhideWhenUsed/>
    <w:rsid w:val="008D29BB"/>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semiHidden/>
    <w:unhideWhenUsed/>
    <w:rsid w:val="008D29BB"/>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semiHidden/>
    <w:unhideWhenUsed/>
    <w:rsid w:val="008D29BB"/>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semiHidden/>
    <w:unhideWhenUsed/>
    <w:rsid w:val="008D29BB"/>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a">
    <w:name w:val="Medium List 2"/>
    <w:basedOn w:val="a3"/>
    <w:uiPriority w:val="66"/>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0">
    <w:name w:val="Medium Grid 1"/>
    <w:basedOn w:val="a3"/>
    <w:uiPriority w:val="67"/>
    <w:semiHidden/>
    <w:unhideWhenUsed/>
    <w:rsid w:val="008D29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3"/>
    <w:uiPriority w:val="67"/>
    <w:semiHidden/>
    <w:unhideWhenUsed/>
    <w:rsid w:val="008D29B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2">
    <w:name w:val="Medium Grid 1 Accent 2"/>
    <w:basedOn w:val="a3"/>
    <w:uiPriority w:val="67"/>
    <w:semiHidden/>
    <w:unhideWhenUsed/>
    <w:rsid w:val="008D29B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3"/>
    <w:uiPriority w:val="67"/>
    <w:semiHidden/>
    <w:unhideWhenUsed/>
    <w:rsid w:val="008D29B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3"/>
    <w:uiPriority w:val="67"/>
    <w:semiHidden/>
    <w:unhideWhenUsed/>
    <w:rsid w:val="008D29B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3"/>
    <w:uiPriority w:val="67"/>
    <w:semiHidden/>
    <w:unhideWhenUsed/>
    <w:rsid w:val="008D29B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2">
    <w:name w:val="Medium Grid 1 Accent 6"/>
    <w:basedOn w:val="a3"/>
    <w:uiPriority w:val="67"/>
    <w:semiHidden/>
    <w:unhideWhenUsed/>
    <w:rsid w:val="008D29B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b">
    <w:name w:val="Medium Grid 2"/>
    <w:basedOn w:val="a3"/>
    <w:uiPriority w:val="68"/>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3"/>
    <w:uiPriority w:val="68"/>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2">
    <w:name w:val="Medium Grid 2 Accent 2"/>
    <w:basedOn w:val="a3"/>
    <w:uiPriority w:val="68"/>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3"/>
    <w:uiPriority w:val="68"/>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3"/>
    <w:uiPriority w:val="68"/>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3"/>
    <w:uiPriority w:val="68"/>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2">
    <w:name w:val="Medium Grid 2 Accent 6"/>
    <w:basedOn w:val="a3"/>
    <w:uiPriority w:val="68"/>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8D2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8D2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semiHidden/>
    <w:unhideWhenUsed/>
    <w:rsid w:val="008D2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semiHidden/>
    <w:unhideWhenUsed/>
    <w:rsid w:val="008D2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semiHidden/>
    <w:unhideWhenUsed/>
    <w:rsid w:val="008D2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semiHidden/>
    <w:unhideWhenUsed/>
    <w:rsid w:val="008D2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semiHidden/>
    <w:unhideWhenUsed/>
    <w:rsid w:val="008D2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
    <w:name w:val="Dark List"/>
    <w:basedOn w:val="a3"/>
    <w:uiPriority w:val="70"/>
    <w:semiHidden/>
    <w:unhideWhenUsed/>
    <w:rsid w:val="008D29B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semiHidden/>
    <w:unhideWhenUsed/>
    <w:rsid w:val="008D29BB"/>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3">
    <w:name w:val="Dark List Accent 2"/>
    <w:basedOn w:val="a3"/>
    <w:uiPriority w:val="70"/>
    <w:semiHidden/>
    <w:unhideWhenUsed/>
    <w:rsid w:val="008D29BB"/>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3"/>
    <w:uiPriority w:val="70"/>
    <w:semiHidden/>
    <w:unhideWhenUsed/>
    <w:rsid w:val="008D29BB"/>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3"/>
    <w:uiPriority w:val="70"/>
    <w:semiHidden/>
    <w:unhideWhenUsed/>
    <w:rsid w:val="008D29BB"/>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3"/>
    <w:uiPriority w:val="70"/>
    <w:semiHidden/>
    <w:unhideWhenUsed/>
    <w:rsid w:val="008D29BB"/>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3"/>
    <w:uiPriority w:val="70"/>
    <w:semiHidden/>
    <w:unhideWhenUsed/>
    <w:rsid w:val="008D29BB"/>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0">
    <w:name w:val="Colorful Shading"/>
    <w:basedOn w:val="a3"/>
    <w:uiPriority w:val="71"/>
    <w:semiHidden/>
    <w:unhideWhenUsed/>
    <w:rsid w:val="008D29BB"/>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3"/>
    <w:uiPriority w:val="71"/>
    <w:semiHidden/>
    <w:unhideWhenUsed/>
    <w:rsid w:val="008D29BB"/>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3"/>
    <w:uiPriority w:val="71"/>
    <w:semiHidden/>
    <w:unhideWhenUsed/>
    <w:rsid w:val="008D29BB"/>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semiHidden/>
    <w:unhideWhenUsed/>
    <w:rsid w:val="008D29BB"/>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3"/>
    <w:uiPriority w:val="71"/>
    <w:semiHidden/>
    <w:unhideWhenUsed/>
    <w:rsid w:val="008D29BB"/>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3"/>
    <w:uiPriority w:val="71"/>
    <w:semiHidden/>
    <w:unhideWhenUsed/>
    <w:rsid w:val="008D29BB"/>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3"/>
    <w:uiPriority w:val="71"/>
    <w:semiHidden/>
    <w:unhideWhenUsed/>
    <w:rsid w:val="008D29BB"/>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1">
    <w:name w:val="Colorful List"/>
    <w:basedOn w:val="a3"/>
    <w:uiPriority w:val="72"/>
    <w:semiHidden/>
    <w:unhideWhenUsed/>
    <w:rsid w:val="008D29B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3"/>
    <w:uiPriority w:val="72"/>
    <w:semiHidden/>
    <w:unhideWhenUsed/>
    <w:rsid w:val="008D29BB"/>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5">
    <w:name w:val="Colorful List Accent 2"/>
    <w:basedOn w:val="a3"/>
    <w:uiPriority w:val="72"/>
    <w:semiHidden/>
    <w:unhideWhenUsed/>
    <w:rsid w:val="008D29BB"/>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5">
    <w:name w:val="Colorful List Accent 3"/>
    <w:basedOn w:val="a3"/>
    <w:uiPriority w:val="72"/>
    <w:semiHidden/>
    <w:unhideWhenUsed/>
    <w:rsid w:val="008D29BB"/>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5">
    <w:name w:val="Colorful List Accent 4"/>
    <w:basedOn w:val="a3"/>
    <w:uiPriority w:val="72"/>
    <w:semiHidden/>
    <w:unhideWhenUsed/>
    <w:rsid w:val="008D29BB"/>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5">
    <w:name w:val="Colorful List Accent 5"/>
    <w:basedOn w:val="a3"/>
    <w:uiPriority w:val="72"/>
    <w:semiHidden/>
    <w:unhideWhenUsed/>
    <w:rsid w:val="008D29BB"/>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5">
    <w:name w:val="Colorful List Accent 6"/>
    <w:basedOn w:val="a3"/>
    <w:uiPriority w:val="72"/>
    <w:semiHidden/>
    <w:unhideWhenUsed/>
    <w:rsid w:val="008D29BB"/>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2">
    <w:name w:val="Colorful Grid"/>
    <w:basedOn w:val="a3"/>
    <w:uiPriority w:val="73"/>
    <w:semiHidden/>
    <w:unhideWhenUsed/>
    <w:rsid w:val="008D29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3"/>
    <w:uiPriority w:val="73"/>
    <w:semiHidden/>
    <w:unhideWhenUsed/>
    <w:rsid w:val="008D29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3"/>
    <w:uiPriority w:val="73"/>
    <w:semiHidden/>
    <w:unhideWhenUsed/>
    <w:rsid w:val="008D29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3"/>
    <w:uiPriority w:val="73"/>
    <w:semiHidden/>
    <w:unhideWhenUsed/>
    <w:rsid w:val="008D29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3"/>
    <w:uiPriority w:val="73"/>
    <w:semiHidden/>
    <w:unhideWhenUsed/>
    <w:rsid w:val="008D29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6">
    <w:name w:val="Colorful Grid Accent 5"/>
    <w:basedOn w:val="a3"/>
    <w:uiPriority w:val="73"/>
    <w:semiHidden/>
    <w:unhideWhenUsed/>
    <w:rsid w:val="008D29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6">
    <w:name w:val="Colorful Grid Accent 6"/>
    <w:basedOn w:val="a3"/>
    <w:uiPriority w:val="73"/>
    <w:semiHidden/>
    <w:unhideWhenUsed/>
    <w:rsid w:val="008D29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7">
    <w:name w:val="Balloon Text"/>
    <w:basedOn w:val="a1"/>
    <w:link w:val="aff8"/>
    <w:uiPriority w:val="99"/>
    <w:semiHidden/>
    <w:unhideWhenUsed/>
    <w:rsid w:val="00552324"/>
    <w:pPr>
      <w:spacing w:after="0" w:line="240" w:lineRule="auto"/>
    </w:pPr>
    <w:rPr>
      <w:rFonts w:ascii="Tahoma" w:hAnsi="Tahoma" w:cs="Tahoma"/>
      <w:sz w:val="16"/>
      <w:szCs w:val="16"/>
    </w:rPr>
  </w:style>
  <w:style w:type="character" w:customStyle="1" w:styleId="aff8">
    <w:name w:val="Текст выноски Знак"/>
    <w:basedOn w:val="a2"/>
    <w:link w:val="aff7"/>
    <w:uiPriority w:val="99"/>
    <w:semiHidden/>
    <w:rsid w:val="00552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uiPriority w:val="9"/>
    <w:qFormat/>
    <w:rsid w:val="008D29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8D29BB"/>
    <w:pPr>
      <w:keepNext/>
      <w:keepLines/>
      <w:spacing w:before="40" w:after="0"/>
      <w:outlineLvl w:val="1"/>
    </w:pPr>
    <w:rPr>
      <w:rFonts w:ascii="Calibri" w:eastAsia="MS Gothic" w:hAnsi="Calibri" w:cs="Times New Roman"/>
      <w:b/>
      <w:bCs/>
      <w:color w:val="4F81BD"/>
      <w:sz w:val="26"/>
      <w:szCs w:val="26"/>
    </w:rPr>
  </w:style>
  <w:style w:type="paragraph" w:styleId="31">
    <w:name w:val="heading 3"/>
    <w:basedOn w:val="a1"/>
    <w:next w:val="a1"/>
    <w:link w:val="32"/>
    <w:uiPriority w:val="9"/>
    <w:semiHidden/>
    <w:unhideWhenUsed/>
    <w:qFormat/>
    <w:rsid w:val="008D29BB"/>
    <w:pPr>
      <w:keepNext/>
      <w:keepLines/>
      <w:spacing w:before="40" w:after="0"/>
      <w:outlineLvl w:val="2"/>
    </w:pPr>
    <w:rPr>
      <w:rFonts w:ascii="Calibri" w:eastAsia="MS Gothic" w:hAnsi="Calibri" w:cs="Times New Roman"/>
      <w:b/>
      <w:bCs/>
      <w:color w:val="4F81BD"/>
    </w:rPr>
  </w:style>
  <w:style w:type="paragraph" w:styleId="4">
    <w:name w:val="heading 4"/>
    <w:basedOn w:val="a1"/>
    <w:next w:val="a1"/>
    <w:link w:val="40"/>
    <w:uiPriority w:val="9"/>
    <w:semiHidden/>
    <w:unhideWhenUsed/>
    <w:qFormat/>
    <w:rsid w:val="008D29BB"/>
    <w:pPr>
      <w:keepNext/>
      <w:keepLines/>
      <w:spacing w:before="40" w:after="0"/>
      <w:outlineLvl w:val="3"/>
    </w:pPr>
    <w:rPr>
      <w:rFonts w:ascii="Calibri" w:eastAsia="MS Gothic" w:hAnsi="Calibri" w:cs="Times New Roman"/>
      <w:b/>
      <w:bCs/>
      <w:i/>
      <w:iCs/>
      <w:color w:val="4F81BD"/>
    </w:rPr>
  </w:style>
  <w:style w:type="paragraph" w:styleId="5">
    <w:name w:val="heading 5"/>
    <w:basedOn w:val="a1"/>
    <w:next w:val="a1"/>
    <w:link w:val="50"/>
    <w:uiPriority w:val="9"/>
    <w:semiHidden/>
    <w:unhideWhenUsed/>
    <w:qFormat/>
    <w:rsid w:val="008D29BB"/>
    <w:pPr>
      <w:keepNext/>
      <w:keepLines/>
      <w:spacing w:before="40" w:after="0"/>
      <w:outlineLvl w:val="4"/>
    </w:pPr>
    <w:rPr>
      <w:rFonts w:ascii="Calibri" w:eastAsia="MS Gothic" w:hAnsi="Calibri" w:cs="Times New Roman"/>
      <w:color w:val="243F60"/>
    </w:rPr>
  </w:style>
  <w:style w:type="paragraph" w:styleId="6">
    <w:name w:val="heading 6"/>
    <w:basedOn w:val="a1"/>
    <w:next w:val="a1"/>
    <w:link w:val="60"/>
    <w:uiPriority w:val="9"/>
    <w:semiHidden/>
    <w:unhideWhenUsed/>
    <w:qFormat/>
    <w:rsid w:val="008D29BB"/>
    <w:pPr>
      <w:keepNext/>
      <w:keepLines/>
      <w:spacing w:before="40" w:after="0"/>
      <w:outlineLvl w:val="5"/>
    </w:pPr>
    <w:rPr>
      <w:rFonts w:ascii="Calibri" w:eastAsia="MS Gothic" w:hAnsi="Calibri" w:cs="Times New Roman"/>
      <w:i/>
      <w:iCs/>
      <w:color w:val="243F60"/>
    </w:rPr>
  </w:style>
  <w:style w:type="paragraph" w:styleId="7">
    <w:name w:val="heading 7"/>
    <w:basedOn w:val="a1"/>
    <w:next w:val="a1"/>
    <w:link w:val="70"/>
    <w:uiPriority w:val="9"/>
    <w:semiHidden/>
    <w:unhideWhenUsed/>
    <w:qFormat/>
    <w:rsid w:val="008D29BB"/>
    <w:pPr>
      <w:keepNext/>
      <w:keepLines/>
      <w:spacing w:before="40" w:after="0"/>
      <w:outlineLvl w:val="6"/>
    </w:pPr>
    <w:rPr>
      <w:rFonts w:ascii="Calibri" w:eastAsia="MS Gothic" w:hAnsi="Calibri" w:cs="Times New Roman"/>
      <w:i/>
      <w:iCs/>
      <w:color w:val="404040"/>
    </w:rPr>
  </w:style>
  <w:style w:type="paragraph" w:styleId="8">
    <w:name w:val="heading 8"/>
    <w:basedOn w:val="a1"/>
    <w:next w:val="a1"/>
    <w:link w:val="80"/>
    <w:uiPriority w:val="9"/>
    <w:semiHidden/>
    <w:unhideWhenUsed/>
    <w:qFormat/>
    <w:rsid w:val="008D29BB"/>
    <w:pPr>
      <w:keepNext/>
      <w:keepLines/>
      <w:spacing w:before="40" w:after="0"/>
      <w:outlineLvl w:val="7"/>
    </w:pPr>
    <w:rPr>
      <w:rFonts w:ascii="Calibri" w:eastAsia="MS Gothic" w:hAnsi="Calibri" w:cs="Times New Roman"/>
      <w:color w:val="4F81BD"/>
      <w:sz w:val="20"/>
      <w:szCs w:val="20"/>
    </w:rPr>
  </w:style>
  <w:style w:type="paragraph" w:styleId="9">
    <w:name w:val="heading 9"/>
    <w:basedOn w:val="a1"/>
    <w:next w:val="a1"/>
    <w:link w:val="90"/>
    <w:uiPriority w:val="9"/>
    <w:semiHidden/>
    <w:unhideWhenUsed/>
    <w:qFormat/>
    <w:rsid w:val="008D29BB"/>
    <w:pPr>
      <w:keepNext/>
      <w:keepLines/>
      <w:spacing w:before="40" w:after="0"/>
      <w:outlineLvl w:val="8"/>
    </w:pPr>
    <w:rPr>
      <w:rFonts w:ascii="Calibri" w:eastAsia="MS Gothic" w:hAnsi="Calibri"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Заголовок 11"/>
    <w:basedOn w:val="a1"/>
    <w:next w:val="a1"/>
    <w:link w:val="10"/>
    <w:uiPriority w:val="9"/>
    <w:qFormat/>
    <w:rsid w:val="008D29BB"/>
    <w:pPr>
      <w:keepNext/>
      <w:keepLines/>
      <w:spacing w:before="480" w:after="0" w:line="276" w:lineRule="auto"/>
      <w:outlineLvl w:val="0"/>
    </w:pPr>
    <w:rPr>
      <w:rFonts w:ascii="Calibri" w:eastAsia="MS Gothic" w:hAnsi="Calibri" w:cs="Times New Roman"/>
      <w:b/>
      <w:bCs/>
      <w:color w:val="365F91"/>
      <w:sz w:val="28"/>
      <w:szCs w:val="28"/>
    </w:rPr>
  </w:style>
  <w:style w:type="paragraph" w:customStyle="1" w:styleId="210">
    <w:name w:val="Заголовок 21"/>
    <w:basedOn w:val="a1"/>
    <w:next w:val="a1"/>
    <w:uiPriority w:val="9"/>
    <w:unhideWhenUsed/>
    <w:qFormat/>
    <w:rsid w:val="008D29BB"/>
    <w:pPr>
      <w:keepNext/>
      <w:keepLines/>
      <w:spacing w:before="200" w:after="0" w:line="276" w:lineRule="auto"/>
      <w:outlineLvl w:val="1"/>
    </w:pPr>
    <w:rPr>
      <w:rFonts w:ascii="Calibri" w:eastAsia="MS Gothic" w:hAnsi="Calibri" w:cs="Times New Roman"/>
      <w:b/>
      <w:bCs/>
      <w:color w:val="4F81BD"/>
      <w:sz w:val="26"/>
      <w:szCs w:val="26"/>
      <w:lang w:val="en-US"/>
    </w:rPr>
  </w:style>
  <w:style w:type="paragraph" w:customStyle="1" w:styleId="310">
    <w:name w:val="Заголовок 31"/>
    <w:basedOn w:val="a1"/>
    <w:next w:val="a1"/>
    <w:uiPriority w:val="9"/>
    <w:unhideWhenUsed/>
    <w:qFormat/>
    <w:rsid w:val="008D29BB"/>
    <w:pPr>
      <w:keepNext/>
      <w:keepLines/>
      <w:spacing w:before="200" w:after="0" w:line="276" w:lineRule="auto"/>
      <w:outlineLvl w:val="2"/>
    </w:pPr>
    <w:rPr>
      <w:rFonts w:ascii="Calibri" w:eastAsia="MS Gothic" w:hAnsi="Calibri" w:cs="Times New Roman"/>
      <w:b/>
      <w:bCs/>
      <w:color w:val="4F81BD"/>
      <w:lang w:val="en-US"/>
    </w:rPr>
  </w:style>
  <w:style w:type="paragraph" w:customStyle="1" w:styleId="41">
    <w:name w:val="Заголовок 41"/>
    <w:basedOn w:val="a1"/>
    <w:next w:val="a1"/>
    <w:uiPriority w:val="9"/>
    <w:semiHidden/>
    <w:unhideWhenUsed/>
    <w:qFormat/>
    <w:rsid w:val="008D29BB"/>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51">
    <w:name w:val="Заголовок 51"/>
    <w:basedOn w:val="a1"/>
    <w:next w:val="a1"/>
    <w:uiPriority w:val="9"/>
    <w:semiHidden/>
    <w:unhideWhenUsed/>
    <w:qFormat/>
    <w:rsid w:val="008D29BB"/>
    <w:pPr>
      <w:keepNext/>
      <w:keepLines/>
      <w:spacing w:before="200" w:after="0" w:line="276" w:lineRule="auto"/>
      <w:outlineLvl w:val="4"/>
    </w:pPr>
    <w:rPr>
      <w:rFonts w:ascii="Calibri" w:eastAsia="MS Gothic" w:hAnsi="Calibri" w:cs="Times New Roman"/>
      <w:color w:val="243F60"/>
      <w:lang w:val="en-US"/>
    </w:rPr>
  </w:style>
  <w:style w:type="paragraph" w:customStyle="1" w:styleId="61">
    <w:name w:val="Заголовок 61"/>
    <w:basedOn w:val="a1"/>
    <w:next w:val="a1"/>
    <w:uiPriority w:val="9"/>
    <w:semiHidden/>
    <w:unhideWhenUsed/>
    <w:qFormat/>
    <w:rsid w:val="008D29BB"/>
    <w:pPr>
      <w:keepNext/>
      <w:keepLines/>
      <w:spacing w:before="200" w:after="0" w:line="276" w:lineRule="auto"/>
      <w:outlineLvl w:val="5"/>
    </w:pPr>
    <w:rPr>
      <w:rFonts w:ascii="Calibri" w:eastAsia="MS Gothic" w:hAnsi="Calibri" w:cs="Times New Roman"/>
      <w:i/>
      <w:iCs/>
      <w:color w:val="243F60"/>
      <w:lang w:val="en-US"/>
    </w:rPr>
  </w:style>
  <w:style w:type="paragraph" w:customStyle="1" w:styleId="71">
    <w:name w:val="Заголовок 71"/>
    <w:basedOn w:val="a1"/>
    <w:next w:val="a1"/>
    <w:uiPriority w:val="9"/>
    <w:semiHidden/>
    <w:unhideWhenUsed/>
    <w:qFormat/>
    <w:rsid w:val="008D29BB"/>
    <w:pPr>
      <w:keepNext/>
      <w:keepLines/>
      <w:spacing w:before="200" w:after="0" w:line="276" w:lineRule="auto"/>
      <w:outlineLvl w:val="6"/>
    </w:pPr>
    <w:rPr>
      <w:rFonts w:ascii="Calibri" w:eastAsia="MS Gothic" w:hAnsi="Calibri" w:cs="Times New Roman"/>
      <w:i/>
      <w:iCs/>
      <w:color w:val="404040"/>
      <w:lang w:val="en-US"/>
    </w:rPr>
  </w:style>
  <w:style w:type="paragraph" w:customStyle="1" w:styleId="81">
    <w:name w:val="Заголовок 81"/>
    <w:basedOn w:val="a1"/>
    <w:next w:val="a1"/>
    <w:uiPriority w:val="9"/>
    <w:semiHidden/>
    <w:unhideWhenUsed/>
    <w:qFormat/>
    <w:rsid w:val="008D29BB"/>
    <w:pPr>
      <w:keepNext/>
      <w:keepLines/>
      <w:spacing w:before="200" w:after="0" w:line="276" w:lineRule="auto"/>
      <w:outlineLvl w:val="7"/>
    </w:pPr>
    <w:rPr>
      <w:rFonts w:ascii="Calibri" w:eastAsia="MS Gothic" w:hAnsi="Calibri" w:cs="Times New Roman"/>
      <w:color w:val="4F81BD"/>
      <w:sz w:val="20"/>
      <w:szCs w:val="20"/>
      <w:lang w:val="en-US"/>
    </w:rPr>
  </w:style>
  <w:style w:type="paragraph" w:customStyle="1" w:styleId="91">
    <w:name w:val="Заголовок 91"/>
    <w:basedOn w:val="a1"/>
    <w:next w:val="a1"/>
    <w:uiPriority w:val="9"/>
    <w:semiHidden/>
    <w:unhideWhenUsed/>
    <w:qFormat/>
    <w:rsid w:val="008D29BB"/>
    <w:pPr>
      <w:keepNext/>
      <w:keepLines/>
      <w:spacing w:before="200" w:after="0" w:line="276" w:lineRule="auto"/>
      <w:outlineLvl w:val="8"/>
    </w:pPr>
    <w:rPr>
      <w:rFonts w:ascii="Calibri" w:eastAsia="MS Gothic" w:hAnsi="Calibri" w:cs="Times New Roman"/>
      <w:i/>
      <w:iCs/>
      <w:color w:val="404040"/>
      <w:sz w:val="20"/>
      <w:szCs w:val="20"/>
      <w:lang w:val="en-US"/>
    </w:rPr>
  </w:style>
  <w:style w:type="numbering" w:customStyle="1" w:styleId="12">
    <w:name w:val="Нет списка1"/>
    <w:next w:val="a4"/>
    <w:uiPriority w:val="99"/>
    <w:semiHidden/>
    <w:unhideWhenUsed/>
    <w:rsid w:val="008D29BB"/>
  </w:style>
  <w:style w:type="paragraph" w:styleId="a5">
    <w:name w:val="header"/>
    <w:basedOn w:val="a1"/>
    <w:link w:val="a6"/>
    <w:uiPriority w:val="99"/>
    <w:unhideWhenUsed/>
    <w:rsid w:val="008D29BB"/>
    <w:pPr>
      <w:tabs>
        <w:tab w:val="center" w:pos="4680"/>
        <w:tab w:val="right" w:pos="9360"/>
      </w:tabs>
      <w:spacing w:after="0" w:line="240" w:lineRule="auto"/>
    </w:pPr>
    <w:rPr>
      <w:rFonts w:eastAsia="MS Mincho"/>
      <w:lang w:val="en-US"/>
    </w:rPr>
  </w:style>
  <w:style w:type="character" w:customStyle="1" w:styleId="a6">
    <w:name w:val="Верхний колонтитул Знак"/>
    <w:basedOn w:val="a2"/>
    <w:link w:val="a5"/>
    <w:uiPriority w:val="99"/>
    <w:rsid w:val="008D29BB"/>
    <w:rPr>
      <w:rFonts w:eastAsia="MS Mincho"/>
      <w:lang w:val="en-US"/>
    </w:rPr>
  </w:style>
  <w:style w:type="paragraph" w:styleId="a7">
    <w:name w:val="footer"/>
    <w:basedOn w:val="a1"/>
    <w:link w:val="a8"/>
    <w:uiPriority w:val="99"/>
    <w:unhideWhenUsed/>
    <w:rsid w:val="008D29BB"/>
    <w:pPr>
      <w:tabs>
        <w:tab w:val="center" w:pos="4680"/>
        <w:tab w:val="right" w:pos="9360"/>
      </w:tabs>
      <w:spacing w:after="0" w:line="240" w:lineRule="auto"/>
    </w:pPr>
    <w:rPr>
      <w:rFonts w:eastAsia="MS Mincho"/>
      <w:lang w:val="en-US"/>
    </w:rPr>
  </w:style>
  <w:style w:type="character" w:customStyle="1" w:styleId="a8">
    <w:name w:val="Нижний колонтитул Знак"/>
    <w:basedOn w:val="a2"/>
    <w:link w:val="a7"/>
    <w:uiPriority w:val="99"/>
    <w:rsid w:val="008D29BB"/>
    <w:rPr>
      <w:rFonts w:eastAsia="MS Mincho"/>
      <w:lang w:val="en-US"/>
    </w:rPr>
  </w:style>
  <w:style w:type="paragraph" w:styleId="a9">
    <w:name w:val="No Spacing"/>
    <w:uiPriority w:val="1"/>
    <w:qFormat/>
    <w:rsid w:val="008D29BB"/>
    <w:pPr>
      <w:spacing w:after="0" w:line="240" w:lineRule="auto"/>
    </w:pPr>
    <w:rPr>
      <w:rFonts w:eastAsia="MS Mincho"/>
      <w:lang w:val="en-US"/>
    </w:rPr>
  </w:style>
  <w:style w:type="character" w:customStyle="1" w:styleId="10">
    <w:name w:val="Заголовок 1 Знак"/>
    <w:basedOn w:val="a2"/>
    <w:link w:val="110"/>
    <w:uiPriority w:val="9"/>
    <w:rsid w:val="008D29BB"/>
    <w:rPr>
      <w:rFonts w:ascii="Calibri" w:eastAsia="MS Gothic" w:hAnsi="Calibri" w:cs="Times New Roman"/>
      <w:b/>
      <w:bCs/>
      <w:color w:val="365F91"/>
      <w:sz w:val="28"/>
      <w:szCs w:val="28"/>
    </w:rPr>
  </w:style>
  <w:style w:type="character" w:customStyle="1" w:styleId="22">
    <w:name w:val="Заголовок 2 Знак"/>
    <w:basedOn w:val="a2"/>
    <w:link w:val="21"/>
    <w:uiPriority w:val="9"/>
    <w:rsid w:val="008D29BB"/>
    <w:rPr>
      <w:rFonts w:ascii="Calibri" w:eastAsia="MS Gothic" w:hAnsi="Calibri" w:cs="Times New Roman"/>
      <w:b/>
      <w:bCs/>
      <w:color w:val="4F81BD"/>
      <w:sz w:val="26"/>
      <w:szCs w:val="26"/>
    </w:rPr>
  </w:style>
  <w:style w:type="character" w:customStyle="1" w:styleId="32">
    <w:name w:val="Заголовок 3 Знак"/>
    <w:basedOn w:val="a2"/>
    <w:link w:val="31"/>
    <w:uiPriority w:val="9"/>
    <w:rsid w:val="008D29BB"/>
    <w:rPr>
      <w:rFonts w:ascii="Calibri" w:eastAsia="MS Gothic" w:hAnsi="Calibri" w:cs="Times New Roman"/>
      <w:b/>
      <w:bCs/>
      <w:color w:val="4F81BD"/>
    </w:rPr>
  </w:style>
  <w:style w:type="paragraph" w:customStyle="1" w:styleId="13">
    <w:name w:val="Название1"/>
    <w:basedOn w:val="a1"/>
    <w:next w:val="a1"/>
    <w:uiPriority w:val="10"/>
    <w:qFormat/>
    <w:rsid w:val="008D29BB"/>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aa">
    <w:name w:val="Название Знак"/>
    <w:basedOn w:val="a2"/>
    <w:link w:val="ab"/>
    <w:uiPriority w:val="10"/>
    <w:rsid w:val="008D29BB"/>
    <w:rPr>
      <w:rFonts w:ascii="Calibri" w:eastAsia="MS Gothic" w:hAnsi="Calibri" w:cs="Times New Roman"/>
      <w:color w:val="17365D"/>
      <w:spacing w:val="5"/>
      <w:kern w:val="28"/>
      <w:sz w:val="52"/>
      <w:szCs w:val="52"/>
    </w:rPr>
  </w:style>
  <w:style w:type="paragraph" w:customStyle="1" w:styleId="14">
    <w:name w:val="Подзаголовок1"/>
    <w:basedOn w:val="a1"/>
    <w:next w:val="a1"/>
    <w:uiPriority w:val="11"/>
    <w:qFormat/>
    <w:rsid w:val="008D29BB"/>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ac">
    <w:name w:val="Подзаголовок Знак"/>
    <w:basedOn w:val="a2"/>
    <w:link w:val="ad"/>
    <w:uiPriority w:val="11"/>
    <w:rsid w:val="008D29BB"/>
    <w:rPr>
      <w:rFonts w:ascii="Calibri" w:eastAsia="MS Gothic" w:hAnsi="Calibri" w:cs="Times New Roman"/>
      <w:i/>
      <w:iCs/>
      <w:color w:val="4F81BD"/>
      <w:spacing w:val="15"/>
      <w:sz w:val="24"/>
      <w:szCs w:val="24"/>
    </w:rPr>
  </w:style>
  <w:style w:type="paragraph" w:styleId="ae">
    <w:name w:val="List Paragraph"/>
    <w:basedOn w:val="a1"/>
    <w:uiPriority w:val="34"/>
    <w:qFormat/>
    <w:rsid w:val="008D29BB"/>
    <w:pPr>
      <w:spacing w:after="200" w:line="276" w:lineRule="auto"/>
      <w:ind w:left="720"/>
      <w:contextualSpacing/>
    </w:pPr>
    <w:rPr>
      <w:rFonts w:eastAsia="MS Mincho"/>
      <w:lang w:val="en-US"/>
    </w:rPr>
  </w:style>
  <w:style w:type="paragraph" w:styleId="af">
    <w:name w:val="Body Text"/>
    <w:basedOn w:val="a1"/>
    <w:link w:val="af0"/>
    <w:uiPriority w:val="99"/>
    <w:unhideWhenUsed/>
    <w:rsid w:val="008D29BB"/>
    <w:pPr>
      <w:spacing w:after="120" w:line="276" w:lineRule="auto"/>
    </w:pPr>
    <w:rPr>
      <w:rFonts w:eastAsia="MS Mincho"/>
      <w:lang w:val="en-US"/>
    </w:rPr>
  </w:style>
  <w:style w:type="character" w:customStyle="1" w:styleId="af0">
    <w:name w:val="Основной текст Знак"/>
    <w:basedOn w:val="a2"/>
    <w:link w:val="af"/>
    <w:uiPriority w:val="99"/>
    <w:rsid w:val="008D29BB"/>
    <w:rPr>
      <w:rFonts w:eastAsia="MS Mincho"/>
      <w:lang w:val="en-US"/>
    </w:rPr>
  </w:style>
  <w:style w:type="paragraph" w:styleId="23">
    <w:name w:val="Body Text 2"/>
    <w:basedOn w:val="a1"/>
    <w:link w:val="24"/>
    <w:uiPriority w:val="99"/>
    <w:unhideWhenUsed/>
    <w:rsid w:val="008D29BB"/>
    <w:pPr>
      <w:spacing w:after="120" w:line="480" w:lineRule="auto"/>
    </w:pPr>
    <w:rPr>
      <w:rFonts w:eastAsia="MS Mincho"/>
      <w:lang w:val="en-US"/>
    </w:rPr>
  </w:style>
  <w:style w:type="character" w:customStyle="1" w:styleId="24">
    <w:name w:val="Основной текст 2 Знак"/>
    <w:basedOn w:val="a2"/>
    <w:link w:val="23"/>
    <w:uiPriority w:val="99"/>
    <w:rsid w:val="008D29BB"/>
    <w:rPr>
      <w:rFonts w:eastAsia="MS Mincho"/>
      <w:lang w:val="en-US"/>
    </w:rPr>
  </w:style>
  <w:style w:type="paragraph" w:styleId="33">
    <w:name w:val="Body Text 3"/>
    <w:basedOn w:val="a1"/>
    <w:link w:val="34"/>
    <w:uiPriority w:val="99"/>
    <w:unhideWhenUsed/>
    <w:rsid w:val="008D29BB"/>
    <w:pPr>
      <w:spacing w:after="120" w:line="276" w:lineRule="auto"/>
    </w:pPr>
    <w:rPr>
      <w:rFonts w:eastAsia="MS Mincho"/>
      <w:sz w:val="16"/>
      <w:szCs w:val="16"/>
      <w:lang w:val="en-US"/>
    </w:rPr>
  </w:style>
  <w:style w:type="character" w:customStyle="1" w:styleId="34">
    <w:name w:val="Основной текст 3 Знак"/>
    <w:basedOn w:val="a2"/>
    <w:link w:val="33"/>
    <w:uiPriority w:val="99"/>
    <w:rsid w:val="008D29BB"/>
    <w:rPr>
      <w:rFonts w:eastAsia="MS Mincho"/>
      <w:sz w:val="16"/>
      <w:szCs w:val="16"/>
      <w:lang w:val="en-US"/>
    </w:rPr>
  </w:style>
  <w:style w:type="paragraph" w:styleId="af1">
    <w:name w:val="List"/>
    <w:basedOn w:val="a1"/>
    <w:uiPriority w:val="99"/>
    <w:unhideWhenUsed/>
    <w:rsid w:val="008D29BB"/>
    <w:pPr>
      <w:spacing w:after="200" w:line="276" w:lineRule="auto"/>
      <w:ind w:left="360" w:hanging="360"/>
      <w:contextualSpacing/>
    </w:pPr>
    <w:rPr>
      <w:rFonts w:eastAsia="MS Mincho"/>
      <w:lang w:val="en-US"/>
    </w:rPr>
  </w:style>
  <w:style w:type="paragraph" w:styleId="25">
    <w:name w:val="List 2"/>
    <w:basedOn w:val="a1"/>
    <w:uiPriority w:val="99"/>
    <w:unhideWhenUsed/>
    <w:rsid w:val="008D29BB"/>
    <w:pPr>
      <w:spacing w:after="200" w:line="276" w:lineRule="auto"/>
      <w:ind w:left="720" w:hanging="360"/>
      <w:contextualSpacing/>
    </w:pPr>
    <w:rPr>
      <w:rFonts w:eastAsia="MS Mincho"/>
      <w:lang w:val="en-US"/>
    </w:rPr>
  </w:style>
  <w:style w:type="paragraph" w:styleId="35">
    <w:name w:val="List 3"/>
    <w:basedOn w:val="a1"/>
    <w:uiPriority w:val="99"/>
    <w:unhideWhenUsed/>
    <w:rsid w:val="008D29BB"/>
    <w:pPr>
      <w:spacing w:after="200" w:line="276" w:lineRule="auto"/>
      <w:ind w:left="1080" w:hanging="360"/>
      <w:contextualSpacing/>
    </w:pPr>
    <w:rPr>
      <w:rFonts w:eastAsia="MS Mincho"/>
      <w:lang w:val="en-US"/>
    </w:rPr>
  </w:style>
  <w:style w:type="paragraph" w:styleId="a0">
    <w:name w:val="List Bullet"/>
    <w:basedOn w:val="a1"/>
    <w:uiPriority w:val="99"/>
    <w:unhideWhenUsed/>
    <w:rsid w:val="008D29BB"/>
    <w:pPr>
      <w:numPr>
        <w:numId w:val="1"/>
      </w:numPr>
      <w:spacing w:after="200" w:line="276" w:lineRule="auto"/>
      <w:contextualSpacing/>
    </w:pPr>
    <w:rPr>
      <w:rFonts w:eastAsia="MS Mincho"/>
      <w:lang w:val="en-US"/>
    </w:rPr>
  </w:style>
  <w:style w:type="paragraph" w:styleId="20">
    <w:name w:val="List Bullet 2"/>
    <w:basedOn w:val="a1"/>
    <w:uiPriority w:val="99"/>
    <w:unhideWhenUsed/>
    <w:rsid w:val="008D29BB"/>
    <w:pPr>
      <w:numPr>
        <w:numId w:val="2"/>
      </w:numPr>
      <w:spacing w:after="200" w:line="276" w:lineRule="auto"/>
      <w:contextualSpacing/>
    </w:pPr>
    <w:rPr>
      <w:rFonts w:eastAsia="MS Mincho"/>
      <w:lang w:val="en-US"/>
    </w:rPr>
  </w:style>
  <w:style w:type="paragraph" w:styleId="30">
    <w:name w:val="List Bullet 3"/>
    <w:basedOn w:val="a1"/>
    <w:uiPriority w:val="99"/>
    <w:unhideWhenUsed/>
    <w:rsid w:val="008D29BB"/>
    <w:pPr>
      <w:numPr>
        <w:numId w:val="3"/>
      </w:numPr>
      <w:spacing w:after="200" w:line="276" w:lineRule="auto"/>
      <w:contextualSpacing/>
    </w:pPr>
    <w:rPr>
      <w:rFonts w:eastAsia="MS Mincho"/>
      <w:lang w:val="en-US"/>
    </w:rPr>
  </w:style>
  <w:style w:type="paragraph" w:styleId="a">
    <w:name w:val="List Number"/>
    <w:basedOn w:val="a1"/>
    <w:uiPriority w:val="99"/>
    <w:unhideWhenUsed/>
    <w:rsid w:val="008D29BB"/>
    <w:pPr>
      <w:numPr>
        <w:numId w:val="5"/>
      </w:numPr>
      <w:spacing w:after="200" w:line="276" w:lineRule="auto"/>
      <w:contextualSpacing/>
    </w:pPr>
    <w:rPr>
      <w:rFonts w:eastAsia="MS Mincho"/>
      <w:lang w:val="en-US"/>
    </w:rPr>
  </w:style>
  <w:style w:type="paragraph" w:styleId="2">
    <w:name w:val="List Number 2"/>
    <w:basedOn w:val="a1"/>
    <w:uiPriority w:val="99"/>
    <w:unhideWhenUsed/>
    <w:rsid w:val="008D29BB"/>
    <w:pPr>
      <w:numPr>
        <w:numId w:val="6"/>
      </w:numPr>
      <w:spacing w:after="200" w:line="276" w:lineRule="auto"/>
      <w:contextualSpacing/>
    </w:pPr>
    <w:rPr>
      <w:rFonts w:eastAsia="MS Mincho"/>
      <w:lang w:val="en-US"/>
    </w:rPr>
  </w:style>
  <w:style w:type="paragraph" w:styleId="3">
    <w:name w:val="List Number 3"/>
    <w:basedOn w:val="a1"/>
    <w:uiPriority w:val="99"/>
    <w:unhideWhenUsed/>
    <w:rsid w:val="008D29BB"/>
    <w:pPr>
      <w:numPr>
        <w:numId w:val="7"/>
      </w:numPr>
      <w:spacing w:after="200" w:line="276" w:lineRule="auto"/>
      <w:contextualSpacing/>
    </w:pPr>
    <w:rPr>
      <w:rFonts w:eastAsia="MS Mincho"/>
      <w:lang w:val="en-US"/>
    </w:rPr>
  </w:style>
  <w:style w:type="paragraph" w:styleId="af2">
    <w:name w:val="List Continue"/>
    <w:basedOn w:val="a1"/>
    <w:uiPriority w:val="99"/>
    <w:unhideWhenUsed/>
    <w:rsid w:val="008D29BB"/>
    <w:pPr>
      <w:spacing w:after="120" w:line="276" w:lineRule="auto"/>
      <w:ind w:left="360"/>
      <w:contextualSpacing/>
    </w:pPr>
    <w:rPr>
      <w:rFonts w:eastAsia="MS Mincho"/>
      <w:lang w:val="en-US"/>
    </w:rPr>
  </w:style>
  <w:style w:type="paragraph" w:styleId="26">
    <w:name w:val="List Continue 2"/>
    <w:basedOn w:val="a1"/>
    <w:uiPriority w:val="99"/>
    <w:unhideWhenUsed/>
    <w:rsid w:val="008D29BB"/>
    <w:pPr>
      <w:spacing w:after="120" w:line="276" w:lineRule="auto"/>
      <w:ind w:left="720"/>
      <w:contextualSpacing/>
    </w:pPr>
    <w:rPr>
      <w:rFonts w:eastAsia="MS Mincho"/>
      <w:lang w:val="en-US"/>
    </w:rPr>
  </w:style>
  <w:style w:type="paragraph" w:styleId="36">
    <w:name w:val="List Continue 3"/>
    <w:basedOn w:val="a1"/>
    <w:uiPriority w:val="99"/>
    <w:unhideWhenUsed/>
    <w:rsid w:val="008D29BB"/>
    <w:pPr>
      <w:spacing w:after="120" w:line="276" w:lineRule="auto"/>
      <w:ind w:left="1080"/>
      <w:contextualSpacing/>
    </w:pPr>
    <w:rPr>
      <w:rFonts w:eastAsia="MS Mincho"/>
      <w:lang w:val="en-US"/>
    </w:rPr>
  </w:style>
  <w:style w:type="paragraph" w:styleId="af3">
    <w:name w:val="macro"/>
    <w:link w:val="af4"/>
    <w:uiPriority w:val="99"/>
    <w:unhideWhenUsed/>
    <w:rsid w:val="008D29BB"/>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sz w:val="20"/>
      <w:szCs w:val="20"/>
      <w:lang w:val="en-US"/>
    </w:rPr>
  </w:style>
  <w:style w:type="character" w:customStyle="1" w:styleId="af4">
    <w:name w:val="Текст макроса Знак"/>
    <w:basedOn w:val="a2"/>
    <w:link w:val="af3"/>
    <w:uiPriority w:val="99"/>
    <w:rsid w:val="008D29BB"/>
    <w:rPr>
      <w:rFonts w:ascii="Courier" w:eastAsia="MS Mincho" w:hAnsi="Courier"/>
      <w:sz w:val="20"/>
      <w:szCs w:val="20"/>
      <w:lang w:val="en-US"/>
    </w:rPr>
  </w:style>
  <w:style w:type="paragraph" w:customStyle="1" w:styleId="211">
    <w:name w:val="Цитата 21"/>
    <w:basedOn w:val="a1"/>
    <w:next w:val="a1"/>
    <w:uiPriority w:val="29"/>
    <w:qFormat/>
    <w:rsid w:val="008D29BB"/>
    <w:pPr>
      <w:spacing w:after="200" w:line="276" w:lineRule="auto"/>
    </w:pPr>
    <w:rPr>
      <w:rFonts w:eastAsia="MS Mincho"/>
      <w:i/>
      <w:iCs/>
      <w:color w:val="000000"/>
      <w:lang w:val="en-US"/>
    </w:rPr>
  </w:style>
  <w:style w:type="character" w:customStyle="1" w:styleId="27">
    <w:name w:val="Цитата 2 Знак"/>
    <w:basedOn w:val="a2"/>
    <w:link w:val="28"/>
    <w:uiPriority w:val="29"/>
    <w:rsid w:val="008D29BB"/>
    <w:rPr>
      <w:i/>
      <w:iCs/>
      <w:color w:val="000000"/>
    </w:rPr>
  </w:style>
  <w:style w:type="character" w:customStyle="1" w:styleId="40">
    <w:name w:val="Заголовок 4 Знак"/>
    <w:basedOn w:val="a2"/>
    <w:link w:val="4"/>
    <w:uiPriority w:val="9"/>
    <w:semiHidden/>
    <w:rsid w:val="008D29BB"/>
    <w:rPr>
      <w:rFonts w:ascii="Calibri" w:eastAsia="MS Gothic" w:hAnsi="Calibri" w:cs="Times New Roman"/>
      <w:b/>
      <w:bCs/>
      <w:i/>
      <w:iCs/>
      <w:color w:val="4F81BD"/>
    </w:rPr>
  </w:style>
  <w:style w:type="character" w:customStyle="1" w:styleId="50">
    <w:name w:val="Заголовок 5 Знак"/>
    <w:basedOn w:val="a2"/>
    <w:link w:val="5"/>
    <w:uiPriority w:val="9"/>
    <w:semiHidden/>
    <w:rsid w:val="008D29BB"/>
    <w:rPr>
      <w:rFonts w:ascii="Calibri" w:eastAsia="MS Gothic" w:hAnsi="Calibri" w:cs="Times New Roman"/>
      <w:color w:val="243F60"/>
    </w:rPr>
  </w:style>
  <w:style w:type="character" w:customStyle="1" w:styleId="60">
    <w:name w:val="Заголовок 6 Знак"/>
    <w:basedOn w:val="a2"/>
    <w:link w:val="6"/>
    <w:uiPriority w:val="9"/>
    <w:semiHidden/>
    <w:rsid w:val="008D29BB"/>
    <w:rPr>
      <w:rFonts w:ascii="Calibri" w:eastAsia="MS Gothic" w:hAnsi="Calibri" w:cs="Times New Roman"/>
      <w:i/>
      <w:iCs/>
      <w:color w:val="243F60"/>
    </w:rPr>
  </w:style>
  <w:style w:type="character" w:customStyle="1" w:styleId="70">
    <w:name w:val="Заголовок 7 Знак"/>
    <w:basedOn w:val="a2"/>
    <w:link w:val="7"/>
    <w:uiPriority w:val="9"/>
    <w:semiHidden/>
    <w:rsid w:val="008D29BB"/>
    <w:rPr>
      <w:rFonts w:ascii="Calibri" w:eastAsia="MS Gothic" w:hAnsi="Calibri" w:cs="Times New Roman"/>
      <w:i/>
      <w:iCs/>
      <w:color w:val="404040"/>
    </w:rPr>
  </w:style>
  <w:style w:type="character" w:customStyle="1" w:styleId="80">
    <w:name w:val="Заголовок 8 Знак"/>
    <w:basedOn w:val="a2"/>
    <w:link w:val="8"/>
    <w:uiPriority w:val="9"/>
    <w:semiHidden/>
    <w:rsid w:val="008D29BB"/>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8D29BB"/>
    <w:rPr>
      <w:rFonts w:ascii="Calibri" w:eastAsia="MS Gothic" w:hAnsi="Calibri" w:cs="Times New Roman"/>
      <w:i/>
      <w:iCs/>
      <w:color w:val="404040"/>
      <w:sz w:val="20"/>
      <w:szCs w:val="20"/>
    </w:rPr>
  </w:style>
  <w:style w:type="paragraph" w:customStyle="1" w:styleId="15">
    <w:name w:val="Название объекта1"/>
    <w:basedOn w:val="a1"/>
    <w:next w:val="a1"/>
    <w:uiPriority w:val="35"/>
    <w:semiHidden/>
    <w:unhideWhenUsed/>
    <w:qFormat/>
    <w:rsid w:val="008D29BB"/>
    <w:pPr>
      <w:spacing w:after="200" w:line="240" w:lineRule="auto"/>
    </w:pPr>
    <w:rPr>
      <w:rFonts w:eastAsia="MS Mincho"/>
      <w:b/>
      <w:bCs/>
      <w:color w:val="4F81BD"/>
      <w:sz w:val="18"/>
      <w:szCs w:val="18"/>
      <w:lang w:val="en-US"/>
    </w:rPr>
  </w:style>
  <w:style w:type="character" w:styleId="af5">
    <w:name w:val="Strong"/>
    <w:basedOn w:val="a2"/>
    <w:uiPriority w:val="22"/>
    <w:qFormat/>
    <w:rsid w:val="008D29BB"/>
    <w:rPr>
      <w:b/>
      <w:bCs/>
    </w:rPr>
  </w:style>
  <w:style w:type="character" w:styleId="af6">
    <w:name w:val="Emphasis"/>
    <w:basedOn w:val="a2"/>
    <w:uiPriority w:val="20"/>
    <w:qFormat/>
    <w:rsid w:val="008D29BB"/>
    <w:rPr>
      <w:i/>
      <w:iCs/>
    </w:rPr>
  </w:style>
  <w:style w:type="paragraph" w:customStyle="1" w:styleId="16">
    <w:name w:val="Выделенная цитата1"/>
    <w:basedOn w:val="a1"/>
    <w:next w:val="a1"/>
    <w:uiPriority w:val="30"/>
    <w:qFormat/>
    <w:rsid w:val="008D29BB"/>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af7">
    <w:name w:val="Выделенная цитата Знак"/>
    <w:basedOn w:val="a2"/>
    <w:link w:val="af8"/>
    <w:uiPriority w:val="30"/>
    <w:rsid w:val="008D29BB"/>
    <w:rPr>
      <w:b/>
      <w:bCs/>
      <w:i/>
      <w:iCs/>
      <w:color w:val="4F81BD"/>
    </w:rPr>
  </w:style>
  <w:style w:type="character" w:customStyle="1" w:styleId="17">
    <w:name w:val="Слабое выделение1"/>
    <w:basedOn w:val="a2"/>
    <w:uiPriority w:val="19"/>
    <w:qFormat/>
    <w:rsid w:val="008D29BB"/>
    <w:rPr>
      <w:i/>
      <w:iCs/>
      <w:color w:val="808080"/>
    </w:rPr>
  </w:style>
  <w:style w:type="character" w:customStyle="1" w:styleId="18">
    <w:name w:val="Сильное выделение1"/>
    <w:basedOn w:val="a2"/>
    <w:uiPriority w:val="21"/>
    <w:qFormat/>
    <w:rsid w:val="008D29BB"/>
    <w:rPr>
      <w:b/>
      <w:bCs/>
      <w:i/>
      <w:iCs/>
      <w:color w:val="4F81BD"/>
    </w:rPr>
  </w:style>
  <w:style w:type="character" w:customStyle="1" w:styleId="19">
    <w:name w:val="Слабая ссылка1"/>
    <w:basedOn w:val="a2"/>
    <w:uiPriority w:val="31"/>
    <w:qFormat/>
    <w:rsid w:val="008D29BB"/>
    <w:rPr>
      <w:smallCaps/>
      <w:color w:val="C0504D"/>
      <w:u w:val="single"/>
    </w:rPr>
  </w:style>
  <w:style w:type="character" w:customStyle="1" w:styleId="1a">
    <w:name w:val="Сильная ссылка1"/>
    <w:basedOn w:val="a2"/>
    <w:uiPriority w:val="32"/>
    <w:qFormat/>
    <w:rsid w:val="008D29BB"/>
    <w:rPr>
      <w:b/>
      <w:bCs/>
      <w:smallCaps/>
      <w:color w:val="C0504D"/>
      <w:spacing w:val="5"/>
      <w:u w:val="single"/>
    </w:rPr>
  </w:style>
  <w:style w:type="character" w:styleId="af9">
    <w:name w:val="Book Title"/>
    <w:basedOn w:val="a2"/>
    <w:uiPriority w:val="33"/>
    <w:qFormat/>
    <w:rsid w:val="008D29BB"/>
    <w:rPr>
      <w:b/>
      <w:bCs/>
      <w:smallCaps/>
      <w:spacing w:val="5"/>
    </w:rPr>
  </w:style>
  <w:style w:type="character" w:customStyle="1" w:styleId="11">
    <w:name w:val="Заголовок 1 Знак1"/>
    <w:basedOn w:val="a2"/>
    <w:link w:val="1"/>
    <w:uiPriority w:val="9"/>
    <w:rsid w:val="008D29BB"/>
    <w:rPr>
      <w:rFonts w:asciiTheme="majorHAnsi" w:eastAsiaTheme="majorEastAsia" w:hAnsiTheme="majorHAnsi" w:cstheme="majorBidi"/>
      <w:color w:val="2E74B5" w:themeColor="accent1" w:themeShade="BF"/>
      <w:sz w:val="32"/>
      <w:szCs w:val="32"/>
    </w:rPr>
  </w:style>
  <w:style w:type="paragraph" w:styleId="afa">
    <w:name w:val="TOC Heading"/>
    <w:basedOn w:val="1"/>
    <w:next w:val="a1"/>
    <w:uiPriority w:val="39"/>
    <w:semiHidden/>
    <w:unhideWhenUsed/>
    <w:qFormat/>
    <w:rsid w:val="008D29BB"/>
    <w:pPr>
      <w:spacing w:before="480" w:line="276" w:lineRule="auto"/>
      <w:outlineLvl w:val="9"/>
    </w:pPr>
    <w:rPr>
      <w:b/>
      <w:bCs/>
      <w:sz w:val="28"/>
      <w:szCs w:val="28"/>
      <w:lang w:val="en-US"/>
    </w:rPr>
  </w:style>
  <w:style w:type="table" w:styleId="afb">
    <w:name w:val="Table Grid"/>
    <w:basedOn w:val="a3"/>
    <w:uiPriority w:val="59"/>
    <w:rsid w:val="008D29BB"/>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ветлая заливка1"/>
    <w:basedOn w:val="a3"/>
    <w:next w:val="afc"/>
    <w:uiPriority w:val="60"/>
    <w:rsid w:val="008D29BB"/>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next w:val="-1"/>
    <w:uiPriority w:val="60"/>
    <w:rsid w:val="008D29BB"/>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60"/>
    <w:rsid w:val="008D29BB"/>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3"/>
    <w:next w:val="-3"/>
    <w:uiPriority w:val="60"/>
    <w:rsid w:val="008D29BB"/>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3"/>
    <w:next w:val="-4"/>
    <w:uiPriority w:val="60"/>
    <w:rsid w:val="008D29BB"/>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3"/>
    <w:next w:val="-5"/>
    <w:uiPriority w:val="60"/>
    <w:rsid w:val="008D29BB"/>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3"/>
    <w:next w:val="-6"/>
    <w:uiPriority w:val="60"/>
    <w:rsid w:val="008D29BB"/>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ый список1"/>
    <w:basedOn w:val="a3"/>
    <w:next w:val="afd"/>
    <w:uiPriority w:val="61"/>
    <w:rsid w:val="008D29BB"/>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next w:val="-10"/>
    <w:uiPriority w:val="61"/>
    <w:rsid w:val="008D29BB"/>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3"/>
    <w:next w:val="-20"/>
    <w:uiPriority w:val="61"/>
    <w:rsid w:val="008D29BB"/>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3"/>
    <w:next w:val="-30"/>
    <w:uiPriority w:val="61"/>
    <w:rsid w:val="008D29BB"/>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3"/>
    <w:next w:val="-40"/>
    <w:uiPriority w:val="61"/>
    <w:rsid w:val="008D29BB"/>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3"/>
    <w:next w:val="-50"/>
    <w:uiPriority w:val="61"/>
    <w:rsid w:val="008D29BB"/>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3"/>
    <w:next w:val="-60"/>
    <w:uiPriority w:val="61"/>
    <w:rsid w:val="008D29BB"/>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d">
    <w:name w:val="Светлая сетка1"/>
    <w:basedOn w:val="a3"/>
    <w:next w:val="afe"/>
    <w:uiPriority w:val="62"/>
    <w:rsid w:val="008D29BB"/>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next w:val="-12"/>
    <w:uiPriority w:val="62"/>
    <w:rsid w:val="008D29BB"/>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3"/>
    <w:next w:val="-22"/>
    <w:uiPriority w:val="62"/>
    <w:rsid w:val="008D29BB"/>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3"/>
    <w:next w:val="-32"/>
    <w:uiPriority w:val="62"/>
    <w:rsid w:val="008D29BB"/>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3"/>
    <w:next w:val="-42"/>
    <w:uiPriority w:val="62"/>
    <w:rsid w:val="008D29BB"/>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3"/>
    <w:next w:val="-52"/>
    <w:uiPriority w:val="62"/>
    <w:rsid w:val="008D29BB"/>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3"/>
    <w:next w:val="-62"/>
    <w:uiPriority w:val="62"/>
    <w:rsid w:val="008D29BB"/>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
    <w:name w:val="Средняя заливка 11"/>
    <w:basedOn w:val="a3"/>
    <w:next w:val="1e"/>
    <w:uiPriority w:val="63"/>
    <w:rsid w:val="008D29BB"/>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next w:val="1-1"/>
    <w:uiPriority w:val="63"/>
    <w:rsid w:val="008D29BB"/>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3"/>
    <w:next w:val="1-2"/>
    <w:uiPriority w:val="63"/>
    <w:rsid w:val="008D29BB"/>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3"/>
    <w:next w:val="1-3"/>
    <w:uiPriority w:val="63"/>
    <w:rsid w:val="008D29BB"/>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3"/>
    <w:next w:val="1-4"/>
    <w:uiPriority w:val="63"/>
    <w:rsid w:val="008D29BB"/>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3"/>
    <w:next w:val="1-5"/>
    <w:uiPriority w:val="63"/>
    <w:rsid w:val="008D29BB"/>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3"/>
    <w:next w:val="1-6"/>
    <w:uiPriority w:val="63"/>
    <w:rsid w:val="008D29BB"/>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2">
    <w:name w:val="Средняя заливка 21"/>
    <w:basedOn w:val="a3"/>
    <w:next w:val="29"/>
    <w:uiPriority w:val="64"/>
    <w:rsid w:val="008D29BB"/>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next w:val="2-1"/>
    <w:uiPriority w:val="64"/>
    <w:rsid w:val="008D29BB"/>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3"/>
    <w:next w:val="2-2"/>
    <w:uiPriority w:val="64"/>
    <w:rsid w:val="008D29BB"/>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3"/>
    <w:next w:val="2-3"/>
    <w:uiPriority w:val="64"/>
    <w:rsid w:val="008D29BB"/>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3"/>
    <w:next w:val="2-4"/>
    <w:uiPriority w:val="64"/>
    <w:rsid w:val="008D29BB"/>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3"/>
    <w:next w:val="2-5"/>
    <w:uiPriority w:val="64"/>
    <w:rsid w:val="008D29BB"/>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8D29BB"/>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ий список 11"/>
    <w:basedOn w:val="a3"/>
    <w:next w:val="1f"/>
    <w:uiPriority w:val="65"/>
    <w:rsid w:val="008D29BB"/>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next w:val="1-10"/>
    <w:uiPriority w:val="65"/>
    <w:rsid w:val="008D29BB"/>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3"/>
    <w:next w:val="1-20"/>
    <w:uiPriority w:val="65"/>
    <w:rsid w:val="008D29BB"/>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3"/>
    <w:next w:val="1-30"/>
    <w:uiPriority w:val="65"/>
    <w:rsid w:val="008D29BB"/>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3"/>
    <w:next w:val="1-40"/>
    <w:uiPriority w:val="65"/>
    <w:rsid w:val="008D29BB"/>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3"/>
    <w:next w:val="1-50"/>
    <w:uiPriority w:val="65"/>
    <w:rsid w:val="008D29BB"/>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3"/>
    <w:next w:val="1-60"/>
    <w:uiPriority w:val="65"/>
    <w:rsid w:val="008D29BB"/>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3">
    <w:name w:val="Средний список 21"/>
    <w:basedOn w:val="a3"/>
    <w:next w:val="2a"/>
    <w:uiPriority w:val="66"/>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3"/>
    <w:next w:val="2-10"/>
    <w:uiPriority w:val="66"/>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3"/>
    <w:next w:val="2-20"/>
    <w:uiPriority w:val="66"/>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3"/>
    <w:next w:val="2-30"/>
    <w:uiPriority w:val="66"/>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3"/>
    <w:next w:val="2-40"/>
    <w:uiPriority w:val="66"/>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3"/>
    <w:next w:val="2-50"/>
    <w:uiPriority w:val="66"/>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3"/>
    <w:next w:val="2-60"/>
    <w:uiPriority w:val="66"/>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3">
    <w:name w:val="Средняя сетка 11"/>
    <w:basedOn w:val="a3"/>
    <w:next w:val="1f0"/>
    <w:uiPriority w:val="67"/>
    <w:rsid w:val="008D29BB"/>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3"/>
    <w:next w:val="1-12"/>
    <w:uiPriority w:val="67"/>
    <w:rsid w:val="008D29BB"/>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3"/>
    <w:next w:val="1-22"/>
    <w:uiPriority w:val="67"/>
    <w:rsid w:val="008D29BB"/>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3"/>
    <w:next w:val="1-32"/>
    <w:uiPriority w:val="67"/>
    <w:rsid w:val="008D29BB"/>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3"/>
    <w:next w:val="1-42"/>
    <w:uiPriority w:val="67"/>
    <w:rsid w:val="008D29BB"/>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3"/>
    <w:next w:val="1-52"/>
    <w:uiPriority w:val="67"/>
    <w:rsid w:val="008D29BB"/>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3"/>
    <w:next w:val="1-62"/>
    <w:uiPriority w:val="67"/>
    <w:rsid w:val="008D29BB"/>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4">
    <w:name w:val="Средняя сетка 21"/>
    <w:basedOn w:val="a3"/>
    <w:next w:val="2b"/>
    <w:uiPriority w:val="68"/>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3"/>
    <w:next w:val="2-12"/>
    <w:uiPriority w:val="68"/>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3"/>
    <w:next w:val="2-22"/>
    <w:uiPriority w:val="68"/>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3"/>
    <w:next w:val="2-32"/>
    <w:uiPriority w:val="68"/>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3"/>
    <w:next w:val="2-42"/>
    <w:uiPriority w:val="68"/>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3"/>
    <w:next w:val="2-52"/>
    <w:uiPriority w:val="68"/>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3"/>
    <w:next w:val="2-62"/>
    <w:uiPriority w:val="68"/>
    <w:rsid w:val="008D29BB"/>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1">
    <w:name w:val="Средняя сетка 31"/>
    <w:basedOn w:val="a3"/>
    <w:next w:val="37"/>
    <w:uiPriority w:val="69"/>
    <w:rsid w:val="008D29BB"/>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8D29BB"/>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8D29BB"/>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8D29BB"/>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8D29BB"/>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8D29BB"/>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8D29BB"/>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1">
    <w:name w:val="Темный список1"/>
    <w:basedOn w:val="a3"/>
    <w:next w:val="aff"/>
    <w:uiPriority w:val="70"/>
    <w:rsid w:val="008D29BB"/>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3"/>
    <w:next w:val="-13"/>
    <w:uiPriority w:val="70"/>
    <w:rsid w:val="008D29BB"/>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3"/>
    <w:next w:val="-23"/>
    <w:uiPriority w:val="70"/>
    <w:rsid w:val="008D29BB"/>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3"/>
    <w:next w:val="-33"/>
    <w:uiPriority w:val="70"/>
    <w:rsid w:val="008D29BB"/>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3"/>
    <w:next w:val="-43"/>
    <w:uiPriority w:val="70"/>
    <w:rsid w:val="008D29BB"/>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3"/>
    <w:next w:val="-53"/>
    <w:uiPriority w:val="70"/>
    <w:rsid w:val="008D29BB"/>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3"/>
    <w:next w:val="-63"/>
    <w:uiPriority w:val="70"/>
    <w:rsid w:val="008D29BB"/>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2">
    <w:name w:val="Цветная заливка1"/>
    <w:basedOn w:val="a3"/>
    <w:next w:val="aff0"/>
    <w:uiPriority w:val="71"/>
    <w:rsid w:val="008D29BB"/>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3"/>
    <w:next w:val="-14"/>
    <w:uiPriority w:val="71"/>
    <w:rsid w:val="008D29BB"/>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3"/>
    <w:next w:val="-24"/>
    <w:uiPriority w:val="71"/>
    <w:rsid w:val="008D29BB"/>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3"/>
    <w:next w:val="-34"/>
    <w:uiPriority w:val="71"/>
    <w:rsid w:val="008D29BB"/>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3"/>
    <w:next w:val="-44"/>
    <w:uiPriority w:val="71"/>
    <w:rsid w:val="008D29BB"/>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3"/>
    <w:next w:val="-54"/>
    <w:uiPriority w:val="71"/>
    <w:rsid w:val="008D29BB"/>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3"/>
    <w:next w:val="-64"/>
    <w:uiPriority w:val="71"/>
    <w:rsid w:val="008D29BB"/>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3">
    <w:name w:val="Цветной список1"/>
    <w:basedOn w:val="a3"/>
    <w:next w:val="aff1"/>
    <w:uiPriority w:val="72"/>
    <w:rsid w:val="008D29BB"/>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3"/>
    <w:next w:val="-15"/>
    <w:uiPriority w:val="72"/>
    <w:rsid w:val="008D29BB"/>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3"/>
    <w:next w:val="-25"/>
    <w:uiPriority w:val="72"/>
    <w:rsid w:val="008D29BB"/>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3"/>
    <w:next w:val="-35"/>
    <w:uiPriority w:val="72"/>
    <w:rsid w:val="008D29BB"/>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3"/>
    <w:next w:val="-45"/>
    <w:uiPriority w:val="72"/>
    <w:rsid w:val="008D29BB"/>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3"/>
    <w:next w:val="-55"/>
    <w:uiPriority w:val="72"/>
    <w:rsid w:val="008D29BB"/>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3"/>
    <w:next w:val="-65"/>
    <w:uiPriority w:val="72"/>
    <w:rsid w:val="008D29BB"/>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4">
    <w:name w:val="Цветная сетка1"/>
    <w:basedOn w:val="a3"/>
    <w:next w:val="aff2"/>
    <w:uiPriority w:val="73"/>
    <w:rsid w:val="008D29BB"/>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3"/>
    <w:next w:val="-16"/>
    <w:uiPriority w:val="73"/>
    <w:rsid w:val="008D29BB"/>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3"/>
    <w:next w:val="-26"/>
    <w:uiPriority w:val="73"/>
    <w:rsid w:val="008D29BB"/>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3"/>
    <w:next w:val="-36"/>
    <w:uiPriority w:val="73"/>
    <w:rsid w:val="008D29BB"/>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3"/>
    <w:next w:val="-46"/>
    <w:uiPriority w:val="73"/>
    <w:rsid w:val="008D29BB"/>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3"/>
    <w:next w:val="-56"/>
    <w:uiPriority w:val="73"/>
    <w:rsid w:val="008D29BB"/>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3"/>
    <w:next w:val="-66"/>
    <w:uiPriority w:val="73"/>
    <w:rsid w:val="008D29BB"/>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215">
    <w:name w:val="Заголовок 2 Знак1"/>
    <w:basedOn w:val="a2"/>
    <w:uiPriority w:val="9"/>
    <w:semiHidden/>
    <w:rsid w:val="008D29BB"/>
    <w:rPr>
      <w:rFonts w:asciiTheme="majorHAnsi" w:eastAsiaTheme="majorEastAsia" w:hAnsiTheme="majorHAnsi" w:cstheme="majorBidi"/>
      <w:color w:val="2E74B5" w:themeColor="accent1" w:themeShade="BF"/>
      <w:sz w:val="26"/>
      <w:szCs w:val="26"/>
    </w:rPr>
  </w:style>
  <w:style w:type="character" w:customStyle="1" w:styleId="312">
    <w:name w:val="Заголовок 3 Знак1"/>
    <w:basedOn w:val="a2"/>
    <w:uiPriority w:val="9"/>
    <w:semiHidden/>
    <w:rsid w:val="008D29BB"/>
    <w:rPr>
      <w:rFonts w:asciiTheme="majorHAnsi" w:eastAsiaTheme="majorEastAsia" w:hAnsiTheme="majorHAnsi" w:cstheme="majorBidi"/>
      <w:color w:val="1F4D78" w:themeColor="accent1" w:themeShade="7F"/>
      <w:sz w:val="24"/>
      <w:szCs w:val="24"/>
    </w:rPr>
  </w:style>
  <w:style w:type="paragraph" w:styleId="ab">
    <w:name w:val="Title"/>
    <w:basedOn w:val="a1"/>
    <w:next w:val="a1"/>
    <w:link w:val="aa"/>
    <w:uiPriority w:val="10"/>
    <w:qFormat/>
    <w:rsid w:val="008D29BB"/>
    <w:pPr>
      <w:spacing w:after="0" w:line="240" w:lineRule="auto"/>
      <w:contextualSpacing/>
    </w:pPr>
    <w:rPr>
      <w:rFonts w:ascii="Calibri" w:eastAsia="MS Gothic" w:hAnsi="Calibri" w:cs="Times New Roman"/>
      <w:color w:val="17365D"/>
      <w:spacing w:val="5"/>
      <w:kern w:val="28"/>
      <w:sz w:val="52"/>
      <w:szCs w:val="52"/>
    </w:rPr>
  </w:style>
  <w:style w:type="character" w:customStyle="1" w:styleId="1f5">
    <w:name w:val="Название Знак1"/>
    <w:basedOn w:val="a2"/>
    <w:uiPriority w:val="10"/>
    <w:rsid w:val="008D29BB"/>
    <w:rPr>
      <w:rFonts w:asciiTheme="majorHAnsi" w:eastAsiaTheme="majorEastAsia" w:hAnsiTheme="majorHAnsi" w:cstheme="majorBidi"/>
      <w:spacing w:val="-10"/>
      <w:kern w:val="28"/>
      <w:sz w:val="56"/>
      <w:szCs w:val="56"/>
    </w:rPr>
  </w:style>
  <w:style w:type="paragraph" w:styleId="ad">
    <w:name w:val="Subtitle"/>
    <w:basedOn w:val="a1"/>
    <w:next w:val="a1"/>
    <w:link w:val="ac"/>
    <w:uiPriority w:val="11"/>
    <w:qFormat/>
    <w:rsid w:val="008D29BB"/>
    <w:pPr>
      <w:numPr>
        <w:ilvl w:val="1"/>
      </w:numPr>
    </w:pPr>
    <w:rPr>
      <w:rFonts w:ascii="Calibri" w:eastAsia="MS Gothic" w:hAnsi="Calibri" w:cs="Times New Roman"/>
      <w:i/>
      <w:iCs/>
      <w:color w:val="4F81BD"/>
      <w:spacing w:val="15"/>
      <w:sz w:val="24"/>
      <w:szCs w:val="24"/>
    </w:rPr>
  </w:style>
  <w:style w:type="character" w:customStyle="1" w:styleId="1f6">
    <w:name w:val="Подзаголовок Знак1"/>
    <w:basedOn w:val="a2"/>
    <w:uiPriority w:val="11"/>
    <w:rsid w:val="008D29BB"/>
    <w:rPr>
      <w:rFonts w:eastAsiaTheme="minorEastAsia"/>
      <w:color w:val="5A5A5A" w:themeColor="text1" w:themeTint="A5"/>
      <w:spacing w:val="15"/>
    </w:rPr>
  </w:style>
  <w:style w:type="paragraph" w:styleId="28">
    <w:name w:val="Quote"/>
    <w:basedOn w:val="a1"/>
    <w:next w:val="a1"/>
    <w:link w:val="27"/>
    <w:uiPriority w:val="29"/>
    <w:qFormat/>
    <w:rsid w:val="008D29BB"/>
    <w:pPr>
      <w:spacing w:before="200"/>
      <w:ind w:left="864" w:right="864"/>
      <w:jc w:val="center"/>
    </w:pPr>
    <w:rPr>
      <w:i/>
      <w:iCs/>
      <w:color w:val="000000"/>
    </w:rPr>
  </w:style>
  <w:style w:type="character" w:customStyle="1" w:styleId="216">
    <w:name w:val="Цитата 2 Знак1"/>
    <w:basedOn w:val="a2"/>
    <w:uiPriority w:val="29"/>
    <w:rsid w:val="008D29BB"/>
    <w:rPr>
      <w:i/>
      <w:iCs/>
      <w:color w:val="404040" w:themeColor="text1" w:themeTint="BF"/>
    </w:rPr>
  </w:style>
  <w:style w:type="character" w:customStyle="1" w:styleId="410">
    <w:name w:val="Заголовок 4 Знак1"/>
    <w:basedOn w:val="a2"/>
    <w:uiPriority w:val="9"/>
    <w:semiHidden/>
    <w:rsid w:val="008D29BB"/>
    <w:rPr>
      <w:rFonts w:asciiTheme="majorHAnsi" w:eastAsiaTheme="majorEastAsia" w:hAnsiTheme="majorHAnsi" w:cstheme="majorBidi"/>
      <w:i/>
      <w:iCs/>
      <w:color w:val="2E74B5" w:themeColor="accent1" w:themeShade="BF"/>
    </w:rPr>
  </w:style>
  <w:style w:type="character" w:customStyle="1" w:styleId="510">
    <w:name w:val="Заголовок 5 Знак1"/>
    <w:basedOn w:val="a2"/>
    <w:uiPriority w:val="9"/>
    <w:semiHidden/>
    <w:rsid w:val="008D29BB"/>
    <w:rPr>
      <w:rFonts w:asciiTheme="majorHAnsi" w:eastAsiaTheme="majorEastAsia" w:hAnsiTheme="majorHAnsi" w:cstheme="majorBidi"/>
      <w:color w:val="2E74B5" w:themeColor="accent1" w:themeShade="BF"/>
    </w:rPr>
  </w:style>
  <w:style w:type="character" w:customStyle="1" w:styleId="610">
    <w:name w:val="Заголовок 6 Знак1"/>
    <w:basedOn w:val="a2"/>
    <w:uiPriority w:val="9"/>
    <w:semiHidden/>
    <w:rsid w:val="008D29BB"/>
    <w:rPr>
      <w:rFonts w:asciiTheme="majorHAnsi" w:eastAsiaTheme="majorEastAsia" w:hAnsiTheme="majorHAnsi" w:cstheme="majorBidi"/>
      <w:color w:val="1F4D78" w:themeColor="accent1" w:themeShade="7F"/>
    </w:rPr>
  </w:style>
  <w:style w:type="character" w:customStyle="1" w:styleId="710">
    <w:name w:val="Заголовок 7 Знак1"/>
    <w:basedOn w:val="a2"/>
    <w:uiPriority w:val="9"/>
    <w:semiHidden/>
    <w:rsid w:val="008D29BB"/>
    <w:rPr>
      <w:rFonts w:asciiTheme="majorHAnsi" w:eastAsiaTheme="majorEastAsia" w:hAnsiTheme="majorHAnsi" w:cstheme="majorBidi"/>
      <w:i/>
      <w:iCs/>
      <w:color w:val="1F4D78" w:themeColor="accent1" w:themeShade="7F"/>
    </w:rPr>
  </w:style>
  <w:style w:type="character" w:customStyle="1" w:styleId="810">
    <w:name w:val="Заголовок 8 Знак1"/>
    <w:basedOn w:val="a2"/>
    <w:uiPriority w:val="9"/>
    <w:semiHidden/>
    <w:rsid w:val="008D29BB"/>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2"/>
    <w:uiPriority w:val="9"/>
    <w:semiHidden/>
    <w:rsid w:val="008D29BB"/>
    <w:rPr>
      <w:rFonts w:asciiTheme="majorHAnsi" w:eastAsiaTheme="majorEastAsia" w:hAnsiTheme="majorHAnsi" w:cstheme="majorBidi"/>
      <w:i/>
      <w:iCs/>
      <w:color w:val="272727" w:themeColor="text1" w:themeTint="D8"/>
      <w:sz w:val="21"/>
      <w:szCs w:val="21"/>
    </w:rPr>
  </w:style>
  <w:style w:type="paragraph" w:styleId="af8">
    <w:name w:val="Intense Quote"/>
    <w:basedOn w:val="a1"/>
    <w:next w:val="a1"/>
    <w:link w:val="af7"/>
    <w:uiPriority w:val="30"/>
    <w:qFormat/>
    <w:rsid w:val="008D29BB"/>
    <w:pPr>
      <w:pBdr>
        <w:top w:val="single" w:sz="4" w:space="10" w:color="5B9BD5" w:themeColor="accent1"/>
        <w:bottom w:val="single" w:sz="4" w:space="10" w:color="5B9BD5" w:themeColor="accent1"/>
      </w:pBdr>
      <w:spacing w:before="360" w:after="360"/>
      <w:ind w:left="864" w:right="864"/>
      <w:jc w:val="center"/>
    </w:pPr>
    <w:rPr>
      <w:b/>
      <w:bCs/>
      <w:i/>
      <w:iCs/>
      <w:color w:val="4F81BD"/>
    </w:rPr>
  </w:style>
  <w:style w:type="character" w:customStyle="1" w:styleId="1f7">
    <w:name w:val="Выделенная цитата Знак1"/>
    <w:basedOn w:val="a2"/>
    <w:uiPriority w:val="30"/>
    <w:rsid w:val="008D29BB"/>
    <w:rPr>
      <w:i/>
      <w:iCs/>
      <w:color w:val="5B9BD5" w:themeColor="accent1"/>
    </w:rPr>
  </w:style>
  <w:style w:type="character" w:styleId="aff3">
    <w:name w:val="Subtle Emphasis"/>
    <w:basedOn w:val="a2"/>
    <w:uiPriority w:val="19"/>
    <w:qFormat/>
    <w:rsid w:val="008D29BB"/>
    <w:rPr>
      <w:i/>
      <w:iCs/>
      <w:color w:val="404040" w:themeColor="text1" w:themeTint="BF"/>
    </w:rPr>
  </w:style>
  <w:style w:type="character" w:styleId="aff4">
    <w:name w:val="Intense Emphasis"/>
    <w:basedOn w:val="a2"/>
    <w:uiPriority w:val="21"/>
    <w:qFormat/>
    <w:rsid w:val="008D29BB"/>
    <w:rPr>
      <w:i/>
      <w:iCs/>
      <w:color w:val="5B9BD5" w:themeColor="accent1"/>
    </w:rPr>
  </w:style>
  <w:style w:type="character" w:styleId="aff5">
    <w:name w:val="Subtle Reference"/>
    <w:basedOn w:val="a2"/>
    <w:uiPriority w:val="31"/>
    <w:qFormat/>
    <w:rsid w:val="008D29BB"/>
    <w:rPr>
      <w:smallCaps/>
      <w:color w:val="5A5A5A" w:themeColor="text1" w:themeTint="A5"/>
    </w:rPr>
  </w:style>
  <w:style w:type="character" w:styleId="aff6">
    <w:name w:val="Intense Reference"/>
    <w:basedOn w:val="a2"/>
    <w:uiPriority w:val="32"/>
    <w:qFormat/>
    <w:rsid w:val="008D29BB"/>
    <w:rPr>
      <w:b/>
      <w:bCs/>
      <w:smallCaps/>
      <w:color w:val="5B9BD5" w:themeColor="accent1"/>
      <w:spacing w:val="5"/>
    </w:rPr>
  </w:style>
  <w:style w:type="table" w:styleId="afc">
    <w:name w:val="Light Shading"/>
    <w:basedOn w:val="a3"/>
    <w:uiPriority w:val="60"/>
    <w:semiHidden/>
    <w:unhideWhenUsed/>
    <w:rsid w:val="008D29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semiHidden/>
    <w:unhideWhenUsed/>
    <w:rsid w:val="008D29B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semiHidden/>
    <w:unhideWhenUsed/>
    <w:rsid w:val="008D29B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semiHidden/>
    <w:unhideWhenUsed/>
    <w:rsid w:val="008D29B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semiHidden/>
    <w:unhideWhenUsed/>
    <w:rsid w:val="008D29B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semiHidden/>
    <w:unhideWhenUsed/>
    <w:rsid w:val="008D29BB"/>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semiHidden/>
    <w:unhideWhenUsed/>
    <w:rsid w:val="008D29B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d">
    <w:name w:val="Light List"/>
    <w:basedOn w:val="a3"/>
    <w:uiPriority w:val="61"/>
    <w:semiHidden/>
    <w:unhideWhenUsed/>
    <w:rsid w:val="008D2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semiHidden/>
    <w:unhideWhenUsed/>
    <w:rsid w:val="008D29B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semiHidden/>
    <w:unhideWhenUsed/>
    <w:rsid w:val="008D29B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semiHidden/>
    <w:unhideWhenUsed/>
    <w:rsid w:val="008D29B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semiHidden/>
    <w:unhideWhenUsed/>
    <w:rsid w:val="008D29B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semiHidden/>
    <w:unhideWhenUsed/>
    <w:rsid w:val="008D29B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semiHidden/>
    <w:unhideWhenUsed/>
    <w:rsid w:val="008D29B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e">
    <w:name w:val="Light Grid"/>
    <w:basedOn w:val="a3"/>
    <w:uiPriority w:val="62"/>
    <w:semiHidden/>
    <w:unhideWhenUsed/>
    <w:rsid w:val="008D2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3"/>
    <w:uiPriority w:val="62"/>
    <w:semiHidden/>
    <w:unhideWhenUsed/>
    <w:rsid w:val="008D29B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2">
    <w:name w:val="Light Grid Accent 2"/>
    <w:basedOn w:val="a3"/>
    <w:uiPriority w:val="62"/>
    <w:semiHidden/>
    <w:unhideWhenUsed/>
    <w:rsid w:val="008D29B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3"/>
    <w:uiPriority w:val="62"/>
    <w:semiHidden/>
    <w:unhideWhenUsed/>
    <w:rsid w:val="008D29B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2">
    <w:name w:val="Light Grid Accent 4"/>
    <w:basedOn w:val="a3"/>
    <w:uiPriority w:val="62"/>
    <w:semiHidden/>
    <w:unhideWhenUsed/>
    <w:rsid w:val="008D29B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2">
    <w:name w:val="Light Grid Accent 5"/>
    <w:basedOn w:val="a3"/>
    <w:uiPriority w:val="62"/>
    <w:semiHidden/>
    <w:unhideWhenUsed/>
    <w:rsid w:val="008D29B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2">
    <w:name w:val="Light Grid Accent 6"/>
    <w:basedOn w:val="a3"/>
    <w:uiPriority w:val="62"/>
    <w:semiHidden/>
    <w:unhideWhenUsed/>
    <w:rsid w:val="008D29B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e">
    <w:name w:val="Medium Shading 1"/>
    <w:basedOn w:val="a3"/>
    <w:uiPriority w:val="63"/>
    <w:semiHidden/>
    <w:unhideWhenUsed/>
    <w:rsid w:val="008D29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8D29B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semiHidden/>
    <w:unhideWhenUsed/>
    <w:rsid w:val="008D29B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semiHidden/>
    <w:unhideWhenUsed/>
    <w:rsid w:val="008D29B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semiHidden/>
    <w:unhideWhenUsed/>
    <w:rsid w:val="008D29B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8D29B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semiHidden/>
    <w:unhideWhenUsed/>
    <w:rsid w:val="008D29B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9">
    <w:name w:val="Medium Shading 2"/>
    <w:basedOn w:val="a3"/>
    <w:uiPriority w:val="64"/>
    <w:semiHidden/>
    <w:unhideWhenUsed/>
    <w:rsid w:val="008D2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semiHidden/>
    <w:unhideWhenUsed/>
    <w:rsid w:val="008D2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semiHidden/>
    <w:unhideWhenUsed/>
    <w:rsid w:val="008D2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semiHidden/>
    <w:unhideWhenUsed/>
    <w:rsid w:val="008D2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semiHidden/>
    <w:unhideWhenUsed/>
    <w:rsid w:val="008D2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semiHidden/>
    <w:unhideWhenUsed/>
    <w:rsid w:val="008D2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semiHidden/>
    <w:unhideWhenUsed/>
    <w:rsid w:val="008D2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
    <w:name w:val="Medium List 1"/>
    <w:basedOn w:val="a3"/>
    <w:uiPriority w:val="65"/>
    <w:semiHidden/>
    <w:unhideWhenUsed/>
    <w:rsid w:val="008D29B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8D29B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semiHidden/>
    <w:unhideWhenUsed/>
    <w:rsid w:val="008D29BB"/>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semiHidden/>
    <w:unhideWhenUsed/>
    <w:rsid w:val="008D29BB"/>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semiHidden/>
    <w:unhideWhenUsed/>
    <w:rsid w:val="008D29BB"/>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semiHidden/>
    <w:unhideWhenUsed/>
    <w:rsid w:val="008D29BB"/>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semiHidden/>
    <w:unhideWhenUsed/>
    <w:rsid w:val="008D29BB"/>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a">
    <w:name w:val="Medium List 2"/>
    <w:basedOn w:val="a3"/>
    <w:uiPriority w:val="66"/>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0">
    <w:name w:val="Medium Grid 1"/>
    <w:basedOn w:val="a3"/>
    <w:uiPriority w:val="67"/>
    <w:semiHidden/>
    <w:unhideWhenUsed/>
    <w:rsid w:val="008D29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3"/>
    <w:uiPriority w:val="67"/>
    <w:semiHidden/>
    <w:unhideWhenUsed/>
    <w:rsid w:val="008D29B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2">
    <w:name w:val="Medium Grid 1 Accent 2"/>
    <w:basedOn w:val="a3"/>
    <w:uiPriority w:val="67"/>
    <w:semiHidden/>
    <w:unhideWhenUsed/>
    <w:rsid w:val="008D29B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3"/>
    <w:uiPriority w:val="67"/>
    <w:semiHidden/>
    <w:unhideWhenUsed/>
    <w:rsid w:val="008D29B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3"/>
    <w:uiPriority w:val="67"/>
    <w:semiHidden/>
    <w:unhideWhenUsed/>
    <w:rsid w:val="008D29B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3"/>
    <w:uiPriority w:val="67"/>
    <w:semiHidden/>
    <w:unhideWhenUsed/>
    <w:rsid w:val="008D29B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2">
    <w:name w:val="Medium Grid 1 Accent 6"/>
    <w:basedOn w:val="a3"/>
    <w:uiPriority w:val="67"/>
    <w:semiHidden/>
    <w:unhideWhenUsed/>
    <w:rsid w:val="008D29B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b">
    <w:name w:val="Medium Grid 2"/>
    <w:basedOn w:val="a3"/>
    <w:uiPriority w:val="68"/>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3"/>
    <w:uiPriority w:val="68"/>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2">
    <w:name w:val="Medium Grid 2 Accent 2"/>
    <w:basedOn w:val="a3"/>
    <w:uiPriority w:val="68"/>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3"/>
    <w:uiPriority w:val="68"/>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3"/>
    <w:uiPriority w:val="68"/>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3"/>
    <w:uiPriority w:val="68"/>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2">
    <w:name w:val="Medium Grid 2 Accent 6"/>
    <w:basedOn w:val="a3"/>
    <w:uiPriority w:val="68"/>
    <w:semiHidden/>
    <w:unhideWhenUsed/>
    <w:rsid w:val="008D29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8D2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8D2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semiHidden/>
    <w:unhideWhenUsed/>
    <w:rsid w:val="008D2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semiHidden/>
    <w:unhideWhenUsed/>
    <w:rsid w:val="008D2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semiHidden/>
    <w:unhideWhenUsed/>
    <w:rsid w:val="008D2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semiHidden/>
    <w:unhideWhenUsed/>
    <w:rsid w:val="008D2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semiHidden/>
    <w:unhideWhenUsed/>
    <w:rsid w:val="008D2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
    <w:name w:val="Dark List"/>
    <w:basedOn w:val="a3"/>
    <w:uiPriority w:val="70"/>
    <w:semiHidden/>
    <w:unhideWhenUsed/>
    <w:rsid w:val="008D29B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semiHidden/>
    <w:unhideWhenUsed/>
    <w:rsid w:val="008D29BB"/>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3">
    <w:name w:val="Dark List Accent 2"/>
    <w:basedOn w:val="a3"/>
    <w:uiPriority w:val="70"/>
    <w:semiHidden/>
    <w:unhideWhenUsed/>
    <w:rsid w:val="008D29BB"/>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3"/>
    <w:uiPriority w:val="70"/>
    <w:semiHidden/>
    <w:unhideWhenUsed/>
    <w:rsid w:val="008D29BB"/>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3"/>
    <w:uiPriority w:val="70"/>
    <w:semiHidden/>
    <w:unhideWhenUsed/>
    <w:rsid w:val="008D29BB"/>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3"/>
    <w:uiPriority w:val="70"/>
    <w:semiHidden/>
    <w:unhideWhenUsed/>
    <w:rsid w:val="008D29BB"/>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3"/>
    <w:uiPriority w:val="70"/>
    <w:semiHidden/>
    <w:unhideWhenUsed/>
    <w:rsid w:val="008D29BB"/>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0">
    <w:name w:val="Colorful Shading"/>
    <w:basedOn w:val="a3"/>
    <w:uiPriority w:val="71"/>
    <w:semiHidden/>
    <w:unhideWhenUsed/>
    <w:rsid w:val="008D29BB"/>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3"/>
    <w:uiPriority w:val="71"/>
    <w:semiHidden/>
    <w:unhideWhenUsed/>
    <w:rsid w:val="008D29BB"/>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3"/>
    <w:uiPriority w:val="71"/>
    <w:semiHidden/>
    <w:unhideWhenUsed/>
    <w:rsid w:val="008D29BB"/>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semiHidden/>
    <w:unhideWhenUsed/>
    <w:rsid w:val="008D29BB"/>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3"/>
    <w:uiPriority w:val="71"/>
    <w:semiHidden/>
    <w:unhideWhenUsed/>
    <w:rsid w:val="008D29BB"/>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3"/>
    <w:uiPriority w:val="71"/>
    <w:semiHidden/>
    <w:unhideWhenUsed/>
    <w:rsid w:val="008D29BB"/>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3"/>
    <w:uiPriority w:val="71"/>
    <w:semiHidden/>
    <w:unhideWhenUsed/>
    <w:rsid w:val="008D29BB"/>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1">
    <w:name w:val="Colorful List"/>
    <w:basedOn w:val="a3"/>
    <w:uiPriority w:val="72"/>
    <w:semiHidden/>
    <w:unhideWhenUsed/>
    <w:rsid w:val="008D29B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3"/>
    <w:uiPriority w:val="72"/>
    <w:semiHidden/>
    <w:unhideWhenUsed/>
    <w:rsid w:val="008D29BB"/>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5">
    <w:name w:val="Colorful List Accent 2"/>
    <w:basedOn w:val="a3"/>
    <w:uiPriority w:val="72"/>
    <w:semiHidden/>
    <w:unhideWhenUsed/>
    <w:rsid w:val="008D29BB"/>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5">
    <w:name w:val="Colorful List Accent 3"/>
    <w:basedOn w:val="a3"/>
    <w:uiPriority w:val="72"/>
    <w:semiHidden/>
    <w:unhideWhenUsed/>
    <w:rsid w:val="008D29BB"/>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5">
    <w:name w:val="Colorful List Accent 4"/>
    <w:basedOn w:val="a3"/>
    <w:uiPriority w:val="72"/>
    <w:semiHidden/>
    <w:unhideWhenUsed/>
    <w:rsid w:val="008D29BB"/>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5">
    <w:name w:val="Colorful List Accent 5"/>
    <w:basedOn w:val="a3"/>
    <w:uiPriority w:val="72"/>
    <w:semiHidden/>
    <w:unhideWhenUsed/>
    <w:rsid w:val="008D29BB"/>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5">
    <w:name w:val="Colorful List Accent 6"/>
    <w:basedOn w:val="a3"/>
    <w:uiPriority w:val="72"/>
    <w:semiHidden/>
    <w:unhideWhenUsed/>
    <w:rsid w:val="008D29BB"/>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2">
    <w:name w:val="Colorful Grid"/>
    <w:basedOn w:val="a3"/>
    <w:uiPriority w:val="73"/>
    <w:semiHidden/>
    <w:unhideWhenUsed/>
    <w:rsid w:val="008D29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3"/>
    <w:uiPriority w:val="73"/>
    <w:semiHidden/>
    <w:unhideWhenUsed/>
    <w:rsid w:val="008D29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3"/>
    <w:uiPriority w:val="73"/>
    <w:semiHidden/>
    <w:unhideWhenUsed/>
    <w:rsid w:val="008D29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3"/>
    <w:uiPriority w:val="73"/>
    <w:semiHidden/>
    <w:unhideWhenUsed/>
    <w:rsid w:val="008D29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3"/>
    <w:uiPriority w:val="73"/>
    <w:semiHidden/>
    <w:unhideWhenUsed/>
    <w:rsid w:val="008D29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6">
    <w:name w:val="Colorful Grid Accent 5"/>
    <w:basedOn w:val="a3"/>
    <w:uiPriority w:val="73"/>
    <w:semiHidden/>
    <w:unhideWhenUsed/>
    <w:rsid w:val="008D29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6">
    <w:name w:val="Colorful Grid Accent 6"/>
    <w:basedOn w:val="a3"/>
    <w:uiPriority w:val="73"/>
    <w:semiHidden/>
    <w:unhideWhenUsed/>
    <w:rsid w:val="008D29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7">
    <w:name w:val="Balloon Text"/>
    <w:basedOn w:val="a1"/>
    <w:link w:val="aff8"/>
    <w:uiPriority w:val="99"/>
    <w:semiHidden/>
    <w:unhideWhenUsed/>
    <w:rsid w:val="00552324"/>
    <w:pPr>
      <w:spacing w:after="0" w:line="240" w:lineRule="auto"/>
    </w:pPr>
    <w:rPr>
      <w:rFonts w:ascii="Tahoma" w:hAnsi="Tahoma" w:cs="Tahoma"/>
      <w:sz w:val="16"/>
      <w:szCs w:val="16"/>
    </w:rPr>
  </w:style>
  <w:style w:type="character" w:customStyle="1" w:styleId="aff8">
    <w:name w:val="Текст выноски Знак"/>
    <w:basedOn w:val="a2"/>
    <w:link w:val="aff7"/>
    <w:uiPriority w:val="99"/>
    <w:semiHidden/>
    <w:rsid w:val="00552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27</Pages>
  <Words>7193</Words>
  <Characters>41005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7</cp:revision>
  <dcterms:created xsi:type="dcterms:W3CDTF">2022-09-24T10:07:00Z</dcterms:created>
  <dcterms:modified xsi:type="dcterms:W3CDTF">2022-12-09T08:06:00Z</dcterms:modified>
</cp:coreProperties>
</file>