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20" w:rsidRDefault="00652920" w:rsidP="00652920">
      <w:pPr>
        <w:autoSpaceDE w:val="0"/>
        <w:autoSpaceDN w:val="0"/>
        <w:spacing w:after="78" w:line="220" w:lineRule="exact"/>
      </w:pPr>
    </w:p>
    <w:p w:rsidR="00652920" w:rsidRPr="00382FC0" w:rsidRDefault="00652920" w:rsidP="00652920">
      <w:pPr>
        <w:autoSpaceDE w:val="0"/>
        <w:autoSpaceDN w:val="0"/>
        <w:spacing w:after="0" w:line="230" w:lineRule="auto"/>
        <w:ind w:left="1494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52920" w:rsidRPr="00382FC0" w:rsidRDefault="00652920" w:rsidP="00652920">
      <w:pPr>
        <w:autoSpaceDE w:val="0"/>
        <w:autoSpaceDN w:val="0"/>
        <w:spacing w:before="670" w:after="0" w:line="230" w:lineRule="auto"/>
        <w:ind w:right="2628"/>
        <w:jc w:val="right"/>
      </w:pPr>
      <w:r w:rsidRPr="00382FC0"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:rsidR="00652920" w:rsidRPr="00382FC0" w:rsidRDefault="00652920" w:rsidP="00652920">
      <w:pPr>
        <w:autoSpaceDE w:val="0"/>
        <w:autoSpaceDN w:val="0"/>
        <w:spacing w:before="6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</w:t>
      </w:r>
      <w:bookmarkStart w:id="0" w:name="_GoBack"/>
      <w:bookmarkEnd w:id="0"/>
      <w:r w:rsidRPr="00382FC0">
        <w:rPr>
          <w:rFonts w:ascii="Times New Roman" w:eastAsia="Times New Roman" w:hAnsi="Times New Roman"/>
          <w:color w:val="000000"/>
          <w:sz w:val="24"/>
        </w:rPr>
        <w:t>Администрация МО Заокский район Тульской области</w:t>
      </w:r>
    </w:p>
    <w:p w:rsidR="00652920" w:rsidRDefault="00652920" w:rsidP="00652920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"Дмитриевская ООШ"</w:t>
      </w: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2835"/>
        <w:gridCol w:w="3216"/>
        <w:gridCol w:w="140"/>
        <w:gridCol w:w="2720"/>
        <w:gridCol w:w="540"/>
      </w:tblGrid>
      <w:tr w:rsidR="00652920" w:rsidTr="00087D79">
        <w:trPr>
          <w:gridAfter w:val="1"/>
          <w:wAfter w:w="540" w:type="dxa"/>
          <w:trHeight w:hRule="exact" w:val="274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56" w:type="dxa"/>
            <w:gridSpan w:val="2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48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52920" w:rsidTr="00087D79">
        <w:trPr>
          <w:gridAfter w:val="1"/>
          <w:wAfter w:w="540" w:type="dxa"/>
          <w:trHeight w:hRule="exact" w:val="276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Творческой группой </w:t>
            </w:r>
            <w:r w:rsidRPr="002D651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356" w:type="dxa"/>
            <w:gridSpan w:val="2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652920" w:rsidTr="00087D79">
        <w:trPr>
          <w:trHeight w:hRule="exact" w:val="606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______________Хмель А.Д.</w:t>
            </w:r>
          </w:p>
        </w:tc>
        <w:tc>
          <w:tcPr>
            <w:tcW w:w="3400" w:type="dxa"/>
            <w:gridSpan w:val="3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60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 С.Г.</w:t>
            </w:r>
          </w:p>
        </w:tc>
      </w:tr>
      <w:tr w:rsidR="00652920" w:rsidTr="00087D79">
        <w:trPr>
          <w:trHeight w:hRule="exact" w:val="42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106" w:after="0" w:line="230" w:lineRule="auto"/>
              <w:ind w:left="456"/>
            </w:pPr>
          </w:p>
        </w:tc>
        <w:tc>
          <w:tcPr>
            <w:tcW w:w="3400" w:type="dxa"/>
            <w:gridSpan w:val="3"/>
            <w:tcMar>
              <w:left w:w="0" w:type="dxa"/>
              <w:right w:w="0" w:type="dxa"/>
            </w:tcMar>
          </w:tcPr>
          <w:p w:rsidR="00652920" w:rsidRPr="002D6511" w:rsidRDefault="00652920" w:rsidP="00087D79">
            <w:pPr>
              <w:autoSpaceDE w:val="0"/>
              <w:autoSpaceDN w:val="0"/>
              <w:spacing w:before="106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 102</w:t>
            </w:r>
          </w:p>
        </w:tc>
      </w:tr>
      <w:tr w:rsidR="00652920" w:rsidRPr="009F6065" w:rsidTr="00087D79">
        <w:trPr>
          <w:trHeight w:hRule="exact" w:val="38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23.08.2022т.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0" w:lineRule="auto"/>
              <w:ind w:left="456"/>
            </w:pPr>
          </w:p>
        </w:tc>
        <w:tc>
          <w:tcPr>
            <w:tcW w:w="3400" w:type="dxa"/>
            <w:gridSpan w:val="3"/>
            <w:tcMar>
              <w:left w:w="0" w:type="dxa"/>
              <w:right w:w="0" w:type="dxa"/>
            </w:tcMar>
          </w:tcPr>
          <w:p w:rsidR="00652920" w:rsidRPr="009F6065" w:rsidRDefault="00652920" w:rsidP="00087D79">
            <w:pPr>
              <w:autoSpaceDE w:val="0"/>
              <w:autoSpaceDN w:val="0"/>
              <w:spacing w:before="94" w:after="0" w:line="230" w:lineRule="auto"/>
              <w:ind w:left="552"/>
            </w:pPr>
            <w:r w:rsidRPr="009F606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31.08.2022</w:t>
            </w:r>
            <w:r w:rsidRPr="009F606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652920" w:rsidRPr="009F6065" w:rsidRDefault="00652920" w:rsidP="00652920">
      <w:pPr>
        <w:autoSpaceDE w:val="0"/>
        <w:autoSpaceDN w:val="0"/>
        <w:spacing w:before="978" w:after="0" w:line="230" w:lineRule="auto"/>
        <w:ind w:right="3640"/>
        <w:jc w:val="right"/>
      </w:pPr>
      <w:r w:rsidRPr="009F6065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52920" w:rsidRPr="009F6065" w:rsidRDefault="00652920" w:rsidP="00652920">
      <w:pPr>
        <w:autoSpaceDE w:val="0"/>
        <w:autoSpaceDN w:val="0"/>
        <w:spacing w:before="70" w:after="0" w:line="230" w:lineRule="auto"/>
        <w:ind w:right="4412"/>
        <w:jc w:val="right"/>
      </w:pPr>
      <w:r w:rsidRPr="009F6065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F6065">
        <w:rPr>
          <w:rFonts w:ascii="Times New Roman" w:eastAsia="Times New Roman" w:hAnsi="Times New Roman"/>
          <w:b/>
          <w:color w:val="000000"/>
          <w:sz w:val="24"/>
        </w:rPr>
        <w:t xml:space="preserve"> 1111927)</w:t>
      </w:r>
    </w:p>
    <w:p w:rsidR="00652920" w:rsidRPr="009F6065" w:rsidRDefault="00652920" w:rsidP="00652920">
      <w:pPr>
        <w:autoSpaceDE w:val="0"/>
        <w:autoSpaceDN w:val="0"/>
        <w:spacing w:before="166" w:after="0" w:line="230" w:lineRule="auto"/>
        <w:ind w:right="4196"/>
        <w:jc w:val="right"/>
      </w:pPr>
      <w:r w:rsidRPr="009F6065"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:rsidR="00652920" w:rsidRPr="009F6065" w:rsidRDefault="00652920" w:rsidP="00652920">
      <w:pPr>
        <w:autoSpaceDE w:val="0"/>
        <w:autoSpaceDN w:val="0"/>
        <w:spacing w:before="70" w:after="0" w:line="230" w:lineRule="auto"/>
        <w:ind w:right="4330"/>
        <w:jc w:val="right"/>
      </w:pPr>
      <w:r w:rsidRPr="009F6065">
        <w:rPr>
          <w:rFonts w:ascii="Times New Roman" w:eastAsia="Times New Roman" w:hAnsi="Times New Roman"/>
          <w:color w:val="000000"/>
          <w:sz w:val="24"/>
        </w:rPr>
        <w:t>«АЛГЕБРА»</w:t>
      </w:r>
    </w:p>
    <w:p w:rsidR="00652920" w:rsidRPr="009F6065" w:rsidRDefault="00652920" w:rsidP="00652920">
      <w:pPr>
        <w:autoSpaceDE w:val="0"/>
        <w:autoSpaceDN w:val="0"/>
        <w:spacing w:before="670" w:after="0" w:line="230" w:lineRule="auto"/>
        <w:ind w:right="2726"/>
        <w:jc w:val="right"/>
      </w:pPr>
      <w:r w:rsidRPr="009F6065">
        <w:rPr>
          <w:rFonts w:ascii="Times New Roman" w:eastAsia="Times New Roman" w:hAnsi="Times New Roman"/>
          <w:color w:val="000000"/>
          <w:sz w:val="24"/>
        </w:rPr>
        <w:t>для 7 класса основного общего образования</w:t>
      </w:r>
    </w:p>
    <w:p w:rsidR="00652920" w:rsidRPr="00AD67CA" w:rsidRDefault="00652920" w:rsidP="00652920">
      <w:pPr>
        <w:autoSpaceDE w:val="0"/>
        <w:autoSpaceDN w:val="0"/>
        <w:spacing w:before="70" w:after="0" w:line="230" w:lineRule="auto"/>
        <w:ind w:right="287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</w:t>
      </w:r>
      <w:r w:rsidRPr="00AD67CA">
        <w:rPr>
          <w:rFonts w:ascii="Times New Roman" w:eastAsia="Times New Roman" w:hAnsi="Times New Roman"/>
          <w:color w:val="000000"/>
          <w:sz w:val="24"/>
        </w:rPr>
        <w:t>на 2022-2023 учебный год</w:t>
      </w:r>
    </w:p>
    <w:p w:rsidR="00652920" w:rsidRPr="00AD67CA" w:rsidRDefault="00652920" w:rsidP="00652920">
      <w:pPr>
        <w:autoSpaceDE w:val="0"/>
        <w:autoSpaceDN w:val="0"/>
        <w:spacing w:before="2112" w:after="0" w:line="230" w:lineRule="auto"/>
        <w:ind w:right="22"/>
        <w:jc w:val="right"/>
      </w:pPr>
      <w:r w:rsidRPr="00AD67CA"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 w:rsidRPr="00AD67CA">
        <w:rPr>
          <w:rFonts w:ascii="Times New Roman" w:eastAsia="Times New Roman" w:hAnsi="Times New Roman"/>
          <w:color w:val="000000"/>
          <w:sz w:val="24"/>
        </w:rPr>
        <w:t>Гращенкова</w:t>
      </w:r>
      <w:proofErr w:type="spellEnd"/>
      <w:r w:rsidRPr="00AD67CA">
        <w:rPr>
          <w:rFonts w:ascii="Times New Roman" w:eastAsia="Times New Roman" w:hAnsi="Times New Roman"/>
          <w:color w:val="000000"/>
          <w:sz w:val="24"/>
        </w:rPr>
        <w:t xml:space="preserve"> Валентина Николаевна</w:t>
      </w:r>
    </w:p>
    <w:p w:rsidR="00652920" w:rsidRPr="00AD67CA" w:rsidRDefault="00652920" w:rsidP="0065292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  <w:r w:rsidRPr="00AD67CA">
        <w:rPr>
          <w:rFonts w:ascii="Times New Roman" w:eastAsia="Times New Roman" w:hAnsi="Times New Roman"/>
          <w:color w:val="000000"/>
          <w:sz w:val="24"/>
        </w:rPr>
        <w:t>учитель математики</w:t>
      </w:r>
    </w:p>
    <w:p w:rsidR="00652920" w:rsidRDefault="00652920" w:rsidP="0065292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2920" w:rsidRDefault="00652920" w:rsidP="0065292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2920" w:rsidRDefault="00652920" w:rsidP="0065292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2920" w:rsidRDefault="00652920" w:rsidP="0065292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с.Дмитриевское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652920" w:rsidRPr="00652920" w:rsidRDefault="00652920" w:rsidP="00652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52920" w:rsidRPr="00652920" w:rsidRDefault="00652920" w:rsidP="00652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ОБЩАЯ ХАРАКТЕРИСТИКА УЧЕБНОГО КУРСА "АЛГЕБРА"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Рабочая программа по учебному курсу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Практическая полезность математики обусловлена тем, что её предметом являются </w:t>
      </w:r>
      <w:r w:rsidRPr="00652920">
        <w:rPr>
          <w:rFonts w:ascii="Times New Roman" w:hAnsi="Times New Roman" w:cs="Times New Roman"/>
        </w:rPr>
        <w:br/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652920">
        <w:rPr>
          <w:rFonts w:ascii="Times New Roman" w:hAnsi="Times New Roman" w:cs="Times New Roman"/>
        </w:rPr>
        <w:br/>
        <w:t>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Необходимым компонентом общей культуры в современном толковании является общее знакомство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920" w:rsidRPr="00652920" w:rsidRDefault="00652920" w:rsidP="00652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ЦЕЛИ ИЗУЧЕНИЯ УЧЕБНОГО КУРСА "АЛГЕБРА"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Содержание двух алгебраических линий </w:t>
      </w:r>
      <w:r w:rsidRPr="00652920">
        <w:rPr>
          <w:rFonts w:ascii="Times New Roman" w:hAnsi="Times New Roman" w:cs="Times New Roman"/>
          <w:b/>
        </w:rPr>
        <w:t xml:space="preserve">— </w:t>
      </w:r>
      <w:r w:rsidRPr="00652920">
        <w:rPr>
          <w:rFonts w:ascii="Times New Roman" w:hAnsi="Times New Roman" w:cs="Times New Roman"/>
        </w:rPr>
        <w:t xml:space="preserve"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652920">
        <w:rPr>
          <w:rFonts w:ascii="Times New Roman" w:hAnsi="Times New Roman" w:cs="Times New Roman"/>
          <w:b/>
        </w:rPr>
        <w:t>—</w:t>
      </w:r>
      <w:r w:rsidRPr="00652920">
        <w:rPr>
          <w:rFonts w:ascii="Times New Roman" w:hAnsi="Times New Roman" w:cs="Times New Roman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МЕСТО УЧЕБНОГО КУРСА В УЧЕБНОМ ПЛАНЕ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652920">
        <w:rPr>
          <w:rFonts w:ascii="Times New Roman" w:hAnsi="Times New Roman" w:cs="Times New Roman"/>
        </w:rPr>
        <w:t>выражения</w:t>
      </w:r>
      <w:proofErr w:type="gramStart"/>
      <w:r w:rsidRPr="00652920">
        <w:rPr>
          <w:rFonts w:ascii="Times New Roman" w:hAnsi="Times New Roman" w:cs="Times New Roman"/>
        </w:rPr>
        <w:t>»,«</w:t>
      </w:r>
      <w:proofErr w:type="gramEnd"/>
      <w:r w:rsidRPr="00652920">
        <w:rPr>
          <w:rFonts w:ascii="Times New Roman" w:hAnsi="Times New Roman" w:cs="Times New Roman"/>
        </w:rPr>
        <w:t>Уравнения</w:t>
      </w:r>
      <w:proofErr w:type="spellEnd"/>
      <w:r w:rsidRPr="00652920">
        <w:rPr>
          <w:rFonts w:ascii="Times New Roman" w:hAnsi="Times New Roman" w:cs="Times New Roman"/>
        </w:rPr>
        <w:t xml:space="preserve"> и неравенства», «Функции». Учебный план на изучение алгебры в 7 классах отводит 3 учебных часа в неделю, 102 учебных часа в год.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Рабочая программа составлена с учётом </w:t>
      </w:r>
      <w:r w:rsidRPr="00652920">
        <w:rPr>
          <w:rFonts w:ascii="Times New Roman" w:hAnsi="Times New Roman" w:cs="Times New Roman"/>
          <w:b/>
        </w:rPr>
        <w:t>модуля «Школьный урок»,</w:t>
      </w:r>
      <w:r w:rsidRPr="00652920">
        <w:rPr>
          <w:rFonts w:ascii="Times New Roman" w:hAnsi="Times New Roman" w:cs="Times New Roman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      Реализация воспитательного потенциала урока предполагает следующие виды работ:</w:t>
      </w:r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652920">
        <w:rPr>
          <w:rFonts w:ascii="Times New Roman" w:hAnsi="Times New Roman" w:cs="Times New Roman"/>
        </w:rPr>
        <w:t>прекрасному,  к</w:t>
      </w:r>
      <w:proofErr w:type="gramEnd"/>
      <w:r w:rsidRPr="00652920">
        <w:rPr>
          <w:rFonts w:ascii="Times New Roman" w:hAnsi="Times New Roman" w:cs="Times New Roman"/>
        </w:rPr>
        <w:t xml:space="preserve"> природе, к родному краю.</w:t>
      </w:r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Использование ИКТ-технологий, которые поддерживают современные активности </w:t>
      </w:r>
      <w:proofErr w:type="gramStart"/>
      <w:r w:rsidRPr="00652920">
        <w:rPr>
          <w:rFonts w:ascii="Times New Roman" w:hAnsi="Times New Roman" w:cs="Times New Roman"/>
        </w:rPr>
        <w:t>обучающихся..</w:t>
      </w:r>
      <w:proofErr w:type="gramEnd"/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652920" w:rsidRPr="00652920" w:rsidRDefault="00652920" w:rsidP="00652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Для достижения воспитательных задач урока используются социокультурные технологии: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присоединения;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целостного восприятия и мышления;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чувствования;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мотивации;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личности;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группы;</w:t>
      </w:r>
    </w:p>
    <w:p w:rsidR="00652920" w:rsidRPr="00652920" w:rsidRDefault="00652920" w:rsidP="00652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технология развития ресурса успеха.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652920" w:rsidRPr="00652920" w:rsidRDefault="00652920" w:rsidP="00652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освоению социокультурных и духовно-нравственных категорий на уровне личностного развития;</w:t>
      </w:r>
    </w:p>
    <w:p w:rsidR="00652920" w:rsidRPr="00652920" w:rsidRDefault="00652920" w:rsidP="00652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развитию эффективного общения;</w:t>
      </w:r>
    </w:p>
    <w:p w:rsidR="00652920" w:rsidRPr="00652920" w:rsidRDefault="00652920" w:rsidP="00652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развитию управленческих способностей;</w:t>
      </w:r>
    </w:p>
    <w:p w:rsidR="00652920" w:rsidRPr="00652920" w:rsidRDefault="00652920" w:rsidP="00652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формированию мотивации на совместное достижение значимых результатов;</w:t>
      </w:r>
    </w:p>
    <w:p w:rsidR="00652920" w:rsidRPr="00652920" w:rsidRDefault="00652920" w:rsidP="00652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приобретению социокультурного опыта.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СОДЕРЖАНИЕ УЧЕБНОГО КУРСА "АЛГЕБРА"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Числа и вычисления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Рациональные числа.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</w:t>
      </w:r>
      <w:proofErr w:type="gramStart"/>
      <w:r w:rsidRPr="00652920">
        <w:rPr>
          <w:rFonts w:ascii="Times New Roman" w:hAnsi="Times New Roman" w:cs="Times New Roman"/>
        </w:rPr>
        <w:t>из  реальной</w:t>
      </w:r>
      <w:proofErr w:type="gramEnd"/>
      <w:r w:rsidRPr="00652920">
        <w:rPr>
          <w:rFonts w:ascii="Times New Roman" w:hAnsi="Times New Roman" w:cs="Times New Roman"/>
        </w:rPr>
        <w:t xml:space="preserve"> практики.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Алгебраические выражения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Свойства степени с натуральным показателем.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Уравнения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Уравнение, корень уравнения, правила преобразования уравнения, равносильность </w:t>
      </w:r>
      <w:r w:rsidRPr="00652920">
        <w:rPr>
          <w:rFonts w:ascii="Times New Roman" w:hAnsi="Times New Roman" w:cs="Times New Roman"/>
        </w:rPr>
        <w:br/>
        <w:t>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Координаты и графики. Функции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Координата точки на прямой. Числовые промежутки. Расстояние между двумя точками </w:t>
      </w:r>
      <w:r w:rsidRPr="00652920">
        <w:rPr>
          <w:rFonts w:ascii="Times New Roman" w:hAnsi="Times New Roman" w:cs="Times New Roman"/>
        </w:rPr>
        <w:br/>
        <w:t xml:space="preserve">координатной прямой.  Прямоугольная система координат, оси </w:t>
      </w:r>
      <w:r w:rsidRPr="00652920">
        <w:rPr>
          <w:rFonts w:ascii="Times New Roman" w:hAnsi="Times New Roman" w:cs="Times New Roman"/>
          <w:lang w:val="en-US"/>
        </w:rPr>
        <w:t>Ox</w:t>
      </w:r>
      <w:r w:rsidRPr="00652920">
        <w:rPr>
          <w:rFonts w:ascii="Times New Roman" w:hAnsi="Times New Roman" w:cs="Times New Roman"/>
        </w:rPr>
        <w:t xml:space="preserve"> и </w:t>
      </w:r>
      <w:r w:rsidRPr="00652920">
        <w:rPr>
          <w:rFonts w:ascii="Times New Roman" w:hAnsi="Times New Roman" w:cs="Times New Roman"/>
          <w:lang w:val="en-US"/>
        </w:rPr>
        <w:t>Oy</w:t>
      </w:r>
      <w:r w:rsidRPr="00652920">
        <w:rPr>
          <w:rFonts w:ascii="Times New Roman" w:hAnsi="Times New Roman" w:cs="Times New Roman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График функции </w:t>
      </w:r>
      <w:r w:rsidRPr="00652920">
        <w:rPr>
          <w:rFonts w:ascii="Times New Roman" w:hAnsi="Times New Roman" w:cs="Times New Roman"/>
          <w:lang w:val="en-US"/>
        </w:rPr>
        <w:t>y</w:t>
      </w:r>
      <w:r w:rsidRPr="00652920">
        <w:rPr>
          <w:rFonts w:ascii="Times New Roman" w:hAnsi="Times New Roman" w:cs="Times New Roman"/>
        </w:rPr>
        <w:t xml:space="preserve">= </w:t>
      </w:r>
      <w:r w:rsidRPr="00652920">
        <w:rPr>
          <w:rFonts w:ascii="Times New Roman" w:hAnsi="Times New Roman" w:cs="Times New Roman"/>
          <w:lang w:val="en-US"/>
        </w:rPr>
        <w:t>I</w:t>
      </w:r>
      <w:r w:rsidRPr="00652920">
        <w:rPr>
          <w:rFonts w:ascii="Times New Roman" w:hAnsi="Times New Roman" w:cs="Times New Roman"/>
        </w:rPr>
        <w:t>х</w:t>
      </w:r>
      <w:r w:rsidRPr="00652920">
        <w:rPr>
          <w:rFonts w:ascii="Times New Roman" w:hAnsi="Times New Roman" w:cs="Times New Roman"/>
          <w:lang w:val="en-US"/>
        </w:rPr>
        <w:t>I</w:t>
      </w:r>
      <w:r w:rsidRPr="00652920">
        <w:rPr>
          <w:rFonts w:ascii="Times New Roman" w:hAnsi="Times New Roman" w:cs="Times New Roman"/>
        </w:rPr>
        <w:t>. Графическое решение линейных уравнений и систем линейных уравнений.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ПЛАНИРУЕМЫЕ ОБРАЗОВАТЕЛЬНЫЕ РЕЗУЛЬТАТЫ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ЛИЧНОСТНЫЕ РЕЗУЛЬТАТЫ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 xml:space="preserve">Личностные результаты освоения программы учебного курса «Алгебра» характеризуются: </w:t>
      </w: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 xml:space="preserve">Патриотическое воспитание: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 xml:space="preserve">Гражданское и духовно-нравственное воспитание: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 xml:space="preserve">Трудовое воспитание: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>Эстетическое воспитание</w:t>
      </w:r>
      <w:r w:rsidRPr="00652920">
        <w:rPr>
          <w:rFonts w:ascii="Times New Roman" w:hAnsi="Times New Roman" w:cs="Times New Roman"/>
        </w:rPr>
        <w:t xml:space="preserve">: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 xml:space="preserve">Ценности научного познания: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652920">
        <w:rPr>
          <w:rFonts w:ascii="Times New Roman" w:hAnsi="Times New Roman" w:cs="Times New Roman"/>
        </w:rPr>
        <w:tab/>
        <w:t xml:space="preserve">овладением языком математики и математической культурой как средством познания мира; </w:t>
      </w:r>
      <w:r w:rsidRPr="00652920">
        <w:rPr>
          <w:rFonts w:ascii="Times New Roman" w:hAnsi="Times New Roman" w:cs="Times New Roman"/>
        </w:rPr>
        <w:tab/>
        <w:t>овладением простейшими навыками исследовательской деятельности.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 xml:space="preserve">Физическое воспитание, формирование культуры здоровья и эмоционального благополучия: </w:t>
      </w:r>
      <w:r w:rsidRPr="00652920">
        <w:rPr>
          <w:rFonts w:ascii="Times New Roman" w:hAnsi="Times New Roman" w:cs="Times New Roman"/>
        </w:rPr>
        <w:tab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652920">
        <w:rPr>
          <w:rFonts w:ascii="Times New Roman" w:hAnsi="Times New Roman" w:cs="Times New Roman"/>
        </w:rPr>
        <w:br/>
      </w:r>
      <w:r w:rsidRPr="00652920">
        <w:rPr>
          <w:rFonts w:ascii="Times New Roman" w:hAnsi="Times New Roman" w:cs="Times New Roman"/>
        </w:rPr>
        <w:tab/>
        <w:t>сформированностью навыка рефлексии, признанием своего права на ошибку и такого же права другого человека.</w:t>
      </w:r>
    </w:p>
    <w:p w:rsid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ab/>
      </w:r>
      <w:r w:rsidRPr="00652920">
        <w:rPr>
          <w:rFonts w:ascii="Times New Roman" w:hAnsi="Times New Roman" w:cs="Times New Roman"/>
          <w:b/>
        </w:rPr>
        <w:t xml:space="preserve">Экологическое воспитание: </w:t>
      </w:r>
      <w:r w:rsidRPr="00652920">
        <w:rPr>
          <w:rFonts w:ascii="Times New Roman" w:hAnsi="Times New Roman" w:cs="Times New Roman"/>
        </w:rPr>
        <w:tab/>
      </w:r>
    </w:p>
    <w:p w:rsid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2920">
        <w:rPr>
          <w:rFonts w:ascii="Times New Roman" w:hAnsi="Times New Roman" w:cs="Times New Roman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2920">
        <w:rPr>
          <w:rFonts w:ascii="Times New Roman" w:hAnsi="Times New Roman" w:cs="Times New Roman"/>
        </w:rPr>
        <w:t>осознанием глобального характера экологических проблем и путей их решения.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готовностью к действиям в условиях неопределённости, повышению уровня своей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920" w:rsidRPr="00652920" w:rsidRDefault="00652920" w:rsidP="00652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МЕТАПРЕДМЕТНЫЕ РЕЗУЛЬТАТЫ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Метапредметные результаты освоения программы учебного курса «Алгебра» характеризуются овладением </w:t>
      </w:r>
      <w:r w:rsidRPr="00652920">
        <w:rPr>
          <w:rFonts w:ascii="Times New Roman" w:hAnsi="Times New Roman" w:cs="Times New Roman"/>
          <w:i/>
        </w:rPr>
        <w:t xml:space="preserve">универсальными </w:t>
      </w:r>
      <w:r w:rsidRPr="00652920">
        <w:rPr>
          <w:rFonts w:ascii="Times New Roman" w:hAnsi="Times New Roman" w:cs="Times New Roman"/>
          <w:b/>
          <w:i/>
        </w:rPr>
        <w:t xml:space="preserve">познавательными </w:t>
      </w:r>
      <w:r w:rsidRPr="00652920">
        <w:rPr>
          <w:rFonts w:ascii="Times New Roman" w:hAnsi="Times New Roman" w:cs="Times New Roman"/>
          <w:i/>
        </w:rPr>
        <w:t xml:space="preserve">действиями, универсальными </w:t>
      </w:r>
      <w:r w:rsidRPr="00652920">
        <w:rPr>
          <w:rFonts w:ascii="Times New Roman" w:hAnsi="Times New Roman" w:cs="Times New Roman"/>
          <w:b/>
          <w:i/>
        </w:rPr>
        <w:t xml:space="preserve">коммуникативными </w:t>
      </w:r>
      <w:r w:rsidRPr="00652920">
        <w:rPr>
          <w:rFonts w:ascii="Times New Roman" w:hAnsi="Times New Roman" w:cs="Times New Roman"/>
          <w:i/>
        </w:rPr>
        <w:t xml:space="preserve">действиями и универсальными </w:t>
      </w:r>
      <w:r w:rsidRPr="00652920">
        <w:rPr>
          <w:rFonts w:ascii="Times New Roman" w:hAnsi="Times New Roman" w:cs="Times New Roman"/>
          <w:b/>
          <w:i/>
        </w:rPr>
        <w:t xml:space="preserve">регулятивными </w:t>
      </w:r>
      <w:r w:rsidRPr="00652920">
        <w:rPr>
          <w:rFonts w:ascii="Times New Roman" w:hAnsi="Times New Roman" w:cs="Times New Roman"/>
          <w:i/>
        </w:rPr>
        <w:t>действиями.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i/>
        </w:rPr>
        <w:t xml:space="preserve">1)   Универсальные </w:t>
      </w:r>
      <w:r w:rsidRPr="00652920">
        <w:rPr>
          <w:rFonts w:ascii="Times New Roman" w:hAnsi="Times New Roman" w:cs="Times New Roman"/>
          <w:b/>
          <w:i/>
        </w:rPr>
        <w:t xml:space="preserve">познавательные </w:t>
      </w:r>
      <w:r w:rsidRPr="00652920">
        <w:rPr>
          <w:rFonts w:ascii="Times New Roman" w:hAnsi="Times New Roman" w:cs="Times New Roman"/>
          <w:i/>
        </w:rPr>
        <w:t xml:space="preserve">действия обеспечивают формирование </w:t>
      </w:r>
      <w:proofErr w:type="gramStart"/>
      <w:r w:rsidRPr="00652920">
        <w:rPr>
          <w:rFonts w:ascii="Times New Roman" w:hAnsi="Times New Roman" w:cs="Times New Roman"/>
          <w:i/>
        </w:rPr>
        <w:t>базовых когнитивных процессов</w:t>
      </w:r>
      <w:proofErr w:type="gramEnd"/>
      <w:r w:rsidRPr="00652920">
        <w:rPr>
          <w:rFonts w:ascii="Times New Roman" w:hAnsi="Times New Roman" w:cs="Times New Roman"/>
          <w:i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Базовые логические действия: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52920">
        <w:rPr>
          <w:rFonts w:ascii="Times New Roman" w:hAnsi="Times New Roman" w:cs="Times New Roman"/>
        </w:rPr>
        <w:t>контрпримеры</w:t>
      </w:r>
      <w:proofErr w:type="spellEnd"/>
      <w:r w:rsidRPr="00652920">
        <w:rPr>
          <w:rFonts w:ascii="Times New Roman" w:hAnsi="Times New Roman" w:cs="Times New Roman"/>
        </w:rPr>
        <w:t>; обосновывать собственные рассуждения;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Базовые исследовательские действия: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самостоятельно формулировать обобщения и выводы по результатам проведённого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наблюдения, исследования, оценивать достоверность полученных результатов, выводов и обобщений;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Работа с информацией: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выявлять недостаточность и избыточность информации, данных, необходимых для решения задачи;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>—  выбирать, анализировать, систематизировать и интерпретировать информацию различных видов и форм представления;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i/>
        </w:rPr>
        <w:t xml:space="preserve">2)  Универсальные </w:t>
      </w:r>
      <w:r w:rsidRPr="00652920">
        <w:rPr>
          <w:rFonts w:ascii="Times New Roman" w:hAnsi="Times New Roman" w:cs="Times New Roman"/>
          <w:b/>
          <w:i/>
        </w:rPr>
        <w:t xml:space="preserve">коммуникативные </w:t>
      </w:r>
      <w:r w:rsidRPr="00652920">
        <w:rPr>
          <w:rFonts w:ascii="Times New Roman" w:hAnsi="Times New Roman" w:cs="Times New Roman"/>
          <w:i/>
        </w:rPr>
        <w:t>действия обеспечивают сформированность социальных навыков обучающихся.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Общение: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Сотрудничество: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участвовать в групповых формах работы (обсуждения, обмен мнениями, мозговые штурмы и др.);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выполнять свою часть работы и координировать свои действия с другими членами команды;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</w:r>
      <w:r w:rsidRPr="00652920">
        <w:rPr>
          <w:rFonts w:ascii="Times New Roman" w:hAnsi="Times New Roman" w:cs="Times New Roman"/>
          <w:i/>
        </w:rPr>
        <w:t xml:space="preserve">3)  Универсальные </w:t>
      </w:r>
      <w:r w:rsidRPr="00652920">
        <w:rPr>
          <w:rFonts w:ascii="Times New Roman" w:hAnsi="Times New Roman" w:cs="Times New Roman"/>
          <w:b/>
          <w:i/>
        </w:rPr>
        <w:t xml:space="preserve">регулятивные </w:t>
      </w:r>
      <w:r w:rsidRPr="00652920">
        <w:rPr>
          <w:rFonts w:ascii="Times New Roman" w:hAnsi="Times New Roman" w:cs="Times New Roman"/>
          <w:i/>
        </w:rPr>
        <w:t>действия обеспечивают формирование смысловых установок и жизненных навыков личности.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Самоорганизация: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Самоконтроль: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владеть способами самопроверки, самоконтроля процесса и результата решения математической задачи;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52920">
        <w:rPr>
          <w:rFonts w:ascii="Times New Roman" w:hAnsi="Times New Roman" w:cs="Times New Roman"/>
        </w:rPr>
        <w:t>недостижения</w:t>
      </w:r>
      <w:proofErr w:type="spellEnd"/>
      <w:r w:rsidRPr="00652920">
        <w:rPr>
          <w:rFonts w:ascii="Times New Roman" w:hAnsi="Times New Roman" w:cs="Times New Roman"/>
        </w:rPr>
        <w:t xml:space="preserve"> цели, находить ошибку, давать оценку приобретённому опыту.</w:t>
      </w:r>
    </w:p>
    <w:p w:rsid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920" w:rsidRPr="00652920" w:rsidRDefault="00652920" w:rsidP="00652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ПРЕДМЕТНЫЕ РЕЗУЛЬТАТЫ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Числа и вычисления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  <w:r w:rsidRPr="00652920">
        <w:rPr>
          <w:rFonts w:ascii="Times New Roman" w:hAnsi="Times New Roman" w:cs="Times New Roman"/>
        </w:rPr>
        <w:tab/>
        <w:t>Сравнивать и упорядочивать рациональные числа.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lastRenderedPageBreak/>
        <w:t>Округлять числа.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Применять признаки делимости, разложение на множители натуральных чисел.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 xml:space="preserve">Решать практико-ориентированные задачи, связанные с отношением величин, </w:t>
      </w:r>
      <w:r w:rsidRPr="00652920">
        <w:rPr>
          <w:rFonts w:ascii="Times New Roman" w:hAnsi="Times New Roman" w:cs="Times New Roman"/>
        </w:rPr>
        <w:br/>
        <w:t>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Алгебраические выражения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Использовать алгебраическую терминологию и символику, применять её в процессе освоения учебного материала.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Находить значения буквенных выражений при заданных значениях переменных.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Выполнять преобразования целого выражения в многочлен приведением подобных слагаемых, раскрытием скобок.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Использовать свойства степеней с натуральными показателями для преобразования выражений.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Уравнения и неравенства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Применять графические методы при решении линейных уравнений и их систем.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 xml:space="preserve">Подбирать примеры пар чисел, являющихся решением линейного уравнения с двумя переменными. </w:t>
      </w:r>
      <w:r w:rsidRPr="00652920">
        <w:rPr>
          <w:rFonts w:ascii="Times New Roman" w:hAnsi="Times New Roman" w:cs="Times New Roman"/>
        </w:rPr>
        <w:tab/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Решать системы двух линейных уравнений с двумя переменными, в том числе графически.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  <w:b/>
        </w:rPr>
        <w:t>Координаты и графики. Функции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 xml:space="preserve">Отмечать в координатной плоскости точки по заданным ко ординатам; строить графики линейных функций. Строить график функции </w:t>
      </w:r>
      <w:r w:rsidRPr="00652920">
        <w:rPr>
          <w:rFonts w:ascii="Times New Roman" w:hAnsi="Times New Roman" w:cs="Times New Roman"/>
          <w:i/>
          <w:lang w:val="en-US"/>
        </w:rPr>
        <w:t>y</w:t>
      </w:r>
      <w:r w:rsidRPr="00652920">
        <w:rPr>
          <w:rFonts w:ascii="Times New Roman" w:hAnsi="Times New Roman" w:cs="Times New Roman"/>
        </w:rPr>
        <w:t xml:space="preserve">= </w:t>
      </w:r>
      <w:r w:rsidRPr="00652920">
        <w:rPr>
          <w:rFonts w:ascii="Times New Roman" w:hAnsi="Times New Roman" w:cs="Times New Roman"/>
          <w:lang w:val="en-US"/>
        </w:rPr>
        <w:t>I</w:t>
      </w:r>
      <w:r w:rsidRPr="00652920">
        <w:rPr>
          <w:rFonts w:ascii="Times New Roman" w:hAnsi="Times New Roman" w:cs="Times New Roman"/>
        </w:rPr>
        <w:t xml:space="preserve"> </w:t>
      </w:r>
      <w:r w:rsidRPr="00652920">
        <w:rPr>
          <w:rFonts w:ascii="Times New Roman" w:hAnsi="Times New Roman" w:cs="Times New Roman"/>
          <w:i/>
        </w:rPr>
        <w:t>х</w:t>
      </w:r>
      <w:r w:rsidRPr="00652920">
        <w:rPr>
          <w:rFonts w:ascii="Times New Roman" w:hAnsi="Times New Roman" w:cs="Times New Roman"/>
          <w:lang w:val="en-US"/>
        </w:rPr>
        <w:t>I</w:t>
      </w:r>
      <w:r w:rsidRPr="00652920">
        <w:rPr>
          <w:rFonts w:ascii="Times New Roman" w:hAnsi="Times New Roman" w:cs="Times New Roman"/>
        </w:rPr>
        <w:t>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ab/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652920" w:rsidRPr="00652920" w:rsidRDefault="00652920" w:rsidP="006529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2920">
        <w:rPr>
          <w:rFonts w:ascii="Times New Roman" w:hAnsi="Times New Roman" w:cs="Times New Roman"/>
        </w:rPr>
        <w:t>Находить значение функции по значению её аргумента.</w:t>
      </w:r>
    </w:p>
    <w:p w:rsidR="00652920" w:rsidRDefault="00652920" w:rsidP="00652920">
      <w:pPr>
        <w:spacing w:after="0" w:line="240" w:lineRule="auto"/>
        <w:ind w:firstLine="709"/>
        <w:jc w:val="both"/>
        <w:sectPr w:rsidR="00652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2920">
        <w:rPr>
          <w:rFonts w:ascii="Times New Roman" w:hAnsi="Times New Roman" w:cs="Times New Roman"/>
        </w:rPr>
        <w:tab/>
        <w:t xml:space="preserve">Понимать графический способ представления и анализа </w:t>
      </w:r>
      <w:proofErr w:type="spellStart"/>
      <w:r w:rsidRPr="00652920">
        <w:rPr>
          <w:rFonts w:ascii="Times New Roman" w:hAnsi="Times New Roman" w:cs="Times New Roman"/>
        </w:rPr>
        <w:t>информации;извлекать</w:t>
      </w:r>
      <w:proofErr w:type="spellEnd"/>
      <w:r w:rsidRPr="00652920">
        <w:rPr>
          <w:rFonts w:ascii="Times New Roman" w:hAnsi="Times New Roman" w:cs="Times New Roman"/>
        </w:rPr>
        <w:t xml:space="preserve"> и интерпретировать информацию из графиков реальных процессов и зависимостей.</w:t>
      </w:r>
    </w:p>
    <w:p w:rsidR="00652920" w:rsidRPr="00652920" w:rsidRDefault="00652920" w:rsidP="00652920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652920" w:rsidRPr="00652920" w:rsidRDefault="00652920" w:rsidP="00652920">
      <w:pPr>
        <w:autoSpaceDE w:val="0"/>
        <w:autoSpaceDN w:val="0"/>
        <w:spacing w:after="258" w:line="233" w:lineRule="auto"/>
        <w:jc w:val="center"/>
        <w:rPr>
          <w:rFonts w:ascii="Cambria" w:eastAsia="MS Mincho" w:hAnsi="Cambria" w:cs="Times New Roman"/>
          <w:lang w:val="en-US"/>
        </w:rPr>
      </w:pPr>
      <w:r w:rsidRPr="00652920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1020"/>
        <w:gridCol w:w="9146"/>
        <w:gridCol w:w="52"/>
      </w:tblGrid>
      <w:tr w:rsidR="00652920" w:rsidRPr="00652920" w:rsidTr="00087D79">
        <w:trPr>
          <w:gridAfter w:val="1"/>
          <w:wAfter w:w="52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Количество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9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652920" w:rsidRPr="00652920" w:rsidTr="00087D79">
        <w:trPr>
          <w:gridAfter w:val="1"/>
          <w:wAfter w:w="52" w:type="dxa"/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работы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Раздел 1. </w:t>
            </w:r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</w:rPr>
              <w:t>Числа и вычисления. Рациональные числа.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Понятие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рационального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числа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Арифметические действия с рациональными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Сравнение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упорядочивание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рациональных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чисел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Степень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с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натуральным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показателем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Решение основных задач на дроби, проценты из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реальной практики.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Признаки делимости,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разложения на множители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Реальные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зависимости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Прямая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обратная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пропорциональности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1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32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2.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Алгебраические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выражения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.</w:t>
            </w:r>
          </w:p>
        </w:tc>
      </w:tr>
    </w:tbl>
    <w:p w:rsidR="00652920" w:rsidRPr="00652920" w:rsidRDefault="00652920" w:rsidP="0065292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52920" w:rsidRPr="00652920" w:rsidRDefault="00652920" w:rsidP="00652920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652920" w:rsidRPr="00652920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2920" w:rsidRPr="00652920" w:rsidRDefault="00652920" w:rsidP="0065292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1020"/>
        <w:gridCol w:w="9146"/>
        <w:gridCol w:w="52"/>
      </w:tblGrid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Буквенные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выражения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Переменные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Допустимые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значения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переменных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Формулы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Преобразование буквенных выражений, раскрытие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скобок и приведение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подобных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10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Свойства степени с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Многочлены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Сложение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вычитание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,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умножение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многочленов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Формулы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сокращённого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умножения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Разложение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многочленов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на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множители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</w:t>
            </w:r>
          </w:p>
        </w:tc>
        <w:tc>
          <w:tcPr>
            <w:tcW w:w="1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32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 xml:space="preserve">Уравнения и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неравенства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.</w:t>
            </w:r>
          </w:p>
        </w:tc>
      </w:tr>
    </w:tbl>
    <w:p w:rsidR="00652920" w:rsidRPr="00652920" w:rsidRDefault="00652920" w:rsidP="0065292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52920" w:rsidRPr="00652920" w:rsidRDefault="00652920" w:rsidP="00652920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652920" w:rsidRPr="00652920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2920" w:rsidRPr="00652920" w:rsidRDefault="00652920" w:rsidP="0065292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1020"/>
        <w:gridCol w:w="9146"/>
        <w:gridCol w:w="52"/>
      </w:tblGrid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Уравнение, правила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преобразования уравнения, равносильность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Линейное уравнение с одной переменной,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решение линейных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Решение задач с помощью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Линейное уравнение с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двумя переменными и его график.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Система двух линейных уравнений с двумя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1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Раздел 4. </w:t>
            </w:r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</w:rPr>
              <w:t>Координаты и графики. Функции.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Координата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точки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на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прямой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Числовые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промежутки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Расстояние между двумя точками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</w:tbl>
    <w:p w:rsidR="00652920" w:rsidRPr="00652920" w:rsidRDefault="00652920" w:rsidP="0065292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52920" w:rsidRPr="00652920" w:rsidRDefault="00652920" w:rsidP="00652920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652920" w:rsidRPr="00652920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2920" w:rsidRPr="00652920" w:rsidRDefault="00652920" w:rsidP="0065292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1020"/>
        <w:gridCol w:w="9146"/>
        <w:gridCol w:w="52"/>
      </w:tblGrid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Примеры графиков,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заданных формула 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Чтение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графиков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реальных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зависимостей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Понятие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функции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График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функции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4.9.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Свойства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функций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4.10.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Линейная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функция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Построение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графика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линейной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функции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https://window.edu.ru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График функции </w:t>
            </w:r>
            <w:r w:rsidRPr="0065292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16"/>
                <w:lang w:val="en-US"/>
              </w:rPr>
              <w:t>y</w:t>
            </w:r>
            <w:r w:rsidRPr="0065292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16"/>
              </w:rPr>
              <w:t xml:space="preserve"> </w:t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= </w:t>
            </w:r>
            <w:r w:rsidRPr="0065292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16"/>
              </w:rPr>
              <w:t xml:space="preserve">х </w:t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I</w:t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https://www.math.ru</w:t>
            </w:r>
          </w:p>
        </w:tc>
      </w:tr>
      <w:tr w:rsidR="00652920" w:rsidRPr="00652920" w:rsidTr="00087D79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</w:t>
            </w:r>
          </w:p>
        </w:tc>
        <w:tc>
          <w:tcPr>
            <w:tcW w:w="1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5.</w:t>
            </w:r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 xml:space="preserve">Повторение и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обобщение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16"/>
                <w:lang w:val="en-US"/>
              </w:rPr>
              <w:t>.</w:t>
            </w:r>
          </w:p>
        </w:tc>
      </w:tr>
      <w:tr w:rsidR="00652920" w:rsidRPr="00652920" w:rsidTr="00087D79">
        <w:trPr>
          <w:gridAfter w:val="1"/>
          <w:wAfter w:w="52" w:type="dxa"/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5.1.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 xml:space="preserve">Повторение основных </w:t>
            </w:r>
            <w:r w:rsidRPr="00652920">
              <w:rPr>
                <w:rFonts w:ascii="Cambria" w:eastAsia="MS Mincho" w:hAnsi="Cambria" w:cs="Times New Roman"/>
              </w:rPr>
              <w:br/>
            </w:r>
            <w:r w:rsidRPr="00652920">
              <w:rPr>
                <w:rFonts w:ascii="Times New Roman" w:eastAsia="Times New Roman" w:hAnsi="Times New Roman" w:cs="Times New Roman"/>
                <w:color w:val="221F1F"/>
                <w:w w:val="97"/>
                <w:sz w:val="16"/>
              </w:rPr>
              <w:t>понятий и методов курса 7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65292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контроль;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https://mathnet.spb.ru</w:t>
            </w:r>
          </w:p>
        </w:tc>
      </w:tr>
      <w:tr w:rsidR="00652920" w:rsidRPr="00652920" w:rsidTr="00087D79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по </w:t>
            </w:r>
            <w:proofErr w:type="spellStart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52920" w:rsidRPr="00652920" w:rsidTr="00087D79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529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21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652920" w:rsidRDefault="00652920" w:rsidP="00652920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652920" w:rsidRPr="00652920" w:rsidRDefault="00652920" w:rsidP="0065292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52920" w:rsidRDefault="00652920" w:rsidP="00652920">
      <w:pPr>
        <w:sectPr w:rsidR="00652920" w:rsidSect="006529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2920" w:rsidRDefault="00652920" w:rsidP="00652920">
      <w:pPr>
        <w:autoSpaceDE w:val="0"/>
        <w:autoSpaceDN w:val="0"/>
        <w:spacing w:after="312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lastRenderedPageBreak/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4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652920" w:rsidTr="00087D79">
        <w:trPr>
          <w:trHeight w:hRule="exact" w:val="80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Default="00652920" w:rsidP="00087D7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Default="00652920" w:rsidP="00087D7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Default="00652920" w:rsidP="00087D7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0" w:rsidRDefault="00652920" w:rsidP="00087D79"/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Понятие рационального числа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Арифметические действия с рациональными числами.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Арифметические действия с рациональными числами.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Арифметические действия с рациональными числами.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упорядочивание рациональных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упорядочивание рациональных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Степень с натуральным показателем.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Степень с натуральным показателем.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теме :"Числа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вычисления.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Рациональные числа."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98" w:right="556" w:bottom="61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43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70" w:right="43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43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пропорциональности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Реальные зависимости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Реальные зависимости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8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Реальные зависимости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пропорциональности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пропорциональности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пропорциональности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пропорциональности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теме :"Числа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вычисления.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Рациональные числа."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Буквенные выражения.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Переменные.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Допустимые значения переменных.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Формулы.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79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Преобразование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Преобразование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Преобразование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Преобразование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 степени с натуральным показателем.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 степени с натуральным показателем.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 степени с натуральным показателем.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15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</w:t>
            </w:r>
            <w:proofErr w:type="spellStart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теме:"Алгебраические</w:t>
            </w:r>
            <w:proofErr w:type="spellEnd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выражения."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Многочлены.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5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Сложение, вычитание, умножение многочленов.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94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Сложение, вычитание, умножение многочленов.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Сложение, вычитание, умножение многочленов.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Формулы сокращённого умножения.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Формулы сокращённого умножения.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Формулы сокращённого умножения.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Формулы сокращённого умножения.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Формулы сокращённого умножения.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15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</w:t>
            </w:r>
            <w:proofErr w:type="spellStart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теме:"Алгебраические</w:t>
            </w:r>
            <w:proofErr w:type="spellEnd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выражения."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многочленов на множители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многочленов на множители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98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многочленов на множители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многочленов на множители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многочленов на множители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Уравнение, правила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преобразования уравнения, равносильность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Уравнение, правила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преобразования уравнения, равносильность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Линейное уравнение с одной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переменной, решение линейных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Линейное уравнение с одной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переменной, решение линейных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Линейное уравнение с одной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переменной, решение линейных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Линейное уравнение с одной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переменной, решение линейных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 с помощью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8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 с помощью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 с помощью уравнений.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по теме :"Уравнения и неравенства."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8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Линейное уравнение с двумя переменными и его график.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Линейное уравнение с двумя переменными и его график.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Система двух линейных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уравнений с двумя переменными.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Система двух линейных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уравнений с двумя переменными.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Система двух линейных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уравнений с двумя переменными.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Решение систем уравнений способом подстановки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способом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5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Решение систем уравнений способом подстановки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способом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Решение систем уравнений способом подстановки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способом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3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72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Решение систем уравнений способом подстановки и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способом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по теме :"Уравнения и неравенства."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Координата точки на прямой.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Координата точки на прямой.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8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промежутки.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промежутки.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Расстояние между двумя точками координатной прямой.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Расстояние между двумя точками координатной прямой.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62" w:lineRule="auto"/>
              <w:ind w:right="1008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Прямоугольная система координат на плоскости.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right="1008"/>
              <w:jc w:val="center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Прямоугольная система координат на плоскости.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Примеры графиков, заданных формула 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4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Примеры графиков, заданных формула 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 графиков реальных зависимостей.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</w:t>
            </w:r>
            <w:proofErr w:type="gramStart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теме :</w:t>
            </w:r>
            <w:proofErr w:type="gramEnd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 Координаты и графики.</w:t>
            </w:r>
          </w:p>
          <w:p w:rsidR="00652920" w:rsidRDefault="00652920" w:rsidP="00087D79">
            <w:pPr>
              <w:autoSpaceDE w:val="0"/>
              <w:autoSpaceDN w:val="0"/>
              <w:spacing w:before="6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Функции."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Понятие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Понятие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График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График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 функций.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6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 функций.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Линейная функция.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87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Линейная функция.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RPr="00F11328" w:rsidTr="00087D79">
        <w:trPr>
          <w:trHeight w:hRule="exact" w:val="2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графика линейной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83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Письменный контроль;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графика линейной функции.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Контрольная работа по </w:t>
            </w:r>
            <w:proofErr w:type="gramStart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теме :</w:t>
            </w:r>
            <w:proofErr w:type="gramEnd"/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 Координаты и графики.</w:t>
            </w:r>
          </w:p>
          <w:p w:rsidR="00652920" w:rsidRDefault="00652920" w:rsidP="00087D79">
            <w:pPr>
              <w:autoSpaceDE w:val="0"/>
              <w:autoSpaceDN w:val="0"/>
              <w:spacing w:before="6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Функции."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y</w:t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Повторение основных понятий и методов курса 7 класса,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Повторение основных понятий и методов курса 7 класса,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Повторение основных понятий и методов курса 7 класса,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4" w:after="0" w:line="271" w:lineRule="auto"/>
              <w:ind w:left="152" w:right="144" w:hanging="15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Повторение основных понятий и методов курса 7 класса,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652920" w:rsidTr="00087D79">
        <w:trPr>
          <w:trHeight w:hRule="exact" w:val="14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71" w:lineRule="auto"/>
              <w:ind w:left="152" w:right="144" w:hanging="152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Повторение основных понятий и методов курса 7 класса, </w:t>
            </w:r>
            <w:r w:rsidRPr="00382FC0">
              <w:br/>
            </w: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6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712"/>
        <w:gridCol w:w="1578"/>
        <w:gridCol w:w="1626"/>
        <w:gridCol w:w="1134"/>
        <w:gridCol w:w="1450"/>
      </w:tblGrid>
      <w:tr w:rsidR="00652920" w:rsidTr="00087D79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102. Итоговая контрольная работа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652920" w:rsidTr="00087D79">
        <w:trPr>
          <w:trHeight w:hRule="exact" w:val="788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Pr="00382FC0" w:rsidRDefault="00652920" w:rsidP="00087D79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382FC0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ОБЩЕЕ КОЛИЧЕСТВО ЧАСОВ ПО ПРОГРАММЕ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2920" w:rsidRDefault="00652920" w:rsidP="00087D7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</w:tr>
    </w:tbl>
    <w:p w:rsidR="00652920" w:rsidRDefault="00652920" w:rsidP="00652920">
      <w:pPr>
        <w:autoSpaceDE w:val="0"/>
        <w:autoSpaceDN w:val="0"/>
        <w:spacing w:after="0" w:line="14" w:lineRule="exact"/>
      </w:pPr>
    </w:p>
    <w:p w:rsidR="00652920" w:rsidRDefault="00652920" w:rsidP="00652920">
      <w:pPr>
        <w:sectPr w:rsidR="006529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2920" w:rsidRDefault="00652920" w:rsidP="00652920">
      <w:pPr>
        <w:autoSpaceDE w:val="0"/>
        <w:autoSpaceDN w:val="0"/>
        <w:spacing w:after="78" w:line="220" w:lineRule="exact"/>
        <w:ind w:left="-680"/>
      </w:pPr>
    </w:p>
    <w:p w:rsidR="00652920" w:rsidRPr="00494662" w:rsidRDefault="00652920" w:rsidP="00652920">
      <w:pPr>
        <w:autoSpaceDE w:val="0"/>
        <w:autoSpaceDN w:val="0"/>
        <w:spacing w:after="0" w:line="230" w:lineRule="auto"/>
        <w:ind w:left="-680"/>
      </w:pPr>
      <w:r w:rsidRPr="00494662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52920" w:rsidRPr="00382FC0" w:rsidRDefault="00652920" w:rsidP="00652920">
      <w:pPr>
        <w:autoSpaceDE w:val="0"/>
        <w:autoSpaceDN w:val="0"/>
        <w:spacing w:before="346" w:after="0" w:line="302" w:lineRule="auto"/>
        <w:ind w:left="-680" w:right="2592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 w:rsidRPr="00382FC0">
        <w:br/>
      </w:r>
      <w:r w:rsidRPr="00382FC0">
        <w:rPr>
          <w:rFonts w:ascii="Times New Roman" w:eastAsia="Times New Roman" w:hAnsi="Times New Roman"/>
          <w:color w:val="000000"/>
          <w:sz w:val="24"/>
        </w:rPr>
        <w:t xml:space="preserve">Алгебра 7 класс Макарычев Ю.Н. Н.Г.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 xml:space="preserve">, К.И.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 С.Б. Суворова</w:t>
      </w:r>
    </w:p>
    <w:p w:rsidR="00652920" w:rsidRPr="00382FC0" w:rsidRDefault="00652920" w:rsidP="00652920">
      <w:pPr>
        <w:autoSpaceDE w:val="0"/>
        <w:autoSpaceDN w:val="0"/>
        <w:spacing w:before="262" w:after="0" w:line="302" w:lineRule="auto"/>
        <w:ind w:left="-680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 w:rsidRPr="00382FC0">
        <w:br/>
      </w:r>
      <w:r w:rsidRPr="00382FC0">
        <w:rPr>
          <w:rFonts w:ascii="Times New Roman" w:eastAsia="Times New Roman" w:hAnsi="Times New Roman"/>
          <w:color w:val="000000"/>
          <w:sz w:val="24"/>
        </w:rPr>
        <w:t xml:space="preserve">Методическое пособие к учебнику Алгебра 7 класс Макарычев Ю.Н. Н.Г.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 xml:space="preserve">, К.И.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 С.Б.</w:t>
      </w:r>
    </w:p>
    <w:p w:rsidR="00652920" w:rsidRPr="00382FC0" w:rsidRDefault="00652920" w:rsidP="00652920">
      <w:pPr>
        <w:autoSpaceDE w:val="0"/>
        <w:autoSpaceDN w:val="0"/>
        <w:spacing w:before="70" w:after="0" w:line="230" w:lineRule="auto"/>
        <w:ind w:left="-680"/>
      </w:pPr>
      <w:r w:rsidRPr="00382FC0">
        <w:rPr>
          <w:rFonts w:ascii="Times New Roman" w:eastAsia="Times New Roman" w:hAnsi="Times New Roman"/>
          <w:color w:val="000000"/>
          <w:sz w:val="24"/>
        </w:rPr>
        <w:t xml:space="preserve">Суворова. Дидактические материалы алгебра 7 класс Л.И.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Звавич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 Л.В. Кузнецова, С.Б. Суворова</w:t>
      </w:r>
    </w:p>
    <w:p w:rsidR="00652920" w:rsidRPr="00382FC0" w:rsidRDefault="00652920" w:rsidP="00652920">
      <w:pPr>
        <w:autoSpaceDE w:val="0"/>
        <w:autoSpaceDN w:val="0"/>
        <w:spacing w:before="262" w:after="0" w:line="302" w:lineRule="auto"/>
        <w:ind w:left="-680" w:right="1440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82FC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82FC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82FC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82FC0">
        <w:rPr>
          <w:rFonts w:ascii="Times New Roman" w:eastAsia="Times New Roman" w:hAnsi="Times New Roman"/>
          <w:color w:val="000000"/>
          <w:sz w:val="24"/>
        </w:rPr>
        <w:t>/</w:t>
      </w:r>
    </w:p>
    <w:p w:rsidR="00652920" w:rsidRPr="00382FC0" w:rsidRDefault="00652920" w:rsidP="00652920">
      <w:pPr>
        <w:autoSpaceDE w:val="0"/>
        <w:autoSpaceDN w:val="0"/>
        <w:spacing w:after="0" w:line="230" w:lineRule="auto"/>
        <w:ind w:left="-680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52920" w:rsidRPr="00382FC0" w:rsidRDefault="00652920" w:rsidP="00652920">
      <w:pPr>
        <w:autoSpaceDE w:val="0"/>
        <w:autoSpaceDN w:val="0"/>
        <w:spacing w:before="346" w:after="0" w:line="302" w:lineRule="auto"/>
        <w:ind w:left="-680" w:right="7200"/>
        <w:jc w:val="center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382FC0">
        <w:br/>
      </w:r>
      <w:r w:rsidRPr="00382FC0">
        <w:rPr>
          <w:rFonts w:ascii="Times New Roman" w:eastAsia="Times New Roman" w:hAnsi="Times New Roman"/>
          <w:color w:val="000000"/>
          <w:sz w:val="24"/>
        </w:rPr>
        <w:t>Проектор, справочные таблицы.</w:t>
      </w:r>
    </w:p>
    <w:p w:rsidR="00652920" w:rsidRPr="00382FC0" w:rsidRDefault="00652920" w:rsidP="00652920">
      <w:pPr>
        <w:autoSpaceDE w:val="0"/>
        <w:autoSpaceDN w:val="0"/>
        <w:spacing w:before="262" w:after="0" w:line="302" w:lineRule="auto"/>
        <w:ind w:left="-680" w:right="720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382FC0">
        <w:rPr>
          <w:rFonts w:ascii="Times New Roman" w:eastAsia="Times New Roman" w:hAnsi="Times New Roman"/>
          <w:color w:val="000000"/>
          <w:sz w:val="24"/>
        </w:rPr>
        <w:t>Интерактивная доска. компьютер, принтер.</w:t>
      </w:r>
    </w:p>
    <w:p w:rsidR="00652920" w:rsidRPr="00382FC0" w:rsidRDefault="00652920" w:rsidP="00652920">
      <w:pPr>
        <w:autoSpaceDE w:val="0"/>
        <w:autoSpaceDN w:val="0"/>
        <w:spacing w:before="262" w:after="0" w:line="302" w:lineRule="auto"/>
        <w:ind w:left="-680" w:right="720"/>
      </w:pPr>
    </w:p>
    <w:p w:rsidR="00855782" w:rsidRDefault="00855782" w:rsidP="00652920"/>
    <w:sectPr w:rsidR="0085578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20"/>
    <w:rsid w:val="000E23C9"/>
    <w:rsid w:val="00652920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DD8"/>
  <w15:chartTrackingRefBased/>
  <w15:docId w15:val="{8D4A4982-D530-49B2-B1AB-C5C2DB3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529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65292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6529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5292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529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529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5292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5292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52920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5292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5292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52920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52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5292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65292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5292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652920"/>
    <w:rPr>
      <w:rFonts w:eastAsiaTheme="minorEastAsia"/>
      <w:lang w:val="en-US"/>
    </w:rPr>
  </w:style>
  <w:style w:type="paragraph" w:styleId="a9">
    <w:name w:val="No Spacing"/>
    <w:uiPriority w:val="1"/>
    <w:qFormat/>
    <w:rsid w:val="00652920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529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6529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529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6529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52920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652920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65292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52920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65292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52920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652920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52920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652920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652920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652920"/>
    <w:pPr>
      <w:numPr>
        <w:numId w:val="4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652920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652920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652920"/>
    <w:pPr>
      <w:numPr>
        <w:numId w:val="8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652920"/>
    <w:pPr>
      <w:numPr>
        <w:numId w:val="9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652920"/>
    <w:pPr>
      <w:numPr>
        <w:numId w:val="10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652920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652920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652920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65292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5292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52920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652920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652920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652920"/>
    <w:rPr>
      <w:b/>
      <w:bCs/>
    </w:rPr>
  </w:style>
  <w:style w:type="character" w:styleId="af7">
    <w:name w:val="Emphasis"/>
    <w:basedOn w:val="a2"/>
    <w:uiPriority w:val="20"/>
    <w:qFormat/>
    <w:rsid w:val="00652920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65292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652920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652920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652920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652920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652920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652920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652920"/>
    <w:pPr>
      <w:outlineLvl w:val="9"/>
    </w:pPr>
  </w:style>
  <w:style w:type="table" w:styleId="aff0">
    <w:name w:val="Table Grid"/>
    <w:basedOn w:val="a3"/>
    <w:uiPriority w:val="59"/>
    <w:rsid w:val="006529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65292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65292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65292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65292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65292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65292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65292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652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6529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65292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65292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5292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529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3795-4D9F-47D9-ABB3-4E94460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2022-12-30T06:57:00Z</dcterms:created>
  <dcterms:modified xsi:type="dcterms:W3CDTF">2022-12-30T07:08:00Z</dcterms:modified>
</cp:coreProperties>
</file>