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66A" w:rsidRPr="003D7D28" w:rsidRDefault="00432505">
      <w:pPr>
        <w:sectPr w:rsidR="0040766A" w:rsidRPr="003D7D28">
          <w:pgSz w:w="11900" w:h="16840"/>
          <w:pgMar w:top="298" w:right="880" w:bottom="1436" w:left="738" w:header="720" w:footer="720" w:gutter="0"/>
          <w:cols w:space="720" w:equalWidth="0">
            <w:col w:w="10282" w:space="0"/>
          </w:cols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6529070" cy="8975207"/>
            <wp:effectExtent l="0" t="0" r="5080" b="0"/>
            <wp:docPr id="1" name="Рисунок 1" descr="C:\Users\2\Documents\Scanned Documents\Рисунок (5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ocuments\Scanned Documents\Рисунок (50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070" cy="8975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766A" w:rsidRDefault="00F762D0" w:rsidP="004B69E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  <w:r w:rsidRPr="003D7D28">
        <w:rPr>
          <w:rFonts w:ascii="Times New Roman" w:eastAsia="Times New Roman" w:hAnsi="Times New Roman"/>
          <w:b/>
          <w:color w:val="000000"/>
          <w:sz w:val="24"/>
        </w:rPr>
        <w:lastRenderedPageBreak/>
        <w:t>ПОЯСНИТЕЛЬНАЯ ЗАПИСКА</w:t>
      </w:r>
    </w:p>
    <w:p w:rsidR="00ED2645" w:rsidRPr="003D7D28" w:rsidRDefault="00ED2645" w:rsidP="00696B6C">
      <w:pPr>
        <w:autoSpaceDE w:val="0"/>
        <w:autoSpaceDN w:val="0"/>
        <w:spacing w:after="0" w:line="240" w:lineRule="auto"/>
      </w:pPr>
    </w:p>
    <w:p w:rsidR="0040766A" w:rsidRPr="003D7D28" w:rsidRDefault="00F762D0" w:rsidP="004B69E3">
      <w:pPr>
        <w:autoSpaceDE w:val="0"/>
        <w:autoSpaceDN w:val="0"/>
        <w:spacing w:after="0" w:line="360" w:lineRule="auto"/>
        <w:ind w:firstLine="567"/>
      </w:pPr>
      <w:proofErr w:type="gramStart"/>
      <w:r w:rsidRPr="003D7D28">
        <w:rPr>
          <w:rFonts w:ascii="Times New Roman" w:eastAsia="Times New Roman" w:hAnsi="Times New Roman"/>
          <w:color w:val="000000"/>
          <w:sz w:val="24"/>
        </w:rPr>
        <w:t xml:space="preserve">Программа по учебному предмету </w:t>
      </w:r>
      <w:r w:rsidR="009331FF">
        <w:rPr>
          <w:rFonts w:ascii="Times New Roman" w:eastAsia="Times New Roman" w:hAnsi="Times New Roman"/>
          <w:color w:val="000000"/>
          <w:sz w:val="24"/>
        </w:rPr>
        <w:t>«</w:t>
      </w:r>
      <w:r w:rsidRPr="003D7D28">
        <w:rPr>
          <w:rFonts w:ascii="Times New Roman" w:eastAsia="Times New Roman" w:hAnsi="Times New Roman"/>
          <w:color w:val="000000"/>
          <w:sz w:val="24"/>
        </w:rPr>
        <w:t>Окружающий мир</w:t>
      </w:r>
      <w:r w:rsidR="009331FF">
        <w:rPr>
          <w:rFonts w:ascii="Times New Roman" w:eastAsia="Times New Roman" w:hAnsi="Times New Roman"/>
          <w:color w:val="000000"/>
          <w:sz w:val="24"/>
        </w:rPr>
        <w:t>»</w:t>
      </w:r>
      <w:r w:rsidRPr="003D7D28">
        <w:rPr>
          <w:rFonts w:ascii="Times New Roman" w:eastAsia="Times New Roman" w:hAnsi="Times New Roman"/>
          <w:color w:val="000000"/>
          <w:sz w:val="24"/>
        </w:rPr>
        <w:t xml:space="preserve"> (предметная область </w:t>
      </w:r>
      <w:r w:rsidR="009331FF">
        <w:rPr>
          <w:rFonts w:ascii="Times New Roman" w:eastAsia="Times New Roman" w:hAnsi="Times New Roman"/>
          <w:color w:val="000000"/>
          <w:sz w:val="24"/>
        </w:rPr>
        <w:t>«</w:t>
      </w:r>
      <w:r w:rsidRPr="003D7D28">
        <w:rPr>
          <w:rFonts w:ascii="Times New Roman" w:eastAsia="Times New Roman" w:hAnsi="Times New Roman"/>
          <w:color w:val="000000"/>
          <w:sz w:val="24"/>
        </w:rPr>
        <w:t>Обществознание и естествознание</w:t>
      </w:r>
      <w:r w:rsidR="009331FF">
        <w:rPr>
          <w:rFonts w:ascii="Times New Roman" w:eastAsia="Times New Roman" w:hAnsi="Times New Roman"/>
          <w:color w:val="000000"/>
          <w:sz w:val="24"/>
        </w:rPr>
        <w:t>»</w:t>
      </w:r>
      <w:r w:rsidRPr="003D7D28">
        <w:rPr>
          <w:rFonts w:ascii="Times New Roman" w:eastAsia="Times New Roman" w:hAnsi="Times New Roman"/>
          <w:color w:val="000000"/>
          <w:sz w:val="24"/>
        </w:rPr>
        <w:t xml:space="preserve"> (</w:t>
      </w:r>
      <w:r w:rsidR="009331FF">
        <w:rPr>
          <w:rFonts w:ascii="Times New Roman" w:eastAsia="Times New Roman" w:hAnsi="Times New Roman"/>
          <w:color w:val="000000"/>
          <w:sz w:val="24"/>
        </w:rPr>
        <w:t>«</w:t>
      </w:r>
      <w:r w:rsidRPr="003D7D28">
        <w:rPr>
          <w:rFonts w:ascii="Times New Roman" w:eastAsia="Times New Roman" w:hAnsi="Times New Roman"/>
          <w:color w:val="000000"/>
          <w:sz w:val="24"/>
        </w:rPr>
        <w:t>Окружающий мир</w:t>
      </w:r>
      <w:r w:rsidR="009331FF">
        <w:rPr>
          <w:rFonts w:ascii="Times New Roman" w:eastAsia="Times New Roman" w:hAnsi="Times New Roman"/>
          <w:color w:val="000000"/>
          <w:sz w:val="24"/>
        </w:rPr>
        <w:t>»</w:t>
      </w:r>
      <w:r w:rsidRPr="003D7D28">
        <w:rPr>
          <w:rFonts w:ascii="Times New Roman" w:eastAsia="Times New Roman" w:hAnsi="Times New Roman"/>
          <w:color w:val="000000"/>
          <w:sz w:val="24"/>
        </w:rPr>
        <w:t>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  <w:proofErr w:type="gramEnd"/>
    </w:p>
    <w:p w:rsidR="0040766A" w:rsidRPr="003D7D28" w:rsidRDefault="00F762D0" w:rsidP="004B69E3">
      <w:pPr>
        <w:autoSpaceDE w:val="0"/>
        <w:autoSpaceDN w:val="0"/>
        <w:spacing w:after="0" w:line="360" w:lineRule="auto"/>
        <w:ind w:firstLine="567"/>
      </w:pPr>
      <w:r w:rsidRPr="003D7D28">
        <w:rPr>
          <w:rFonts w:ascii="Times New Roman" w:eastAsia="Times New Roman" w:hAnsi="Times New Roman"/>
          <w:color w:val="000000"/>
          <w:sz w:val="24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:rsidR="0040766A" w:rsidRPr="003D7D28" w:rsidRDefault="00F762D0" w:rsidP="004B69E3">
      <w:pPr>
        <w:autoSpaceDE w:val="0"/>
        <w:autoSpaceDN w:val="0"/>
        <w:spacing w:after="0" w:line="360" w:lineRule="auto"/>
        <w:ind w:firstLine="567"/>
      </w:pPr>
      <w:r w:rsidRPr="003D7D28">
        <w:rPr>
          <w:rFonts w:ascii="Times New Roman" w:eastAsia="Times New Roman" w:hAnsi="Times New Roman"/>
          <w:color w:val="000000"/>
          <w:sz w:val="24"/>
        </w:rPr>
        <w:t>Содержание обучения раскрывает</w:t>
      </w:r>
      <w:r w:rsidR="00696B6C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D7D28">
        <w:rPr>
          <w:rFonts w:ascii="Times New Roman" w:eastAsia="Times New Roman" w:hAnsi="Times New Roman"/>
          <w:color w:val="000000"/>
          <w:sz w:val="24"/>
        </w:rPr>
        <w:t>содержательные</w:t>
      </w:r>
      <w:r w:rsidR="00696B6C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D7D28">
        <w:rPr>
          <w:rFonts w:ascii="Times New Roman" w:eastAsia="Times New Roman" w:hAnsi="Times New Roman"/>
          <w:color w:val="000000"/>
          <w:sz w:val="24"/>
        </w:rPr>
        <w:t xml:space="preserve">линии для обязательного изучения в 1 классе начальной школы. Содержание обучения в 1 классе завершатся перечнем универсальных учебных действий (УУД) </w:t>
      </w:r>
      <w:r w:rsidR="0076731E">
        <w:rPr>
          <w:rFonts w:ascii="Times New Roman" w:eastAsia="Times New Roman" w:hAnsi="Times New Roman"/>
          <w:color w:val="000000"/>
          <w:sz w:val="24"/>
        </w:rPr>
        <w:t>–</w:t>
      </w:r>
      <w:r w:rsidRPr="003D7D28">
        <w:rPr>
          <w:rFonts w:ascii="Times New Roman" w:eastAsia="Times New Roman" w:hAnsi="Times New Roman"/>
          <w:color w:val="000000"/>
          <w:sz w:val="24"/>
        </w:rPr>
        <w:t xml:space="preserve"> познавательных, коммуникативных и регулятивных, которые возможно формировать средствами</w:t>
      </w:r>
      <w:r w:rsidR="00696B6C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D7D28">
        <w:rPr>
          <w:rFonts w:ascii="Times New Roman" w:eastAsia="Times New Roman" w:hAnsi="Times New Roman"/>
          <w:color w:val="000000"/>
          <w:sz w:val="24"/>
        </w:rPr>
        <w:t>учебного</w:t>
      </w:r>
      <w:r w:rsidR="00696B6C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D7D28">
        <w:rPr>
          <w:rFonts w:ascii="Times New Roman" w:eastAsia="Times New Roman" w:hAnsi="Times New Roman"/>
          <w:color w:val="000000"/>
          <w:sz w:val="24"/>
        </w:rPr>
        <w:t>предмета</w:t>
      </w:r>
      <w:r w:rsidR="00696B6C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9331FF">
        <w:rPr>
          <w:rFonts w:ascii="Times New Roman" w:eastAsia="Times New Roman" w:hAnsi="Times New Roman"/>
          <w:color w:val="000000"/>
          <w:sz w:val="24"/>
        </w:rPr>
        <w:t>«</w:t>
      </w:r>
      <w:r w:rsidRPr="003D7D28">
        <w:rPr>
          <w:rFonts w:ascii="Times New Roman" w:eastAsia="Times New Roman" w:hAnsi="Times New Roman"/>
          <w:color w:val="000000"/>
          <w:sz w:val="24"/>
        </w:rPr>
        <w:t>Окружающий</w:t>
      </w:r>
      <w:r w:rsidR="00696B6C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D7D28">
        <w:rPr>
          <w:rFonts w:ascii="Times New Roman" w:eastAsia="Times New Roman" w:hAnsi="Times New Roman"/>
          <w:color w:val="000000"/>
          <w:sz w:val="24"/>
        </w:rPr>
        <w:t>мир</w:t>
      </w:r>
      <w:r w:rsidR="009331FF">
        <w:rPr>
          <w:rFonts w:ascii="Times New Roman" w:eastAsia="Times New Roman" w:hAnsi="Times New Roman"/>
          <w:color w:val="000000"/>
          <w:sz w:val="24"/>
        </w:rPr>
        <w:t>»</w:t>
      </w:r>
      <w:r w:rsidRPr="003D7D28">
        <w:rPr>
          <w:rFonts w:ascii="Times New Roman" w:eastAsia="Times New Roman" w:hAnsi="Times New Roman"/>
          <w:color w:val="000000"/>
          <w:sz w:val="24"/>
        </w:rPr>
        <w:t xml:space="preserve"> с</w:t>
      </w:r>
      <w:r w:rsidR="00696B6C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D7D28">
        <w:rPr>
          <w:rFonts w:ascii="Times New Roman" w:eastAsia="Times New Roman" w:hAnsi="Times New Roman"/>
          <w:color w:val="000000"/>
          <w:sz w:val="24"/>
        </w:rPr>
        <w:t xml:space="preserve"> учётом</w:t>
      </w:r>
      <w:r w:rsidR="00696B6C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D7D28">
        <w:rPr>
          <w:rFonts w:ascii="Times New Roman" w:eastAsia="Times New Roman" w:hAnsi="Times New Roman"/>
          <w:color w:val="000000"/>
          <w:sz w:val="24"/>
        </w:rPr>
        <w:t xml:space="preserve"> возрастных особенностей</w:t>
      </w:r>
      <w:r w:rsidR="00696B6C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D7D28">
        <w:rPr>
          <w:rFonts w:ascii="Times New Roman" w:eastAsia="Times New Roman" w:hAnsi="Times New Roman"/>
          <w:color w:val="000000"/>
          <w:sz w:val="24"/>
        </w:rPr>
        <w:t xml:space="preserve"> младших</w:t>
      </w:r>
      <w:r w:rsidR="00696B6C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D7D28">
        <w:rPr>
          <w:rFonts w:ascii="Times New Roman" w:eastAsia="Times New Roman" w:hAnsi="Times New Roman"/>
          <w:color w:val="000000"/>
          <w:sz w:val="24"/>
        </w:rPr>
        <w:t xml:space="preserve"> 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</w:t>
      </w:r>
      <w:proofErr w:type="spellStart"/>
      <w:r w:rsidRPr="003D7D28">
        <w:rPr>
          <w:rFonts w:ascii="Times New Roman" w:eastAsia="Times New Roman" w:hAnsi="Times New Roman"/>
          <w:color w:val="000000"/>
          <w:sz w:val="24"/>
        </w:rPr>
        <w:t>саморегуляция</w:t>
      </w:r>
      <w:proofErr w:type="spellEnd"/>
      <w:r w:rsidRPr="003D7D28">
        <w:rPr>
          <w:rFonts w:ascii="Times New Roman" w:eastAsia="Times New Roman" w:hAnsi="Times New Roman"/>
          <w:color w:val="000000"/>
          <w:sz w:val="24"/>
        </w:rPr>
        <w:t xml:space="preserve">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</w:t>
      </w:r>
      <w:r w:rsidR="0076731E">
        <w:rPr>
          <w:rFonts w:ascii="Times New Roman" w:eastAsia="Times New Roman" w:hAnsi="Times New Roman"/>
          <w:color w:val="000000"/>
          <w:sz w:val="24"/>
        </w:rPr>
        <w:t>–</w:t>
      </w:r>
      <w:r w:rsidRPr="003D7D28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9331FF">
        <w:rPr>
          <w:rFonts w:ascii="Times New Roman" w:eastAsia="Times New Roman" w:hAnsi="Times New Roman"/>
          <w:color w:val="000000"/>
          <w:sz w:val="24"/>
        </w:rPr>
        <w:t>«</w:t>
      </w:r>
      <w:r w:rsidRPr="003D7D28">
        <w:rPr>
          <w:rFonts w:ascii="Times New Roman" w:eastAsia="Times New Roman" w:hAnsi="Times New Roman"/>
          <w:color w:val="000000"/>
          <w:sz w:val="24"/>
        </w:rPr>
        <w:t>Совместная деятельность</w:t>
      </w:r>
      <w:r w:rsidR="009331FF">
        <w:rPr>
          <w:rFonts w:ascii="Times New Roman" w:eastAsia="Times New Roman" w:hAnsi="Times New Roman"/>
          <w:color w:val="000000"/>
          <w:sz w:val="24"/>
        </w:rPr>
        <w:t>»</w:t>
      </w:r>
      <w:r w:rsidRPr="003D7D28">
        <w:rPr>
          <w:rFonts w:ascii="Times New Roman" w:eastAsia="Times New Roman" w:hAnsi="Times New Roman"/>
          <w:color w:val="000000"/>
          <w:sz w:val="24"/>
        </w:rPr>
        <w:t>.</w:t>
      </w:r>
    </w:p>
    <w:p w:rsidR="0040766A" w:rsidRPr="003D7D28" w:rsidRDefault="00F762D0" w:rsidP="004B69E3">
      <w:pPr>
        <w:tabs>
          <w:tab w:val="left" w:pos="180"/>
        </w:tabs>
        <w:autoSpaceDE w:val="0"/>
        <w:autoSpaceDN w:val="0"/>
        <w:spacing w:after="0" w:line="360" w:lineRule="auto"/>
        <w:ind w:firstLine="567"/>
      </w:pPr>
      <w:r w:rsidRPr="003D7D28">
        <w:rPr>
          <w:rFonts w:ascii="Times New Roman" w:eastAsia="Times New Roman" w:hAnsi="Times New Roman"/>
          <w:color w:val="000000"/>
          <w:sz w:val="24"/>
        </w:rPr>
        <w:t xml:space="preserve">Планируемые результаты включают личностные, метапредметные результаты за период обучения, а также предметные достижения младшего школьника за первый год обучения в начальной школе. </w:t>
      </w:r>
      <w:r w:rsidRPr="003D7D28">
        <w:tab/>
      </w:r>
      <w:r w:rsidRPr="003D7D28">
        <w:rPr>
          <w:rFonts w:ascii="Times New Roman" w:eastAsia="Times New Roman" w:hAnsi="Times New Roman"/>
          <w:color w:val="000000"/>
          <w:sz w:val="24"/>
        </w:rPr>
        <w:t>В тематическом планировании описывается программное содержание по всем разделам содержания обучения 1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 Представлены также способы организации дифференцированного обучения.</w:t>
      </w:r>
    </w:p>
    <w:p w:rsidR="0040766A" w:rsidRPr="003D7D28" w:rsidRDefault="00F762D0" w:rsidP="004B69E3">
      <w:pPr>
        <w:autoSpaceDE w:val="0"/>
        <w:autoSpaceDN w:val="0"/>
        <w:spacing w:after="0" w:line="360" w:lineRule="auto"/>
        <w:ind w:firstLine="567"/>
      </w:pPr>
      <w:r w:rsidRPr="003D7D28">
        <w:rPr>
          <w:rFonts w:ascii="Times New Roman" w:eastAsia="Times New Roman" w:hAnsi="Times New Roman"/>
          <w:color w:val="000000"/>
          <w:sz w:val="24"/>
        </w:rPr>
        <w:t xml:space="preserve">Рабочая программа по предмету </w:t>
      </w:r>
      <w:r w:rsidR="009331FF">
        <w:rPr>
          <w:rFonts w:ascii="Times New Roman" w:eastAsia="Times New Roman" w:hAnsi="Times New Roman"/>
          <w:color w:val="000000"/>
          <w:sz w:val="24"/>
        </w:rPr>
        <w:t>«</w:t>
      </w:r>
      <w:r w:rsidRPr="003D7D28">
        <w:rPr>
          <w:rFonts w:ascii="Times New Roman" w:eastAsia="Times New Roman" w:hAnsi="Times New Roman"/>
          <w:color w:val="000000"/>
          <w:sz w:val="24"/>
        </w:rPr>
        <w:t>Окружающий мир</w:t>
      </w:r>
      <w:r w:rsidR="009331FF">
        <w:rPr>
          <w:rFonts w:ascii="Times New Roman" w:eastAsia="Times New Roman" w:hAnsi="Times New Roman"/>
          <w:color w:val="000000"/>
          <w:sz w:val="24"/>
        </w:rPr>
        <w:t>»</w:t>
      </w:r>
      <w:r w:rsidRPr="003D7D28">
        <w:rPr>
          <w:rFonts w:ascii="Times New Roman" w:eastAsia="Times New Roman" w:hAnsi="Times New Roman"/>
          <w:color w:val="000000"/>
          <w:sz w:val="24"/>
        </w:rPr>
        <w:t xml:space="preserve">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</w:t>
      </w:r>
      <w:r w:rsidR="00696B6C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D7D28">
        <w:rPr>
          <w:rFonts w:ascii="Times New Roman" w:eastAsia="Times New Roman" w:hAnsi="Times New Roman"/>
          <w:color w:val="000000"/>
          <w:sz w:val="24"/>
        </w:rPr>
        <w:t>стандарта.</w:t>
      </w:r>
    </w:p>
    <w:p w:rsidR="0040766A" w:rsidRPr="003D7D28" w:rsidRDefault="00F762D0" w:rsidP="004B69E3">
      <w:pPr>
        <w:autoSpaceDE w:val="0"/>
        <w:autoSpaceDN w:val="0"/>
        <w:spacing w:after="0" w:line="360" w:lineRule="auto"/>
        <w:ind w:firstLine="567"/>
      </w:pPr>
      <w:r w:rsidRPr="003D7D28">
        <w:rPr>
          <w:rFonts w:ascii="Times New Roman" w:eastAsia="Times New Roman" w:hAnsi="Times New Roman"/>
          <w:color w:val="000000"/>
          <w:sz w:val="24"/>
        </w:rPr>
        <w:t xml:space="preserve">Изучение предмета </w:t>
      </w:r>
      <w:r w:rsidR="009331FF">
        <w:rPr>
          <w:rFonts w:ascii="Times New Roman" w:eastAsia="Times New Roman" w:hAnsi="Times New Roman"/>
          <w:color w:val="000000"/>
          <w:sz w:val="24"/>
        </w:rPr>
        <w:t>«</w:t>
      </w:r>
      <w:r w:rsidRPr="003D7D28">
        <w:rPr>
          <w:rFonts w:ascii="Times New Roman" w:eastAsia="Times New Roman" w:hAnsi="Times New Roman"/>
          <w:color w:val="000000"/>
          <w:sz w:val="24"/>
        </w:rPr>
        <w:t>Окружающий мир</w:t>
      </w:r>
      <w:r w:rsidR="009331FF">
        <w:rPr>
          <w:rFonts w:ascii="Times New Roman" w:eastAsia="Times New Roman" w:hAnsi="Times New Roman"/>
          <w:color w:val="000000"/>
          <w:sz w:val="24"/>
        </w:rPr>
        <w:t>»</w:t>
      </w:r>
      <w:r w:rsidRPr="003D7D28">
        <w:rPr>
          <w:rFonts w:ascii="Times New Roman" w:eastAsia="Times New Roman" w:hAnsi="Times New Roman"/>
          <w:color w:val="000000"/>
          <w:sz w:val="24"/>
        </w:rPr>
        <w:t>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40766A" w:rsidRPr="003D7D28" w:rsidRDefault="0076731E" w:rsidP="004B69E3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 </w:t>
      </w:r>
      <w:r w:rsidR="00F762D0" w:rsidRPr="003D7D28">
        <w:rPr>
          <w:rFonts w:ascii="Times New Roman" w:eastAsia="Times New Roman" w:hAnsi="Times New Roman"/>
          <w:color w:val="000000"/>
          <w:sz w:val="24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r w:rsidR="00F762D0" w:rsidRPr="003D7D28">
        <w:rPr>
          <w:rFonts w:ascii="Times New Roman" w:eastAsia="Times New Roman" w:hAnsi="Times New Roman"/>
          <w:color w:val="000000"/>
          <w:sz w:val="24"/>
        </w:rPr>
        <w:lastRenderedPageBreak/>
        <w:t xml:space="preserve">естественнонаучных, обществоведческих, нравственно этических понятий, представленных в содержании данного учебного предмета; </w:t>
      </w:r>
    </w:p>
    <w:p w:rsidR="0040766A" w:rsidRPr="003D7D28" w:rsidRDefault="0076731E" w:rsidP="004B69E3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 </w:t>
      </w:r>
      <w:r w:rsidR="00F762D0" w:rsidRPr="003D7D28">
        <w:rPr>
          <w:rFonts w:ascii="Times New Roman" w:eastAsia="Times New Roman" w:hAnsi="Times New Roman"/>
          <w:color w:val="000000"/>
          <w:sz w:val="24"/>
        </w:rPr>
        <w:t>развитие умений</w:t>
      </w:r>
      <w:r w:rsidR="00696B6C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F762D0" w:rsidRPr="003D7D28">
        <w:rPr>
          <w:rFonts w:ascii="Times New Roman" w:eastAsia="Times New Roman" w:hAnsi="Times New Roman"/>
          <w:color w:val="000000"/>
          <w:sz w:val="24"/>
        </w:rPr>
        <w:t>и</w:t>
      </w:r>
      <w:r w:rsidR="00696B6C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F762D0" w:rsidRPr="003D7D28">
        <w:rPr>
          <w:rFonts w:ascii="Times New Roman" w:eastAsia="Times New Roman" w:hAnsi="Times New Roman"/>
          <w:color w:val="000000"/>
          <w:sz w:val="24"/>
        </w:rPr>
        <w:t>навыков</w:t>
      </w:r>
      <w:r w:rsidR="00696B6C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F762D0" w:rsidRPr="003D7D28">
        <w:rPr>
          <w:rFonts w:ascii="Times New Roman" w:eastAsia="Times New Roman" w:hAnsi="Times New Roman"/>
          <w:color w:val="000000"/>
          <w:sz w:val="24"/>
        </w:rPr>
        <w:t>применять</w:t>
      </w:r>
      <w:r w:rsidR="00696B6C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F762D0" w:rsidRPr="003D7D28">
        <w:rPr>
          <w:rFonts w:ascii="Times New Roman" w:eastAsia="Times New Roman" w:hAnsi="Times New Roman"/>
          <w:color w:val="000000"/>
          <w:sz w:val="24"/>
        </w:rPr>
        <w:t>полученные</w:t>
      </w:r>
      <w:r w:rsidR="00696B6C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F762D0" w:rsidRPr="003D7D28">
        <w:rPr>
          <w:rFonts w:ascii="Times New Roman" w:eastAsia="Times New Roman" w:hAnsi="Times New Roman"/>
          <w:color w:val="000000"/>
          <w:sz w:val="24"/>
        </w:rPr>
        <w:t>знания в реальной</w:t>
      </w:r>
      <w:r w:rsidR="00696B6C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F762D0" w:rsidRPr="003D7D28">
        <w:rPr>
          <w:rFonts w:ascii="Times New Roman" w:eastAsia="Times New Roman" w:hAnsi="Times New Roman"/>
          <w:color w:val="000000"/>
          <w:sz w:val="24"/>
        </w:rPr>
        <w:t>учебной</w:t>
      </w:r>
      <w:r w:rsidR="00696B6C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F762D0" w:rsidRPr="003D7D28">
        <w:rPr>
          <w:rFonts w:ascii="Times New Roman" w:eastAsia="Times New Roman" w:hAnsi="Times New Roman"/>
          <w:color w:val="000000"/>
          <w:sz w:val="24"/>
        </w:rPr>
        <w:t>и жизненной</w:t>
      </w:r>
      <w:r w:rsidR="00696B6C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F762D0" w:rsidRPr="003D7D28">
        <w:rPr>
          <w:rFonts w:ascii="Times New Roman" w:eastAsia="Times New Roman" w:hAnsi="Times New Roman"/>
          <w:color w:val="000000"/>
          <w:sz w:val="24"/>
        </w:rPr>
        <w:t>практике,</w:t>
      </w:r>
      <w:r w:rsidR="00696B6C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F762D0" w:rsidRPr="003D7D28">
        <w:rPr>
          <w:rFonts w:ascii="Times New Roman" w:eastAsia="Times New Roman" w:hAnsi="Times New Roman"/>
          <w:color w:val="000000"/>
          <w:sz w:val="24"/>
        </w:rPr>
        <w:t>связанной</w:t>
      </w:r>
      <w:r w:rsidR="00696B6C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F762D0" w:rsidRPr="003D7D28">
        <w:rPr>
          <w:rFonts w:ascii="Times New Roman" w:eastAsia="Times New Roman" w:hAnsi="Times New Roman"/>
          <w:color w:val="000000"/>
          <w:sz w:val="24"/>
        </w:rPr>
        <w:t xml:space="preserve">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</w:t>
      </w:r>
    </w:p>
    <w:p w:rsidR="0040766A" w:rsidRPr="003D7D28" w:rsidRDefault="0076731E" w:rsidP="004B69E3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 </w:t>
      </w:r>
      <w:r w:rsidR="00F762D0" w:rsidRPr="003D7D28">
        <w:rPr>
          <w:rFonts w:ascii="Times New Roman" w:eastAsia="Times New Roman" w:hAnsi="Times New Roman"/>
          <w:color w:val="000000"/>
          <w:sz w:val="24"/>
        </w:rPr>
        <w:t>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F762D0" w:rsidRPr="003D7D28">
        <w:rPr>
          <w:rFonts w:ascii="Times New Roman" w:eastAsia="Times New Roman" w:hAnsi="Times New Roman"/>
          <w:color w:val="000000"/>
          <w:sz w:val="24"/>
        </w:rPr>
        <w:t xml:space="preserve">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 </w:t>
      </w:r>
    </w:p>
    <w:p w:rsidR="0040766A" w:rsidRPr="003D7D28" w:rsidRDefault="0076731E" w:rsidP="004B69E3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 </w:t>
      </w:r>
      <w:r w:rsidR="00F762D0" w:rsidRPr="003D7D28">
        <w:rPr>
          <w:rFonts w:ascii="Times New Roman" w:eastAsia="Times New Roman" w:hAnsi="Times New Roman"/>
          <w:color w:val="000000"/>
          <w:sz w:val="24"/>
        </w:rPr>
        <w:t>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</w:t>
      </w:r>
      <w:r w:rsidR="00696B6C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F762D0" w:rsidRPr="003D7D28">
        <w:rPr>
          <w:rFonts w:ascii="Times New Roman" w:eastAsia="Times New Roman" w:hAnsi="Times New Roman"/>
          <w:color w:val="000000"/>
          <w:sz w:val="24"/>
        </w:rPr>
        <w:t>уважительного</w:t>
      </w:r>
      <w:r w:rsidR="00696B6C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F762D0" w:rsidRPr="003D7D28">
        <w:rPr>
          <w:rFonts w:ascii="Times New Roman" w:eastAsia="Times New Roman" w:hAnsi="Times New Roman"/>
          <w:color w:val="000000"/>
          <w:sz w:val="24"/>
        </w:rPr>
        <w:t>отношения</w:t>
      </w:r>
      <w:r w:rsidR="00696B6C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F762D0" w:rsidRPr="003D7D28">
        <w:rPr>
          <w:rFonts w:ascii="Times New Roman" w:eastAsia="Times New Roman" w:hAnsi="Times New Roman"/>
          <w:color w:val="000000"/>
          <w:sz w:val="24"/>
        </w:rPr>
        <w:t>к их взглядам, мнению и индивидуальности</w:t>
      </w:r>
    </w:p>
    <w:p w:rsidR="0040766A" w:rsidRPr="003D7D28" w:rsidRDefault="00F762D0" w:rsidP="004B69E3">
      <w:pPr>
        <w:autoSpaceDE w:val="0"/>
        <w:autoSpaceDN w:val="0"/>
        <w:spacing w:after="0" w:line="360" w:lineRule="auto"/>
        <w:ind w:firstLine="567"/>
      </w:pPr>
      <w:r w:rsidRPr="003D7D28">
        <w:rPr>
          <w:rFonts w:ascii="Times New Roman" w:eastAsia="Times New Roman" w:hAnsi="Times New Roman"/>
          <w:color w:val="000000"/>
          <w:sz w:val="24"/>
        </w:rPr>
        <w:t xml:space="preserve"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</w:t>
      </w:r>
      <w:r w:rsidR="009331FF">
        <w:rPr>
          <w:rFonts w:ascii="Times New Roman" w:eastAsia="Times New Roman" w:hAnsi="Times New Roman"/>
          <w:color w:val="000000"/>
          <w:sz w:val="24"/>
        </w:rPr>
        <w:t>«</w:t>
      </w:r>
      <w:r w:rsidRPr="003D7D28">
        <w:rPr>
          <w:rFonts w:ascii="Times New Roman" w:eastAsia="Times New Roman" w:hAnsi="Times New Roman"/>
          <w:color w:val="000000"/>
          <w:sz w:val="24"/>
        </w:rPr>
        <w:t>Человек и природа</w:t>
      </w:r>
      <w:r w:rsidR="009331FF">
        <w:rPr>
          <w:rFonts w:ascii="Times New Roman" w:eastAsia="Times New Roman" w:hAnsi="Times New Roman"/>
          <w:color w:val="000000"/>
          <w:sz w:val="24"/>
        </w:rPr>
        <w:t>»</w:t>
      </w:r>
      <w:r w:rsidRPr="003D7D28">
        <w:rPr>
          <w:rFonts w:ascii="Times New Roman" w:eastAsia="Times New Roman" w:hAnsi="Times New Roman"/>
          <w:color w:val="000000"/>
          <w:sz w:val="24"/>
        </w:rPr>
        <w:t>,</w:t>
      </w:r>
      <w:r w:rsidR="0076731E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9331FF">
        <w:rPr>
          <w:rFonts w:ascii="Times New Roman" w:eastAsia="Times New Roman" w:hAnsi="Times New Roman"/>
          <w:color w:val="000000"/>
          <w:sz w:val="24"/>
        </w:rPr>
        <w:t>«</w:t>
      </w:r>
      <w:r w:rsidRPr="003D7D28">
        <w:rPr>
          <w:rFonts w:ascii="Times New Roman" w:eastAsia="Times New Roman" w:hAnsi="Times New Roman"/>
          <w:color w:val="000000"/>
          <w:sz w:val="24"/>
        </w:rPr>
        <w:t>Человек и общество</w:t>
      </w:r>
      <w:r w:rsidR="009331FF">
        <w:rPr>
          <w:rFonts w:ascii="Times New Roman" w:eastAsia="Times New Roman" w:hAnsi="Times New Roman"/>
          <w:color w:val="000000"/>
          <w:sz w:val="24"/>
        </w:rPr>
        <w:t>»</w:t>
      </w:r>
      <w:r w:rsidRPr="003D7D28">
        <w:rPr>
          <w:rFonts w:ascii="Times New Roman" w:eastAsia="Times New Roman" w:hAnsi="Times New Roman"/>
          <w:color w:val="000000"/>
          <w:sz w:val="24"/>
        </w:rPr>
        <w:t xml:space="preserve">, </w:t>
      </w:r>
      <w:r w:rsidR="009331FF">
        <w:rPr>
          <w:rFonts w:ascii="Times New Roman" w:eastAsia="Times New Roman" w:hAnsi="Times New Roman"/>
          <w:color w:val="000000"/>
          <w:sz w:val="24"/>
        </w:rPr>
        <w:t>«</w:t>
      </w:r>
      <w:r w:rsidRPr="003D7D28">
        <w:rPr>
          <w:rFonts w:ascii="Times New Roman" w:eastAsia="Times New Roman" w:hAnsi="Times New Roman"/>
          <w:color w:val="000000"/>
          <w:sz w:val="24"/>
        </w:rPr>
        <w:t>Человек и другие люди</w:t>
      </w:r>
      <w:r w:rsidR="009331FF">
        <w:rPr>
          <w:rFonts w:ascii="Times New Roman" w:eastAsia="Times New Roman" w:hAnsi="Times New Roman"/>
          <w:color w:val="000000"/>
          <w:sz w:val="24"/>
        </w:rPr>
        <w:t>»</w:t>
      </w:r>
      <w:r w:rsidRPr="003D7D28">
        <w:rPr>
          <w:rFonts w:ascii="Times New Roman" w:eastAsia="Times New Roman" w:hAnsi="Times New Roman"/>
          <w:color w:val="000000"/>
          <w:sz w:val="24"/>
        </w:rPr>
        <w:t xml:space="preserve">, </w:t>
      </w:r>
      <w:r w:rsidR="009331FF">
        <w:rPr>
          <w:rFonts w:ascii="Times New Roman" w:eastAsia="Times New Roman" w:hAnsi="Times New Roman"/>
          <w:color w:val="000000"/>
          <w:sz w:val="24"/>
        </w:rPr>
        <w:t>«</w:t>
      </w:r>
      <w:r w:rsidRPr="003D7D28">
        <w:rPr>
          <w:rFonts w:ascii="Times New Roman" w:eastAsia="Times New Roman" w:hAnsi="Times New Roman"/>
          <w:color w:val="000000"/>
          <w:sz w:val="24"/>
        </w:rPr>
        <w:t>Человек и познание</w:t>
      </w:r>
      <w:r w:rsidR="009331FF">
        <w:rPr>
          <w:rFonts w:ascii="Times New Roman" w:eastAsia="Times New Roman" w:hAnsi="Times New Roman"/>
          <w:color w:val="000000"/>
          <w:sz w:val="24"/>
        </w:rPr>
        <w:t>»</w:t>
      </w:r>
      <w:r w:rsidRPr="003D7D28">
        <w:rPr>
          <w:rFonts w:ascii="Times New Roman" w:eastAsia="Times New Roman" w:hAnsi="Times New Roman"/>
          <w:color w:val="000000"/>
          <w:sz w:val="24"/>
        </w:rPr>
        <w:t>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</w:t>
      </w:r>
      <w:r w:rsidR="00696B6C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D7D28">
        <w:rPr>
          <w:rFonts w:ascii="Times New Roman" w:eastAsia="Times New Roman" w:hAnsi="Times New Roman"/>
          <w:color w:val="000000"/>
          <w:sz w:val="24"/>
        </w:rPr>
        <w:t>Отбор содержания курса</w:t>
      </w:r>
      <w:r w:rsidR="0076731E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9331FF">
        <w:rPr>
          <w:rFonts w:ascii="Times New Roman" w:eastAsia="Times New Roman" w:hAnsi="Times New Roman"/>
          <w:color w:val="000000"/>
          <w:sz w:val="24"/>
        </w:rPr>
        <w:t>«</w:t>
      </w:r>
      <w:r w:rsidRPr="003D7D28">
        <w:rPr>
          <w:rFonts w:ascii="Times New Roman" w:eastAsia="Times New Roman" w:hAnsi="Times New Roman"/>
          <w:color w:val="000000"/>
          <w:sz w:val="24"/>
        </w:rPr>
        <w:t>Окружающий мир</w:t>
      </w:r>
      <w:r w:rsidR="009331FF">
        <w:rPr>
          <w:rFonts w:ascii="Times New Roman" w:eastAsia="Times New Roman" w:hAnsi="Times New Roman"/>
          <w:color w:val="000000"/>
          <w:sz w:val="24"/>
        </w:rPr>
        <w:t>»</w:t>
      </w:r>
      <w:r w:rsidRPr="003D7D28">
        <w:rPr>
          <w:rFonts w:ascii="Times New Roman" w:eastAsia="Times New Roman" w:hAnsi="Times New Roman"/>
          <w:color w:val="000000"/>
          <w:sz w:val="24"/>
        </w:rPr>
        <w:t xml:space="preserve"> осуществлён на основе следующих ведущих идей:</w:t>
      </w:r>
    </w:p>
    <w:p w:rsidR="0040766A" w:rsidRPr="003D7D28" w:rsidRDefault="0076731E" w:rsidP="004B69E3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 </w:t>
      </w:r>
      <w:r w:rsidR="00F762D0" w:rsidRPr="003D7D28">
        <w:rPr>
          <w:rFonts w:ascii="Times New Roman" w:eastAsia="Times New Roman" w:hAnsi="Times New Roman"/>
          <w:color w:val="000000"/>
          <w:sz w:val="24"/>
        </w:rPr>
        <w:t xml:space="preserve">раскрытие роли человека в природе и обществе; </w:t>
      </w:r>
    </w:p>
    <w:p w:rsidR="0040766A" w:rsidRPr="003D7D28" w:rsidRDefault="0076731E" w:rsidP="004B69E3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 </w:t>
      </w:r>
      <w:r w:rsidR="00F762D0" w:rsidRPr="003D7D28">
        <w:rPr>
          <w:rFonts w:ascii="Times New Roman" w:eastAsia="Times New Roman" w:hAnsi="Times New Roman"/>
          <w:color w:val="000000"/>
          <w:sz w:val="24"/>
        </w:rPr>
        <w:t xml:space="preserve">освоение общечеловеческих ценностей взаимодействия в системах </w:t>
      </w:r>
      <w:r w:rsidR="009331FF">
        <w:rPr>
          <w:rFonts w:ascii="Times New Roman" w:eastAsia="Times New Roman" w:hAnsi="Times New Roman"/>
          <w:color w:val="000000"/>
          <w:sz w:val="24"/>
        </w:rPr>
        <w:t>«</w:t>
      </w:r>
      <w:r w:rsidR="00F762D0" w:rsidRPr="003D7D28">
        <w:rPr>
          <w:rFonts w:ascii="Times New Roman" w:eastAsia="Times New Roman" w:hAnsi="Times New Roman"/>
          <w:color w:val="000000"/>
          <w:sz w:val="24"/>
        </w:rPr>
        <w:t>Человек и природа</w:t>
      </w:r>
      <w:r w:rsidR="009331FF">
        <w:rPr>
          <w:rFonts w:ascii="Times New Roman" w:eastAsia="Times New Roman" w:hAnsi="Times New Roman"/>
          <w:color w:val="000000"/>
          <w:sz w:val="24"/>
        </w:rPr>
        <w:t>»</w:t>
      </w:r>
      <w:r w:rsidR="00F762D0" w:rsidRPr="003D7D28">
        <w:rPr>
          <w:rFonts w:ascii="Times New Roman" w:eastAsia="Times New Roman" w:hAnsi="Times New Roman"/>
          <w:color w:val="000000"/>
          <w:sz w:val="24"/>
        </w:rPr>
        <w:t>,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9331FF">
        <w:rPr>
          <w:rFonts w:ascii="Times New Roman" w:eastAsia="Times New Roman" w:hAnsi="Times New Roman"/>
          <w:color w:val="000000"/>
          <w:sz w:val="24"/>
        </w:rPr>
        <w:t>«</w:t>
      </w:r>
      <w:r w:rsidR="00F762D0" w:rsidRPr="003D7D28">
        <w:rPr>
          <w:rFonts w:ascii="Times New Roman" w:eastAsia="Times New Roman" w:hAnsi="Times New Roman"/>
          <w:color w:val="000000"/>
          <w:sz w:val="24"/>
        </w:rPr>
        <w:t>Человек и общество</w:t>
      </w:r>
      <w:r w:rsidR="009331FF">
        <w:rPr>
          <w:rFonts w:ascii="Times New Roman" w:eastAsia="Times New Roman" w:hAnsi="Times New Roman"/>
          <w:color w:val="000000"/>
          <w:sz w:val="24"/>
        </w:rPr>
        <w:t>»</w:t>
      </w:r>
      <w:r w:rsidR="00F762D0" w:rsidRPr="003D7D28">
        <w:rPr>
          <w:rFonts w:ascii="Times New Roman" w:eastAsia="Times New Roman" w:hAnsi="Times New Roman"/>
          <w:color w:val="000000"/>
          <w:sz w:val="24"/>
        </w:rPr>
        <w:t xml:space="preserve">, </w:t>
      </w:r>
      <w:r w:rsidR="009331FF">
        <w:rPr>
          <w:rFonts w:ascii="Times New Roman" w:eastAsia="Times New Roman" w:hAnsi="Times New Roman"/>
          <w:color w:val="000000"/>
          <w:sz w:val="24"/>
        </w:rPr>
        <w:t>«</w:t>
      </w:r>
      <w:r w:rsidR="00F762D0" w:rsidRPr="003D7D28">
        <w:rPr>
          <w:rFonts w:ascii="Times New Roman" w:eastAsia="Times New Roman" w:hAnsi="Times New Roman"/>
          <w:color w:val="000000"/>
          <w:sz w:val="24"/>
        </w:rPr>
        <w:t>Человек и другие люди</w:t>
      </w:r>
      <w:r w:rsidR="009331FF">
        <w:rPr>
          <w:rFonts w:ascii="Times New Roman" w:eastAsia="Times New Roman" w:hAnsi="Times New Roman"/>
          <w:color w:val="000000"/>
          <w:sz w:val="24"/>
        </w:rPr>
        <w:t>»</w:t>
      </w:r>
      <w:r w:rsidR="00F762D0" w:rsidRPr="003D7D28">
        <w:rPr>
          <w:rFonts w:ascii="Times New Roman" w:eastAsia="Times New Roman" w:hAnsi="Times New Roman"/>
          <w:color w:val="000000"/>
          <w:sz w:val="24"/>
        </w:rPr>
        <w:t xml:space="preserve">, </w:t>
      </w:r>
      <w:r w:rsidR="009331FF">
        <w:rPr>
          <w:rFonts w:ascii="Times New Roman" w:eastAsia="Times New Roman" w:hAnsi="Times New Roman"/>
          <w:color w:val="000000"/>
          <w:sz w:val="24"/>
        </w:rPr>
        <w:t>«</w:t>
      </w:r>
      <w:r w:rsidR="00F762D0" w:rsidRPr="003D7D28">
        <w:rPr>
          <w:rFonts w:ascii="Times New Roman" w:eastAsia="Times New Roman" w:hAnsi="Times New Roman"/>
          <w:color w:val="000000"/>
          <w:sz w:val="24"/>
        </w:rPr>
        <w:t>Человек и его самость</w:t>
      </w:r>
      <w:r w:rsidR="009331FF">
        <w:rPr>
          <w:rFonts w:ascii="Times New Roman" w:eastAsia="Times New Roman" w:hAnsi="Times New Roman"/>
          <w:color w:val="000000"/>
          <w:sz w:val="24"/>
        </w:rPr>
        <w:t>»</w:t>
      </w:r>
      <w:r w:rsidR="00F762D0" w:rsidRPr="003D7D28">
        <w:rPr>
          <w:rFonts w:ascii="Times New Roman" w:eastAsia="Times New Roman" w:hAnsi="Times New Roman"/>
          <w:color w:val="000000"/>
          <w:sz w:val="24"/>
        </w:rPr>
        <w:t xml:space="preserve">, </w:t>
      </w:r>
      <w:r w:rsidR="009331FF">
        <w:rPr>
          <w:rFonts w:ascii="Times New Roman" w:eastAsia="Times New Roman" w:hAnsi="Times New Roman"/>
          <w:color w:val="000000"/>
          <w:sz w:val="24"/>
        </w:rPr>
        <w:t>«</w:t>
      </w:r>
      <w:r w:rsidR="00F762D0" w:rsidRPr="003D7D28">
        <w:rPr>
          <w:rFonts w:ascii="Times New Roman" w:eastAsia="Times New Roman" w:hAnsi="Times New Roman"/>
          <w:color w:val="000000"/>
          <w:sz w:val="24"/>
        </w:rPr>
        <w:t>Человек и познание</w:t>
      </w:r>
      <w:r w:rsidR="009331FF">
        <w:rPr>
          <w:rFonts w:ascii="Times New Roman" w:eastAsia="Times New Roman" w:hAnsi="Times New Roman"/>
          <w:color w:val="000000"/>
          <w:sz w:val="24"/>
        </w:rPr>
        <w:t>»</w:t>
      </w:r>
      <w:r w:rsidR="00F762D0" w:rsidRPr="003D7D28">
        <w:rPr>
          <w:rFonts w:ascii="Times New Roman" w:eastAsia="Times New Roman" w:hAnsi="Times New Roman"/>
          <w:color w:val="000000"/>
          <w:sz w:val="24"/>
        </w:rPr>
        <w:t>.</w:t>
      </w:r>
    </w:p>
    <w:p w:rsidR="0040766A" w:rsidRDefault="00F762D0" w:rsidP="004B69E3">
      <w:pPr>
        <w:tabs>
          <w:tab w:val="left" w:pos="180"/>
        </w:tabs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4"/>
        </w:rPr>
      </w:pPr>
      <w:r w:rsidRPr="003D7D28">
        <w:rPr>
          <w:rFonts w:ascii="Times New Roman" w:eastAsia="Times New Roman" w:hAnsi="Times New Roman"/>
          <w:color w:val="000000"/>
          <w:sz w:val="24"/>
        </w:rPr>
        <w:t xml:space="preserve">Общее число часов, отведённых на изучение курса </w:t>
      </w:r>
      <w:r w:rsidR="009331FF">
        <w:rPr>
          <w:rFonts w:ascii="Times New Roman" w:eastAsia="Times New Roman" w:hAnsi="Times New Roman"/>
          <w:color w:val="000000"/>
          <w:sz w:val="24"/>
        </w:rPr>
        <w:t>«</w:t>
      </w:r>
      <w:r w:rsidRPr="003D7D28">
        <w:rPr>
          <w:rFonts w:ascii="Times New Roman" w:eastAsia="Times New Roman" w:hAnsi="Times New Roman"/>
          <w:color w:val="000000"/>
          <w:sz w:val="24"/>
        </w:rPr>
        <w:t>Окружающий мир</w:t>
      </w:r>
      <w:r w:rsidR="009331FF">
        <w:rPr>
          <w:rFonts w:ascii="Times New Roman" w:eastAsia="Times New Roman" w:hAnsi="Times New Roman"/>
          <w:color w:val="000000"/>
          <w:sz w:val="24"/>
        </w:rPr>
        <w:t>»</w:t>
      </w:r>
      <w:r w:rsidRPr="003D7D28">
        <w:rPr>
          <w:rFonts w:ascii="Times New Roman" w:eastAsia="Times New Roman" w:hAnsi="Times New Roman"/>
          <w:color w:val="000000"/>
          <w:sz w:val="24"/>
        </w:rPr>
        <w:t xml:space="preserve"> в 1 классе составляет 66 часов (два часа в неделю).</w:t>
      </w:r>
    </w:p>
    <w:p w:rsidR="0076731E" w:rsidRDefault="0076731E" w:rsidP="00ED2645">
      <w:pPr>
        <w:tabs>
          <w:tab w:val="left" w:pos="180"/>
        </w:tabs>
        <w:autoSpaceDE w:val="0"/>
        <w:autoSpaceDN w:val="0"/>
        <w:spacing w:after="0" w:line="360" w:lineRule="auto"/>
        <w:rPr>
          <w:rFonts w:ascii="Times New Roman" w:eastAsia="Times New Roman" w:hAnsi="Times New Roman"/>
          <w:color w:val="000000"/>
          <w:sz w:val="24"/>
        </w:rPr>
      </w:pPr>
    </w:p>
    <w:p w:rsidR="0040766A" w:rsidRPr="003D7D28" w:rsidRDefault="0040766A" w:rsidP="00ED2645">
      <w:pPr>
        <w:autoSpaceDE w:val="0"/>
        <w:autoSpaceDN w:val="0"/>
        <w:spacing w:after="0" w:line="360" w:lineRule="auto"/>
      </w:pPr>
    </w:p>
    <w:p w:rsidR="0040766A" w:rsidRPr="003D7D28" w:rsidRDefault="00F762D0" w:rsidP="004B69E3">
      <w:pPr>
        <w:autoSpaceDE w:val="0"/>
        <w:autoSpaceDN w:val="0"/>
        <w:spacing w:after="0" w:line="360" w:lineRule="auto"/>
        <w:jc w:val="center"/>
      </w:pPr>
      <w:r w:rsidRPr="003D7D28">
        <w:rPr>
          <w:rFonts w:ascii="Times New Roman" w:eastAsia="Times New Roman" w:hAnsi="Times New Roman"/>
          <w:b/>
          <w:color w:val="000000"/>
          <w:sz w:val="24"/>
        </w:rPr>
        <w:t>СОДЕРЖАНИЕ УЧЕБНОГО ПРЕДМЕТА</w:t>
      </w:r>
    </w:p>
    <w:p w:rsidR="0076731E" w:rsidRDefault="00F762D0" w:rsidP="00ED2645">
      <w:pPr>
        <w:tabs>
          <w:tab w:val="left" w:pos="180"/>
        </w:tabs>
        <w:autoSpaceDE w:val="0"/>
        <w:autoSpaceDN w:val="0"/>
        <w:spacing w:after="0" w:line="360" w:lineRule="auto"/>
      </w:pPr>
      <w:r w:rsidRPr="003D7D28">
        <w:rPr>
          <w:rFonts w:ascii="Times New Roman" w:eastAsia="Times New Roman" w:hAnsi="Times New Roman"/>
          <w:i/>
          <w:color w:val="000000"/>
          <w:sz w:val="24"/>
        </w:rPr>
        <w:t xml:space="preserve">Человек и общество </w:t>
      </w:r>
    </w:p>
    <w:p w:rsidR="0040766A" w:rsidRPr="003D7D28" w:rsidRDefault="00F762D0" w:rsidP="004B69E3">
      <w:pPr>
        <w:tabs>
          <w:tab w:val="left" w:pos="180"/>
        </w:tabs>
        <w:autoSpaceDE w:val="0"/>
        <w:autoSpaceDN w:val="0"/>
        <w:spacing w:after="0" w:line="360" w:lineRule="auto"/>
        <w:ind w:firstLine="567"/>
      </w:pPr>
      <w:r w:rsidRPr="003D7D28">
        <w:rPr>
          <w:rFonts w:ascii="Times New Roman" w:eastAsia="Times New Roman" w:hAnsi="Times New Roman"/>
          <w:color w:val="000000"/>
          <w:sz w:val="24"/>
        </w:rPr>
        <w:t xml:space="preserve"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</w:t>
      </w:r>
      <w:r w:rsidRPr="003D7D28">
        <w:rPr>
          <w:rFonts w:ascii="Times New Roman" w:eastAsia="Times New Roman" w:hAnsi="Times New Roman"/>
          <w:color w:val="000000"/>
          <w:sz w:val="24"/>
        </w:rPr>
        <w:lastRenderedPageBreak/>
        <w:t xml:space="preserve">деятельность с одноклассниками </w:t>
      </w:r>
      <w:r w:rsidR="0076731E">
        <w:rPr>
          <w:rFonts w:ascii="Times New Roman" w:eastAsia="Times New Roman" w:hAnsi="Times New Roman"/>
          <w:color w:val="000000"/>
          <w:sz w:val="24"/>
        </w:rPr>
        <w:t>–</w:t>
      </w:r>
      <w:r w:rsidRPr="003D7D28">
        <w:rPr>
          <w:rFonts w:ascii="Times New Roman" w:eastAsia="Times New Roman" w:hAnsi="Times New Roman"/>
          <w:color w:val="000000"/>
          <w:sz w:val="24"/>
        </w:rPr>
        <w:t xml:space="preserve">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 Режим труда и отдыха.</w:t>
      </w:r>
    </w:p>
    <w:p w:rsidR="0040766A" w:rsidRPr="003D7D28" w:rsidRDefault="00F762D0" w:rsidP="004B69E3">
      <w:pPr>
        <w:tabs>
          <w:tab w:val="left" w:pos="180"/>
        </w:tabs>
        <w:autoSpaceDE w:val="0"/>
        <w:autoSpaceDN w:val="0"/>
        <w:spacing w:after="0" w:line="360" w:lineRule="auto"/>
        <w:ind w:firstLine="567"/>
      </w:pPr>
      <w:r w:rsidRPr="003D7D28">
        <w:rPr>
          <w:rFonts w:ascii="Times New Roman" w:eastAsia="Times New Roman" w:hAnsi="Times New Roman"/>
          <w:color w:val="000000"/>
          <w:sz w:val="24"/>
        </w:rPr>
        <w:t>Семья.</w:t>
      </w:r>
      <w:r w:rsidR="00696B6C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D7D28">
        <w:rPr>
          <w:rFonts w:ascii="Times New Roman" w:eastAsia="Times New Roman" w:hAnsi="Times New Roman"/>
          <w:color w:val="000000"/>
          <w:sz w:val="24"/>
        </w:rPr>
        <w:t>Моя семья в прошлом и настоящем.</w:t>
      </w:r>
      <w:r w:rsidR="00696B6C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D7D28">
        <w:rPr>
          <w:rFonts w:ascii="Times New Roman" w:eastAsia="Times New Roman" w:hAnsi="Times New Roman"/>
          <w:color w:val="000000"/>
          <w:sz w:val="24"/>
        </w:rPr>
        <w:t>Имена и фамилии членов семьи, их профессии. Взаимоотношения и взаимопомощь в семье.</w:t>
      </w:r>
      <w:r w:rsidR="00696B6C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D7D28">
        <w:rPr>
          <w:rFonts w:ascii="Times New Roman" w:eastAsia="Times New Roman" w:hAnsi="Times New Roman"/>
          <w:color w:val="000000"/>
          <w:sz w:val="24"/>
        </w:rPr>
        <w:t>Совместный труд и отдых.</w:t>
      </w:r>
      <w:r w:rsidR="00696B6C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D7D28">
        <w:rPr>
          <w:rFonts w:ascii="Times New Roman" w:eastAsia="Times New Roman" w:hAnsi="Times New Roman"/>
          <w:color w:val="000000"/>
          <w:sz w:val="24"/>
        </w:rPr>
        <w:t>Домашний адрес.</w:t>
      </w:r>
    </w:p>
    <w:p w:rsidR="0040766A" w:rsidRDefault="00F762D0" w:rsidP="004B69E3">
      <w:pPr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4"/>
        </w:rPr>
      </w:pPr>
      <w:r w:rsidRPr="003D7D28">
        <w:rPr>
          <w:rFonts w:ascii="Times New Roman" w:eastAsia="Times New Roman" w:hAnsi="Times New Roman"/>
          <w:color w:val="000000"/>
          <w:sz w:val="24"/>
        </w:rPr>
        <w:t xml:space="preserve">Россия </w:t>
      </w:r>
      <w:r w:rsidR="0076731E">
        <w:rPr>
          <w:rFonts w:ascii="Times New Roman" w:eastAsia="Times New Roman" w:hAnsi="Times New Roman"/>
          <w:color w:val="000000"/>
          <w:sz w:val="24"/>
        </w:rPr>
        <w:t>–</w:t>
      </w:r>
      <w:r w:rsidRPr="003D7D28">
        <w:rPr>
          <w:rFonts w:ascii="Times New Roman" w:eastAsia="Times New Roman" w:hAnsi="Times New Roman"/>
          <w:color w:val="000000"/>
          <w:sz w:val="24"/>
        </w:rPr>
        <w:t xml:space="preserve"> наша Родина. Москва </w:t>
      </w:r>
      <w:r w:rsidR="0076731E">
        <w:rPr>
          <w:rFonts w:ascii="Times New Roman" w:eastAsia="Times New Roman" w:hAnsi="Times New Roman"/>
          <w:color w:val="000000"/>
          <w:sz w:val="24"/>
        </w:rPr>
        <w:t>–</w:t>
      </w:r>
      <w:r w:rsidRPr="003D7D28">
        <w:rPr>
          <w:rFonts w:ascii="Times New Roman" w:eastAsia="Times New Roman" w:hAnsi="Times New Roman"/>
          <w:color w:val="000000"/>
          <w:sz w:val="24"/>
        </w:rPr>
        <w:t xml:space="preserve">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красота рукотворного</w:t>
      </w:r>
      <w:r w:rsidR="00696B6C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D7D28">
        <w:rPr>
          <w:rFonts w:ascii="Times New Roman" w:eastAsia="Times New Roman" w:hAnsi="Times New Roman"/>
          <w:color w:val="000000"/>
          <w:sz w:val="24"/>
        </w:rPr>
        <w:t>мира.</w:t>
      </w:r>
      <w:r w:rsidR="00696B6C">
        <w:rPr>
          <w:rFonts w:ascii="Times New Roman" w:eastAsia="Times New Roman" w:hAnsi="Times New Roman"/>
          <w:color w:val="000000"/>
          <w:sz w:val="24"/>
        </w:rPr>
        <w:t xml:space="preserve">  </w:t>
      </w:r>
      <w:r w:rsidRPr="003D7D28">
        <w:rPr>
          <w:rFonts w:ascii="Times New Roman" w:eastAsia="Times New Roman" w:hAnsi="Times New Roman"/>
          <w:color w:val="000000"/>
          <w:sz w:val="24"/>
        </w:rPr>
        <w:t>Правила поведения в социуме.</w:t>
      </w:r>
    </w:p>
    <w:p w:rsidR="0076731E" w:rsidRDefault="00F762D0" w:rsidP="004B69E3">
      <w:pPr>
        <w:tabs>
          <w:tab w:val="left" w:pos="180"/>
        </w:tabs>
        <w:autoSpaceDE w:val="0"/>
        <w:autoSpaceDN w:val="0"/>
        <w:spacing w:before="120" w:after="0" w:line="360" w:lineRule="auto"/>
      </w:pPr>
      <w:r w:rsidRPr="003D7D28">
        <w:rPr>
          <w:rFonts w:ascii="Times New Roman" w:eastAsia="Times New Roman" w:hAnsi="Times New Roman"/>
          <w:i/>
          <w:color w:val="000000"/>
          <w:sz w:val="24"/>
        </w:rPr>
        <w:t xml:space="preserve">Человек и природа </w:t>
      </w:r>
    </w:p>
    <w:p w:rsidR="0040766A" w:rsidRPr="003D7D28" w:rsidRDefault="00F762D0" w:rsidP="004B69E3">
      <w:pPr>
        <w:tabs>
          <w:tab w:val="left" w:pos="180"/>
        </w:tabs>
        <w:autoSpaceDE w:val="0"/>
        <w:autoSpaceDN w:val="0"/>
        <w:spacing w:after="0" w:line="360" w:lineRule="auto"/>
        <w:ind w:firstLine="567"/>
      </w:pPr>
      <w:r w:rsidRPr="003D7D28">
        <w:rPr>
          <w:rFonts w:ascii="Times New Roman" w:eastAsia="Times New Roman" w:hAnsi="Times New Roman"/>
          <w:color w:val="000000"/>
          <w:sz w:val="24"/>
        </w:rPr>
        <w:t xml:space="preserve">Природа </w:t>
      </w:r>
      <w:r w:rsidR="0076731E">
        <w:rPr>
          <w:rFonts w:ascii="Times New Roman" w:eastAsia="Times New Roman" w:hAnsi="Times New Roman"/>
          <w:color w:val="000000"/>
          <w:sz w:val="24"/>
        </w:rPr>
        <w:t>–</w:t>
      </w:r>
      <w:r w:rsidRPr="003D7D28">
        <w:rPr>
          <w:rFonts w:ascii="Times New Roman" w:eastAsia="Times New Roman" w:hAnsi="Times New Roman"/>
          <w:color w:val="000000"/>
          <w:sz w:val="24"/>
        </w:rPr>
        <w:t xml:space="preserve">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Сезонные изменения в природе.</w:t>
      </w:r>
      <w:r w:rsidR="00696B6C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D7D28">
        <w:rPr>
          <w:rFonts w:ascii="Times New Roman" w:eastAsia="Times New Roman" w:hAnsi="Times New Roman"/>
          <w:color w:val="000000"/>
          <w:sz w:val="24"/>
        </w:rPr>
        <w:t>Взаимосвязи между человеком и природой.</w:t>
      </w:r>
      <w:r w:rsidR="00696B6C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D7D28">
        <w:rPr>
          <w:rFonts w:ascii="Times New Roman" w:eastAsia="Times New Roman" w:hAnsi="Times New Roman"/>
          <w:color w:val="000000"/>
          <w:sz w:val="24"/>
        </w:rPr>
        <w:t>Правила нравственного и безопасного поведения в природе.</w:t>
      </w:r>
    </w:p>
    <w:p w:rsidR="0040766A" w:rsidRPr="003D7D28" w:rsidRDefault="00F762D0" w:rsidP="004B69E3">
      <w:pPr>
        <w:autoSpaceDE w:val="0"/>
        <w:autoSpaceDN w:val="0"/>
        <w:spacing w:after="0" w:line="360" w:lineRule="auto"/>
        <w:ind w:firstLine="567"/>
      </w:pPr>
      <w:r w:rsidRPr="003D7D28">
        <w:rPr>
          <w:rFonts w:ascii="Times New Roman" w:eastAsia="Times New Roman" w:hAnsi="Times New Roman"/>
          <w:color w:val="000000"/>
          <w:sz w:val="24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40766A" w:rsidRDefault="00F762D0" w:rsidP="004B69E3">
      <w:pPr>
        <w:tabs>
          <w:tab w:val="left" w:pos="180"/>
        </w:tabs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4"/>
        </w:rPr>
      </w:pPr>
      <w:r w:rsidRPr="003D7D28">
        <w:rPr>
          <w:rFonts w:ascii="Times New Roman" w:eastAsia="Times New Roman" w:hAnsi="Times New Roman"/>
          <w:color w:val="000000"/>
          <w:sz w:val="24"/>
        </w:rPr>
        <w:t>Мир животных Разные группы животных (звери, насекомые, птицы, рыбы и др. ). Домашние и дикие животные (различия в условиях жизни). Забота о домашних питомцах.</w:t>
      </w:r>
    </w:p>
    <w:p w:rsidR="004B69E3" w:rsidRDefault="00F762D0" w:rsidP="004B69E3">
      <w:pPr>
        <w:autoSpaceDE w:val="0"/>
        <w:autoSpaceDN w:val="0"/>
        <w:spacing w:before="120" w:after="0" w:line="360" w:lineRule="auto"/>
      </w:pPr>
      <w:r w:rsidRPr="003D7D28">
        <w:rPr>
          <w:rFonts w:ascii="Times New Roman" w:eastAsia="Times New Roman" w:hAnsi="Times New Roman"/>
          <w:i/>
          <w:color w:val="000000"/>
          <w:sz w:val="24"/>
        </w:rPr>
        <w:t xml:space="preserve">Правила безопасной жизни </w:t>
      </w:r>
    </w:p>
    <w:p w:rsidR="0040766A" w:rsidRPr="003D7D28" w:rsidRDefault="00F762D0" w:rsidP="004B69E3">
      <w:pPr>
        <w:autoSpaceDE w:val="0"/>
        <w:autoSpaceDN w:val="0"/>
        <w:spacing w:after="0" w:line="360" w:lineRule="auto"/>
        <w:ind w:firstLine="567"/>
      </w:pPr>
      <w:r w:rsidRPr="003D7D28">
        <w:rPr>
          <w:rFonts w:ascii="Times New Roman" w:eastAsia="Times New Roman" w:hAnsi="Times New Roman"/>
          <w:color w:val="000000"/>
          <w:sz w:val="24"/>
        </w:rPr>
        <w:t xml:space="preserve">Понимание необходимости соблюдения режима дня, правил здорового питания и личной гигиены. </w:t>
      </w:r>
    </w:p>
    <w:p w:rsidR="0040766A" w:rsidRPr="003D7D28" w:rsidRDefault="00F762D0" w:rsidP="004B69E3">
      <w:pPr>
        <w:autoSpaceDE w:val="0"/>
        <w:autoSpaceDN w:val="0"/>
        <w:spacing w:after="0" w:line="360" w:lineRule="auto"/>
        <w:ind w:firstLine="567"/>
      </w:pPr>
      <w:r w:rsidRPr="003D7D28">
        <w:rPr>
          <w:rFonts w:ascii="Times New Roman" w:eastAsia="Times New Roman" w:hAnsi="Times New Roman"/>
          <w:color w:val="000000"/>
          <w:sz w:val="24"/>
        </w:rPr>
        <w:t>Правила безопасности в быту: пользование бытовыми электроприборами, газовыми плитами.</w:t>
      </w:r>
    </w:p>
    <w:p w:rsidR="0040766A" w:rsidRPr="003D7D28" w:rsidRDefault="00F762D0" w:rsidP="004B69E3">
      <w:pPr>
        <w:tabs>
          <w:tab w:val="left" w:pos="180"/>
        </w:tabs>
        <w:autoSpaceDE w:val="0"/>
        <w:autoSpaceDN w:val="0"/>
        <w:spacing w:after="0" w:line="360" w:lineRule="auto"/>
        <w:ind w:firstLine="567"/>
      </w:pPr>
      <w:r w:rsidRPr="003D7D28">
        <w:rPr>
          <w:rFonts w:ascii="Times New Roman" w:eastAsia="Times New Roman" w:hAnsi="Times New Roman"/>
          <w:color w:val="000000"/>
          <w:sz w:val="24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40766A" w:rsidRPr="003D7D28" w:rsidRDefault="00F762D0" w:rsidP="004B69E3">
      <w:pPr>
        <w:tabs>
          <w:tab w:val="left" w:pos="180"/>
        </w:tabs>
        <w:autoSpaceDE w:val="0"/>
        <w:autoSpaceDN w:val="0"/>
        <w:spacing w:after="0" w:line="360" w:lineRule="auto"/>
        <w:ind w:firstLine="567"/>
      </w:pPr>
      <w:r w:rsidRPr="003D7D28">
        <w:rPr>
          <w:rFonts w:ascii="Times New Roman" w:eastAsia="Times New Roman" w:hAnsi="Times New Roman"/>
          <w:color w:val="000000"/>
          <w:sz w:val="24"/>
        </w:rPr>
        <w:t>Безопасность в сети Интернет (электронный дневник и электронные ресурсы школы) в условиях контролируемого доступа в Интернет.</w:t>
      </w:r>
    </w:p>
    <w:p w:rsidR="004B69E3" w:rsidRDefault="004B69E3" w:rsidP="00ED2645">
      <w:pPr>
        <w:autoSpaceDE w:val="0"/>
        <w:autoSpaceDN w:val="0"/>
        <w:spacing w:after="0" w:line="36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4B69E3" w:rsidRDefault="00F762D0" w:rsidP="00ED2645">
      <w:pPr>
        <w:autoSpaceDE w:val="0"/>
        <w:autoSpaceDN w:val="0"/>
        <w:spacing w:after="0" w:line="360" w:lineRule="auto"/>
        <w:rPr>
          <w:rFonts w:ascii="Times New Roman" w:eastAsia="Times New Roman" w:hAnsi="Times New Roman"/>
          <w:b/>
          <w:color w:val="000000"/>
          <w:sz w:val="24"/>
        </w:rPr>
      </w:pPr>
      <w:r w:rsidRPr="003D7D28">
        <w:rPr>
          <w:rFonts w:ascii="Times New Roman" w:eastAsia="Times New Roman" w:hAnsi="Times New Roman"/>
          <w:b/>
          <w:color w:val="000000"/>
          <w:sz w:val="24"/>
        </w:rPr>
        <w:t xml:space="preserve">Универсальные учебные действия (пропедевтический уровень) </w:t>
      </w:r>
    </w:p>
    <w:p w:rsidR="0040766A" w:rsidRPr="003D7D28" w:rsidRDefault="00F762D0" w:rsidP="00ED2645">
      <w:pPr>
        <w:autoSpaceDE w:val="0"/>
        <w:autoSpaceDN w:val="0"/>
        <w:spacing w:after="0" w:line="360" w:lineRule="auto"/>
      </w:pPr>
      <w:r w:rsidRPr="003D7D28">
        <w:rPr>
          <w:rFonts w:ascii="Times New Roman" w:eastAsia="Times New Roman" w:hAnsi="Times New Roman"/>
          <w:i/>
          <w:color w:val="000000"/>
          <w:sz w:val="24"/>
        </w:rPr>
        <w:t>Познавательные универсальные учебные действия:</w:t>
      </w:r>
    </w:p>
    <w:p w:rsidR="0040766A" w:rsidRPr="003D7D28" w:rsidRDefault="0076731E" w:rsidP="004B69E3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 </w:t>
      </w:r>
      <w:r w:rsidR="00F762D0" w:rsidRPr="003D7D28">
        <w:rPr>
          <w:rFonts w:ascii="Times New Roman" w:eastAsia="Times New Roman" w:hAnsi="Times New Roman"/>
          <w:color w:val="000000"/>
          <w:sz w:val="24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40766A" w:rsidRPr="003D7D28" w:rsidRDefault="0076731E" w:rsidP="004B69E3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lastRenderedPageBreak/>
        <w:t>– </w:t>
      </w:r>
      <w:r w:rsidR="00F762D0" w:rsidRPr="003D7D28">
        <w:rPr>
          <w:rFonts w:ascii="Times New Roman" w:eastAsia="Times New Roman" w:hAnsi="Times New Roman"/>
          <w:color w:val="000000"/>
          <w:sz w:val="24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="00F762D0" w:rsidRPr="003D7D28">
        <w:rPr>
          <w:rFonts w:ascii="Times New Roman" w:eastAsia="Times New Roman" w:hAnsi="Times New Roman"/>
          <w:color w:val="000000"/>
          <w:sz w:val="24"/>
        </w:rPr>
        <w:t>изученного</w:t>
      </w:r>
      <w:proofErr w:type="gramEnd"/>
      <w:r w:rsidR="00F762D0" w:rsidRPr="003D7D28">
        <w:rPr>
          <w:rFonts w:ascii="Times New Roman" w:eastAsia="Times New Roman" w:hAnsi="Times New Roman"/>
          <w:color w:val="000000"/>
          <w:sz w:val="24"/>
        </w:rPr>
        <w:t xml:space="preserve">); </w:t>
      </w:r>
    </w:p>
    <w:p w:rsidR="0040766A" w:rsidRPr="003D7D28" w:rsidRDefault="0076731E" w:rsidP="004B69E3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 </w:t>
      </w:r>
      <w:r w:rsidR="00F762D0" w:rsidRPr="003D7D28">
        <w:rPr>
          <w:rFonts w:ascii="Times New Roman" w:eastAsia="Times New Roman" w:hAnsi="Times New Roman"/>
          <w:color w:val="000000"/>
          <w:sz w:val="24"/>
        </w:rPr>
        <w:t>приводить примеры лиственных и хвойных растений, сравнивать их, устанавливать различия во внешнем виде.</w:t>
      </w:r>
    </w:p>
    <w:p w:rsidR="0040766A" w:rsidRPr="003D7D28" w:rsidRDefault="00F762D0" w:rsidP="004B69E3">
      <w:pPr>
        <w:autoSpaceDE w:val="0"/>
        <w:autoSpaceDN w:val="0"/>
        <w:spacing w:before="120" w:after="0" w:line="360" w:lineRule="auto"/>
      </w:pPr>
      <w:r w:rsidRPr="003D7D28">
        <w:rPr>
          <w:rFonts w:ascii="Times New Roman" w:eastAsia="Times New Roman" w:hAnsi="Times New Roman"/>
          <w:i/>
          <w:color w:val="000000"/>
          <w:sz w:val="24"/>
        </w:rPr>
        <w:t>Работа с информацией:</w:t>
      </w:r>
    </w:p>
    <w:p w:rsidR="0040766A" w:rsidRDefault="0076731E" w:rsidP="004B69E3">
      <w:pPr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– </w:t>
      </w:r>
      <w:r w:rsidR="00F762D0" w:rsidRPr="003D7D28">
        <w:rPr>
          <w:rFonts w:ascii="Times New Roman" w:eastAsia="Times New Roman" w:hAnsi="Times New Roman"/>
          <w:color w:val="000000"/>
          <w:sz w:val="24"/>
        </w:rPr>
        <w:t xml:space="preserve">понимать, что информация может быть представлена в разной форме </w:t>
      </w:r>
      <w:r>
        <w:rPr>
          <w:rFonts w:ascii="Times New Roman" w:eastAsia="Times New Roman" w:hAnsi="Times New Roman"/>
          <w:color w:val="000000"/>
          <w:sz w:val="24"/>
        </w:rPr>
        <w:t>–</w:t>
      </w:r>
      <w:r w:rsidR="00F762D0" w:rsidRPr="003D7D28">
        <w:rPr>
          <w:rFonts w:ascii="Times New Roman" w:eastAsia="Times New Roman" w:hAnsi="Times New Roman"/>
          <w:color w:val="000000"/>
          <w:sz w:val="24"/>
        </w:rPr>
        <w:t xml:space="preserve"> текста, иллюстраций, видео, таблицы; </w:t>
      </w:r>
    </w:p>
    <w:p w:rsidR="0040766A" w:rsidRPr="003D7D28" w:rsidRDefault="0076731E" w:rsidP="004B69E3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 </w:t>
      </w:r>
      <w:r w:rsidR="00F762D0" w:rsidRPr="003D7D28">
        <w:rPr>
          <w:rFonts w:ascii="Times New Roman" w:eastAsia="Times New Roman" w:hAnsi="Times New Roman"/>
          <w:color w:val="000000"/>
          <w:sz w:val="24"/>
        </w:rPr>
        <w:t>соотносить иллюстрацию явления (объекта, предмета) с его названием.</w:t>
      </w:r>
    </w:p>
    <w:p w:rsidR="0040766A" w:rsidRPr="003D7D28" w:rsidRDefault="00F762D0" w:rsidP="004B69E3">
      <w:pPr>
        <w:autoSpaceDE w:val="0"/>
        <w:autoSpaceDN w:val="0"/>
        <w:spacing w:before="120" w:after="0" w:line="360" w:lineRule="auto"/>
      </w:pPr>
      <w:r w:rsidRPr="003D7D28">
        <w:rPr>
          <w:rFonts w:ascii="Times New Roman" w:eastAsia="Times New Roman" w:hAnsi="Times New Roman"/>
          <w:i/>
          <w:color w:val="000000"/>
          <w:sz w:val="24"/>
        </w:rPr>
        <w:t>Коммуникативные универсальные учебные действия:</w:t>
      </w:r>
    </w:p>
    <w:p w:rsidR="0040766A" w:rsidRPr="003D7D28" w:rsidRDefault="0076731E" w:rsidP="004B69E3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 </w:t>
      </w:r>
      <w:r w:rsidR="00F762D0" w:rsidRPr="003D7D28">
        <w:rPr>
          <w:rFonts w:ascii="Times New Roman" w:eastAsia="Times New Roman" w:hAnsi="Times New Roman"/>
          <w:color w:val="000000"/>
          <w:sz w:val="24"/>
        </w:rPr>
        <w:t xml:space="preserve">в процессе учебного диалога слушать говорящего; отвечать на вопросы, дополнять ответы участников; уважительно относиться к разным мнениям; </w:t>
      </w:r>
    </w:p>
    <w:p w:rsidR="0040766A" w:rsidRPr="003D7D28" w:rsidRDefault="0076731E" w:rsidP="004B69E3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 </w:t>
      </w:r>
      <w:r w:rsidR="00F762D0" w:rsidRPr="003D7D28">
        <w:rPr>
          <w:rFonts w:ascii="Times New Roman" w:eastAsia="Times New Roman" w:hAnsi="Times New Roman"/>
          <w:color w:val="000000"/>
          <w:sz w:val="24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40766A" w:rsidRPr="003D7D28" w:rsidRDefault="0076731E" w:rsidP="004B69E3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 </w:t>
      </w:r>
      <w:r w:rsidR="00F762D0" w:rsidRPr="003D7D28">
        <w:rPr>
          <w:rFonts w:ascii="Times New Roman" w:eastAsia="Times New Roman" w:hAnsi="Times New Roman"/>
          <w:color w:val="000000"/>
          <w:sz w:val="24"/>
        </w:rPr>
        <w:t>соотносить</w:t>
      </w:r>
      <w:r w:rsidR="00696B6C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F762D0" w:rsidRPr="003D7D28">
        <w:rPr>
          <w:rFonts w:ascii="Times New Roman" w:eastAsia="Times New Roman" w:hAnsi="Times New Roman"/>
          <w:color w:val="000000"/>
          <w:sz w:val="24"/>
        </w:rPr>
        <w:t>предметы</w:t>
      </w:r>
      <w:r w:rsidR="00696B6C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F762D0" w:rsidRPr="003D7D28">
        <w:rPr>
          <w:rFonts w:ascii="Times New Roman" w:eastAsia="Times New Roman" w:hAnsi="Times New Roman"/>
          <w:color w:val="000000"/>
          <w:sz w:val="24"/>
        </w:rPr>
        <w:t>декоративно-прикладного</w:t>
      </w:r>
      <w:r w:rsidR="00696B6C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F762D0" w:rsidRPr="003D7D28">
        <w:rPr>
          <w:rFonts w:ascii="Times New Roman" w:eastAsia="Times New Roman" w:hAnsi="Times New Roman"/>
          <w:color w:val="000000"/>
          <w:sz w:val="24"/>
        </w:rPr>
        <w:t xml:space="preserve"> искусства с принадлежностью народу РФ, описывать предмет по предложенному плану; </w:t>
      </w:r>
    </w:p>
    <w:p w:rsidR="0040766A" w:rsidRPr="003D7D28" w:rsidRDefault="0076731E" w:rsidP="004B69E3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 </w:t>
      </w:r>
      <w:r w:rsidR="00F762D0" w:rsidRPr="003D7D28">
        <w:rPr>
          <w:rFonts w:ascii="Times New Roman" w:eastAsia="Times New Roman" w:hAnsi="Times New Roman"/>
          <w:color w:val="000000"/>
          <w:sz w:val="24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:rsidR="0040766A" w:rsidRPr="003D7D28" w:rsidRDefault="0076731E" w:rsidP="004B69E3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 </w:t>
      </w:r>
      <w:r w:rsidR="00F762D0" w:rsidRPr="003D7D28">
        <w:rPr>
          <w:rFonts w:ascii="Times New Roman" w:eastAsia="Times New Roman" w:hAnsi="Times New Roman"/>
          <w:color w:val="000000"/>
          <w:sz w:val="24"/>
        </w:rPr>
        <w:t>сравнивать домашних и диких животных, объяснять, чем они различаются.</w:t>
      </w:r>
    </w:p>
    <w:p w:rsidR="0040766A" w:rsidRPr="003D7D28" w:rsidRDefault="00F762D0" w:rsidP="004B69E3">
      <w:pPr>
        <w:autoSpaceDE w:val="0"/>
        <w:autoSpaceDN w:val="0"/>
        <w:spacing w:before="120" w:after="0" w:line="360" w:lineRule="auto"/>
      </w:pPr>
      <w:r w:rsidRPr="003D7D28">
        <w:rPr>
          <w:rFonts w:ascii="Times New Roman" w:eastAsia="Times New Roman" w:hAnsi="Times New Roman"/>
          <w:i/>
          <w:color w:val="000000"/>
          <w:sz w:val="24"/>
        </w:rPr>
        <w:t>Регулятивные универсальные учебные действия:</w:t>
      </w:r>
    </w:p>
    <w:p w:rsidR="0040766A" w:rsidRPr="003D7D28" w:rsidRDefault="0076731E" w:rsidP="004B69E3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 </w:t>
      </w:r>
      <w:r w:rsidR="00F762D0" w:rsidRPr="003D7D28">
        <w:rPr>
          <w:rFonts w:ascii="Times New Roman" w:eastAsia="Times New Roman" w:hAnsi="Times New Roman"/>
          <w:color w:val="000000"/>
          <w:sz w:val="24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40766A" w:rsidRPr="003D7D28" w:rsidRDefault="0076731E" w:rsidP="004B69E3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 </w:t>
      </w:r>
      <w:r w:rsidR="00F762D0" w:rsidRPr="003D7D28">
        <w:rPr>
          <w:rFonts w:ascii="Times New Roman" w:eastAsia="Times New Roman" w:hAnsi="Times New Roman"/>
          <w:color w:val="000000"/>
          <w:sz w:val="24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40766A" w:rsidRPr="003D7D28" w:rsidRDefault="0076731E" w:rsidP="004B69E3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 </w:t>
      </w:r>
      <w:r w:rsidR="00F762D0" w:rsidRPr="003D7D28">
        <w:rPr>
          <w:rFonts w:ascii="Times New Roman" w:eastAsia="Times New Roman" w:hAnsi="Times New Roman"/>
          <w:color w:val="000000"/>
          <w:sz w:val="24"/>
        </w:rPr>
        <w:t xml:space="preserve"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</w:t>
      </w:r>
      <w:proofErr w:type="spellStart"/>
      <w:r w:rsidR="00F762D0" w:rsidRPr="003D7D28">
        <w:rPr>
          <w:rFonts w:ascii="Times New Roman" w:eastAsia="Times New Roman" w:hAnsi="Times New Roman"/>
          <w:color w:val="000000"/>
          <w:sz w:val="24"/>
        </w:rPr>
        <w:t>электро</w:t>
      </w:r>
      <w:proofErr w:type="spellEnd"/>
      <w:r w:rsidR="00F762D0" w:rsidRPr="003D7D28">
        <w:rPr>
          <w:rFonts w:ascii="Times New Roman" w:eastAsia="Times New Roman" w:hAnsi="Times New Roman"/>
          <w:color w:val="000000"/>
          <w:sz w:val="24"/>
        </w:rPr>
        <w:t xml:space="preserve"> и газовыми приборами.</w:t>
      </w:r>
    </w:p>
    <w:p w:rsidR="0040766A" w:rsidRPr="003D7D28" w:rsidRDefault="00F762D0" w:rsidP="004B69E3">
      <w:pPr>
        <w:autoSpaceDE w:val="0"/>
        <w:autoSpaceDN w:val="0"/>
        <w:spacing w:before="120" w:after="0" w:line="360" w:lineRule="auto"/>
      </w:pPr>
      <w:r w:rsidRPr="003D7D28">
        <w:rPr>
          <w:rFonts w:ascii="Times New Roman" w:eastAsia="Times New Roman" w:hAnsi="Times New Roman"/>
          <w:i/>
          <w:color w:val="000000"/>
          <w:sz w:val="24"/>
        </w:rPr>
        <w:t>Совместная деятельность:</w:t>
      </w:r>
    </w:p>
    <w:p w:rsidR="0040766A" w:rsidRDefault="0076731E" w:rsidP="004B69E3">
      <w:pPr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– </w:t>
      </w:r>
      <w:r w:rsidR="00F762D0" w:rsidRPr="003D7D28">
        <w:rPr>
          <w:rFonts w:ascii="Times New Roman" w:eastAsia="Times New Roman" w:hAnsi="Times New Roman"/>
          <w:color w:val="000000"/>
          <w:sz w:val="24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76731E" w:rsidRDefault="0076731E" w:rsidP="00ED2645">
      <w:pPr>
        <w:autoSpaceDE w:val="0"/>
        <w:autoSpaceDN w:val="0"/>
        <w:spacing w:after="0" w:line="360" w:lineRule="auto"/>
        <w:rPr>
          <w:rFonts w:ascii="Times New Roman" w:eastAsia="Times New Roman" w:hAnsi="Times New Roman"/>
          <w:color w:val="000000"/>
          <w:sz w:val="24"/>
        </w:rPr>
      </w:pPr>
    </w:p>
    <w:p w:rsidR="004B69E3" w:rsidRDefault="004B69E3" w:rsidP="00ED2645">
      <w:pPr>
        <w:autoSpaceDE w:val="0"/>
        <w:autoSpaceDN w:val="0"/>
        <w:spacing w:after="0" w:line="360" w:lineRule="auto"/>
        <w:rPr>
          <w:rFonts w:ascii="Times New Roman" w:eastAsia="Times New Roman" w:hAnsi="Times New Roman"/>
          <w:color w:val="000000"/>
          <w:sz w:val="24"/>
        </w:rPr>
      </w:pPr>
    </w:p>
    <w:p w:rsidR="0040766A" w:rsidRPr="003D7D28" w:rsidRDefault="0040766A" w:rsidP="00ED2645">
      <w:pPr>
        <w:autoSpaceDE w:val="0"/>
        <w:autoSpaceDN w:val="0"/>
        <w:spacing w:after="0" w:line="360" w:lineRule="auto"/>
      </w:pPr>
    </w:p>
    <w:p w:rsidR="0040766A" w:rsidRDefault="00F762D0" w:rsidP="004B69E3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  <w:r w:rsidRPr="003D7D28">
        <w:rPr>
          <w:rFonts w:ascii="Times New Roman" w:eastAsia="Times New Roman" w:hAnsi="Times New Roman"/>
          <w:b/>
          <w:color w:val="000000"/>
          <w:sz w:val="24"/>
        </w:rPr>
        <w:lastRenderedPageBreak/>
        <w:t>ПЛАНИРУЕМЫЕ ОБРАЗОВАТЕЛЬНЫЕ РЕЗУЛЬТАТЫ</w:t>
      </w:r>
    </w:p>
    <w:p w:rsidR="004B69E3" w:rsidRPr="003D7D28" w:rsidRDefault="004B69E3" w:rsidP="004B69E3">
      <w:pPr>
        <w:autoSpaceDE w:val="0"/>
        <w:autoSpaceDN w:val="0"/>
        <w:spacing w:after="0" w:line="360" w:lineRule="auto"/>
        <w:jc w:val="center"/>
      </w:pPr>
    </w:p>
    <w:p w:rsidR="0040766A" w:rsidRPr="003D7D28" w:rsidRDefault="00F762D0" w:rsidP="004B69E3">
      <w:pPr>
        <w:tabs>
          <w:tab w:val="left" w:pos="180"/>
        </w:tabs>
        <w:autoSpaceDE w:val="0"/>
        <w:autoSpaceDN w:val="0"/>
        <w:spacing w:after="0" w:line="360" w:lineRule="auto"/>
        <w:ind w:firstLine="567"/>
      </w:pPr>
      <w:r w:rsidRPr="003D7D28">
        <w:rPr>
          <w:rFonts w:ascii="Times New Roman" w:eastAsia="Times New Roman" w:hAnsi="Times New Roman"/>
          <w:color w:val="000000"/>
          <w:sz w:val="24"/>
        </w:rPr>
        <w:t xml:space="preserve">Изучение предмета </w:t>
      </w:r>
      <w:r w:rsidR="009331FF">
        <w:rPr>
          <w:rFonts w:ascii="Times New Roman" w:eastAsia="Times New Roman" w:hAnsi="Times New Roman"/>
          <w:color w:val="000000"/>
          <w:sz w:val="24"/>
        </w:rPr>
        <w:t>«</w:t>
      </w:r>
      <w:r w:rsidRPr="003D7D28">
        <w:rPr>
          <w:rFonts w:ascii="Times New Roman" w:eastAsia="Times New Roman" w:hAnsi="Times New Roman"/>
          <w:color w:val="000000"/>
          <w:sz w:val="24"/>
        </w:rPr>
        <w:t>Окружающий мир</w:t>
      </w:r>
      <w:r w:rsidR="009331FF">
        <w:rPr>
          <w:rFonts w:ascii="Times New Roman" w:eastAsia="Times New Roman" w:hAnsi="Times New Roman"/>
          <w:color w:val="000000"/>
          <w:sz w:val="24"/>
        </w:rPr>
        <w:t>»</w:t>
      </w:r>
      <w:r w:rsidRPr="003D7D28">
        <w:rPr>
          <w:rFonts w:ascii="Times New Roman" w:eastAsia="Times New Roman" w:hAnsi="Times New Roman"/>
          <w:color w:val="000000"/>
          <w:sz w:val="24"/>
        </w:rPr>
        <w:t xml:space="preserve"> в 1 классе направлено на достижение </w:t>
      </w:r>
      <w:proofErr w:type="gramStart"/>
      <w:r w:rsidRPr="003D7D28">
        <w:rPr>
          <w:rFonts w:ascii="Times New Roman" w:eastAsia="Times New Roman" w:hAnsi="Times New Roman"/>
          <w:color w:val="000000"/>
          <w:sz w:val="24"/>
        </w:rPr>
        <w:t>обучающимися</w:t>
      </w:r>
      <w:proofErr w:type="gramEnd"/>
      <w:r w:rsidRPr="003D7D28">
        <w:rPr>
          <w:rFonts w:ascii="Times New Roman" w:eastAsia="Times New Roman" w:hAnsi="Times New Roman"/>
          <w:color w:val="000000"/>
          <w:sz w:val="24"/>
        </w:rPr>
        <w:t xml:space="preserve"> личностных, </w:t>
      </w:r>
      <w:proofErr w:type="spellStart"/>
      <w:r w:rsidRPr="003D7D28">
        <w:rPr>
          <w:rFonts w:ascii="Times New Roman" w:eastAsia="Times New Roman" w:hAnsi="Times New Roman"/>
          <w:color w:val="000000"/>
          <w:sz w:val="24"/>
        </w:rPr>
        <w:t>метапредметных</w:t>
      </w:r>
      <w:proofErr w:type="spellEnd"/>
      <w:r w:rsidRPr="003D7D28">
        <w:rPr>
          <w:rFonts w:ascii="Times New Roman" w:eastAsia="Times New Roman" w:hAnsi="Times New Roman"/>
          <w:color w:val="000000"/>
          <w:sz w:val="24"/>
        </w:rPr>
        <w:t xml:space="preserve"> и предметных результатов освоения учебного предмета.</w:t>
      </w:r>
    </w:p>
    <w:p w:rsidR="004B69E3" w:rsidRDefault="004B69E3" w:rsidP="00ED2645">
      <w:pPr>
        <w:autoSpaceDE w:val="0"/>
        <w:autoSpaceDN w:val="0"/>
        <w:spacing w:after="0" w:line="36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40766A" w:rsidRPr="00563F82" w:rsidRDefault="00F762D0" w:rsidP="004B69E3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u w:val="single"/>
        </w:rPr>
      </w:pPr>
      <w:r w:rsidRPr="00563F82">
        <w:rPr>
          <w:rFonts w:ascii="Times New Roman" w:eastAsia="Times New Roman" w:hAnsi="Times New Roman"/>
          <w:b/>
          <w:color w:val="000000"/>
          <w:sz w:val="24"/>
          <w:u w:val="single"/>
        </w:rPr>
        <w:t>ЛИЧНОСТНЫЕ РЕЗУЛЬТАТЫ</w:t>
      </w:r>
    </w:p>
    <w:p w:rsidR="004B69E3" w:rsidRPr="004B69E3" w:rsidRDefault="004B69E3" w:rsidP="004B69E3">
      <w:pPr>
        <w:autoSpaceDE w:val="0"/>
        <w:autoSpaceDN w:val="0"/>
        <w:spacing w:after="0" w:line="240" w:lineRule="auto"/>
        <w:jc w:val="center"/>
        <w:rPr>
          <w:i/>
        </w:rPr>
      </w:pPr>
    </w:p>
    <w:p w:rsidR="0040766A" w:rsidRPr="003D7D28" w:rsidRDefault="00F762D0" w:rsidP="004B69E3">
      <w:pPr>
        <w:tabs>
          <w:tab w:val="left" w:pos="180"/>
        </w:tabs>
        <w:autoSpaceDE w:val="0"/>
        <w:autoSpaceDN w:val="0"/>
        <w:spacing w:after="0" w:line="360" w:lineRule="auto"/>
        <w:ind w:firstLine="567"/>
      </w:pPr>
      <w:r w:rsidRPr="003D7D28">
        <w:rPr>
          <w:rFonts w:ascii="Times New Roman" w:eastAsia="Times New Roman" w:hAnsi="Times New Roman"/>
          <w:color w:val="000000"/>
          <w:sz w:val="24"/>
        </w:rPr>
        <w:t xml:space="preserve">Личностные результаты изучения предмета </w:t>
      </w:r>
      <w:r w:rsidR="009331FF">
        <w:rPr>
          <w:rFonts w:ascii="Times New Roman" w:eastAsia="Times New Roman" w:hAnsi="Times New Roman"/>
          <w:color w:val="000000"/>
          <w:sz w:val="24"/>
        </w:rPr>
        <w:t>«</w:t>
      </w:r>
      <w:r w:rsidRPr="003D7D28">
        <w:rPr>
          <w:rFonts w:ascii="Times New Roman" w:eastAsia="Times New Roman" w:hAnsi="Times New Roman"/>
          <w:color w:val="000000"/>
          <w:sz w:val="24"/>
        </w:rPr>
        <w:t>Окружающий мир</w:t>
      </w:r>
      <w:r w:rsidR="009331FF">
        <w:rPr>
          <w:rFonts w:ascii="Times New Roman" w:eastAsia="Times New Roman" w:hAnsi="Times New Roman"/>
          <w:color w:val="000000"/>
          <w:sz w:val="24"/>
        </w:rPr>
        <w:t>»</w:t>
      </w:r>
      <w:r w:rsidRPr="003D7D28">
        <w:rPr>
          <w:rFonts w:ascii="Times New Roman" w:eastAsia="Times New Roman" w:hAnsi="Times New Roman"/>
          <w:color w:val="000000"/>
          <w:sz w:val="24"/>
        </w:rPr>
        <w:t xml:space="preserve"> характеризуют готовность </w:t>
      </w:r>
      <w:proofErr w:type="gramStart"/>
      <w:r w:rsidRPr="003D7D28">
        <w:rPr>
          <w:rFonts w:ascii="Times New Roman" w:eastAsia="Times New Roman" w:hAnsi="Times New Roman"/>
          <w:color w:val="000000"/>
          <w:sz w:val="24"/>
        </w:rPr>
        <w:t>обучающихся</w:t>
      </w:r>
      <w:proofErr w:type="gramEnd"/>
      <w:r w:rsidRPr="003D7D28">
        <w:rPr>
          <w:rFonts w:ascii="Times New Roman" w:eastAsia="Times New Roman" w:hAnsi="Times New Roman"/>
          <w:color w:val="000000"/>
          <w:sz w:val="24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 </w:t>
      </w:r>
      <w:r w:rsidR="0076731E">
        <w:br/>
      </w:r>
      <w:r w:rsidRPr="003D7D28">
        <w:rPr>
          <w:rFonts w:ascii="Times New Roman" w:eastAsia="Times New Roman" w:hAnsi="Times New Roman"/>
          <w:b/>
          <w:color w:val="000000"/>
          <w:sz w:val="24"/>
        </w:rPr>
        <w:t>Гражданско-патриотического воспитания:</w:t>
      </w:r>
    </w:p>
    <w:p w:rsidR="0040766A" w:rsidRPr="003D7D28" w:rsidRDefault="0076731E" w:rsidP="004B69E3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 </w:t>
      </w:r>
      <w:r w:rsidR="00F762D0" w:rsidRPr="003D7D28">
        <w:rPr>
          <w:rFonts w:ascii="Times New Roman" w:eastAsia="Times New Roman" w:hAnsi="Times New Roman"/>
          <w:color w:val="000000"/>
          <w:sz w:val="24"/>
        </w:rPr>
        <w:t xml:space="preserve">становление ценностного отношения к своей Родине </w:t>
      </w:r>
      <w:r>
        <w:rPr>
          <w:rFonts w:ascii="Times New Roman" w:eastAsia="Times New Roman" w:hAnsi="Times New Roman"/>
          <w:color w:val="000000"/>
          <w:sz w:val="24"/>
        </w:rPr>
        <w:t>–</w:t>
      </w:r>
      <w:r w:rsidR="00F762D0" w:rsidRPr="003D7D28">
        <w:rPr>
          <w:rFonts w:ascii="Times New Roman" w:eastAsia="Times New Roman" w:hAnsi="Times New Roman"/>
          <w:color w:val="000000"/>
          <w:sz w:val="24"/>
        </w:rPr>
        <w:t xml:space="preserve"> России; понимание особой роли многонациональной России в современном мире; </w:t>
      </w:r>
    </w:p>
    <w:p w:rsidR="0040766A" w:rsidRPr="003D7D28" w:rsidRDefault="0076731E" w:rsidP="004B69E3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 </w:t>
      </w:r>
      <w:r w:rsidR="00F762D0" w:rsidRPr="003D7D28">
        <w:rPr>
          <w:rFonts w:ascii="Times New Roman" w:eastAsia="Times New Roman" w:hAnsi="Times New Roman"/>
          <w:color w:val="000000"/>
          <w:sz w:val="24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40766A" w:rsidRPr="003D7D28" w:rsidRDefault="0076731E" w:rsidP="004B69E3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 </w:t>
      </w:r>
      <w:r w:rsidR="00F762D0" w:rsidRPr="003D7D28">
        <w:rPr>
          <w:rFonts w:ascii="Times New Roman" w:eastAsia="Times New Roman" w:hAnsi="Times New Roman"/>
          <w:color w:val="000000"/>
          <w:sz w:val="24"/>
        </w:rPr>
        <w:t xml:space="preserve">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</w:t>
      </w:r>
    </w:p>
    <w:p w:rsidR="0040766A" w:rsidRPr="003D7D28" w:rsidRDefault="0076731E" w:rsidP="004B69E3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 </w:t>
      </w:r>
      <w:r w:rsidR="00F762D0" w:rsidRPr="003D7D28">
        <w:rPr>
          <w:rFonts w:ascii="Times New Roman" w:eastAsia="Times New Roman" w:hAnsi="Times New Roman"/>
          <w:color w:val="000000"/>
          <w:sz w:val="24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40766A" w:rsidRPr="003D7D28" w:rsidRDefault="00F762D0" w:rsidP="00ED2645">
      <w:pPr>
        <w:autoSpaceDE w:val="0"/>
        <w:autoSpaceDN w:val="0"/>
        <w:spacing w:after="0" w:line="360" w:lineRule="auto"/>
      </w:pPr>
      <w:r w:rsidRPr="003D7D28">
        <w:rPr>
          <w:rFonts w:ascii="Times New Roman" w:eastAsia="Times New Roman" w:hAnsi="Times New Roman"/>
          <w:b/>
          <w:color w:val="000000"/>
          <w:sz w:val="24"/>
        </w:rPr>
        <w:t>Духовно-нравственного воспитания:</w:t>
      </w:r>
    </w:p>
    <w:p w:rsidR="0040766A" w:rsidRPr="003D7D28" w:rsidRDefault="0076731E" w:rsidP="004B69E3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 </w:t>
      </w:r>
      <w:r w:rsidR="00F762D0" w:rsidRPr="003D7D28">
        <w:rPr>
          <w:rFonts w:ascii="Times New Roman" w:eastAsia="Times New Roman" w:hAnsi="Times New Roman"/>
          <w:color w:val="000000"/>
          <w:sz w:val="24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40766A" w:rsidRPr="003D7D28" w:rsidRDefault="0076731E" w:rsidP="004B69E3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 </w:t>
      </w:r>
      <w:r w:rsidR="00F762D0" w:rsidRPr="003D7D28">
        <w:rPr>
          <w:rFonts w:ascii="Times New Roman" w:eastAsia="Times New Roman" w:hAnsi="Times New Roman"/>
          <w:color w:val="000000"/>
          <w:sz w:val="24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40766A" w:rsidRPr="003D7D28" w:rsidRDefault="0076731E" w:rsidP="004B69E3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 </w:t>
      </w:r>
      <w:r w:rsidR="00F762D0" w:rsidRPr="003D7D28">
        <w:rPr>
          <w:rFonts w:ascii="Times New Roman" w:eastAsia="Times New Roman" w:hAnsi="Times New Roman"/>
          <w:color w:val="000000"/>
          <w:sz w:val="24"/>
        </w:rPr>
        <w:t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40766A" w:rsidRPr="003D7D28" w:rsidRDefault="00F762D0" w:rsidP="00ED2645">
      <w:pPr>
        <w:autoSpaceDE w:val="0"/>
        <w:autoSpaceDN w:val="0"/>
        <w:spacing w:after="0" w:line="360" w:lineRule="auto"/>
      </w:pPr>
      <w:r w:rsidRPr="003D7D28">
        <w:rPr>
          <w:rFonts w:ascii="Times New Roman" w:eastAsia="Times New Roman" w:hAnsi="Times New Roman"/>
          <w:b/>
          <w:color w:val="000000"/>
          <w:sz w:val="24"/>
        </w:rPr>
        <w:t>Эстетического воспитания:</w:t>
      </w:r>
    </w:p>
    <w:p w:rsidR="0040766A" w:rsidRPr="003D7D28" w:rsidRDefault="0076731E" w:rsidP="004B69E3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 </w:t>
      </w:r>
      <w:r w:rsidR="00F762D0" w:rsidRPr="003D7D28">
        <w:rPr>
          <w:rFonts w:ascii="Times New Roman" w:eastAsia="Times New Roman" w:hAnsi="Times New Roman"/>
          <w:color w:val="000000"/>
          <w:sz w:val="24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40766A" w:rsidRPr="003D7D28" w:rsidRDefault="0076731E" w:rsidP="004B69E3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 </w:t>
      </w:r>
      <w:r w:rsidR="00F762D0" w:rsidRPr="003D7D28">
        <w:rPr>
          <w:rFonts w:ascii="Times New Roman" w:eastAsia="Times New Roman" w:hAnsi="Times New Roman"/>
          <w:color w:val="000000"/>
          <w:sz w:val="24"/>
        </w:rPr>
        <w:t>использование полученных знаний в продуктивной и преобразующей деятельности, в разных видах художественной деятельности.</w:t>
      </w:r>
    </w:p>
    <w:p w:rsidR="0040766A" w:rsidRPr="003D7D28" w:rsidRDefault="00F762D0" w:rsidP="00ED2645">
      <w:pPr>
        <w:autoSpaceDE w:val="0"/>
        <w:autoSpaceDN w:val="0"/>
        <w:spacing w:after="0" w:line="360" w:lineRule="auto"/>
      </w:pPr>
      <w:r w:rsidRPr="003D7D28">
        <w:rPr>
          <w:rFonts w:ascii="Times New Roman" w:eastAsia="Times New Roman" w:hAnsi="Times New Roman"/>
          <w:b/>
          <w:color w:val="000000"/>
          <w:sz w:val="24"/>
        </w:rPr>
        <w:lastRenderedPageBreak/>
        <w:t>Физического воспитания, формирования культуры здоровья и эмоционального благополучия:</w:t>
      </w:r>
    </w:p>
    <w:p w:rsidR="0040766A" w:rsidRPr="003D7D28" w:rsidRDefault="0076731E" w:rsidP="004B69E3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 </w:t>
      </w:r>
      <w:r w:rsidR="00F762D0" w:rsidRPr="003D7D28">
        <w:rPr>
          <w:rFonts w:ascii="Times New Roman" w:eastAsia="Times New Roman" w:hAnsi="Times New Roman"/>
          <w:color w:val="000000"/>
          <w:sz w:val="24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40766A" w:rsidRDefault="0076731E" w:rsidP="004B69E3">
      <w:pPr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– </w:t>
      </w:r>
      <w:r w:rsidR="00F762D0" w:rsidRPr="003D7D28">
        <w:rPr>
          <w:rFonts w:ascii="Times New Roman" w:eastAsia="Times New Roman" w:hAnsi="Times New Roman"/>
          <w:color w:val="000000"/>
          <w:sz w:val="24"/>
        </w:rPr>
        <w:t>приобретение опыта эмоционального отношения к среде обитания, бережное отношение к физическому и психическому здоровью.</w:t>
      </w:r>
    </w:p>
    <w:p w:rsidR="0040766A" w:rsidRPr="003D7D28" w:rsidRDefault="00F762D0" w:rsidP="00ED2645">
      <w:pPr>
        <w:autoSpaceDE w:val="0"/>
        <w:autoSpaceDN w:val="0"/>
        <w:spacing w:after="0" w:line="360" w:lineRule="auto"/>
      </w:pPr>
      <w:r w:rsidRPr="003D7D28">
        <w:rPr>
          <w:rFonts w:ascii="Times New Roman" w:eastAsia="Times New Roman" w:hAnsi="Times New Roman"/>
          <w:b/>
          <w:color w:val="000000"/>
          <w:sz w:val="24"/>
        </w:rPr>
        <w:t>Трудового воспитания:</w:t>
      </w:r>
    </w:p>
    <w:p w:rsidR="0040766A" w:rsidRPr="003D7D28" w:rsidRDefault="0076731E" w:rsidP="004B69E3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 </w:t>
      </w:r>
      <w:r w:rsidR="00F762D0" w:rsidRPr="003D7D28">
        <w:rPr>
          <w:rFonts w:ascii="Times New Roman" w:eastAsia="Times New Roman" w:hAnsi="Times New Roman"/>
          <w:color w:val="000000"/>
          <w:sz w:val="24"/>
        </w:rPr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40766A" w:rsidRPr="003D7D28" w:rsidRDefault="00F762D0" w:rsidP="00ED2645">
      <w:pPr>
        <w:autoSpaceDE w:val="0"/>
        <w:autoSpaceDN w:val="0"/>
        <w:spacing w:after="0" w:line="360" w:lineRule="auto"/>
      </w:pPr>
      <w:r w:rsidRPr="003D7D28">
        <w:rPr>
          <w:rFonts w:ascii="Times New Roman" w:eastAsia="Times New Roman" w:hAnsi="Times New Roman"/>
          <w:b/>
          <w:color w:val="000000"/>
          <w:sz w:val="24"/>
        </w:rPr>
        <w:t>Экологического воспитания:</w:t>
      </w:r>
    </w:p>
    <w:p w:rsidR="0040766A" w:rsidRPr="003D7D28" w:rsidRDefault="0076731E" w:rsidP="004B69E3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 </w:t>
      </w:r>
      <w:r w:rsidR="00F762D0" w:rsidRPr="003D7D28">
        <w:rPr>
          <w:rFonts w:ascii="Times New Roman" w:eastAsia="Times New Roman" w:hAnsi="Times New Roman"/>
          <w:color w:val="000000"/>
          <w:sz w:val="24"/>
        </w:rPr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40766A" w:rsidRPr="003D7D28" w:rsidRDefault="00F762D0" w:rsidP="00ED2645">
      <w:pPr>
        <w:autoSpaceDE w:val="0"/>
        <w:autoSpaceDN w:val="0"/>
        <w:spacing w:after="0" w:line="360" w:lineRule="auto"/>
      </w:pPr>
      <w:r w:rsidRPr="003D7D28">
        <w:rPr>
          <w:rFonts w:ascii="Times New Roman" w:eastAsia="Times New Roman" w:hAnsi="Times New Roman"/>
          <w:b/>
          <w:color w:val="000000"/>
          <w:sz w:val="24"/>
        </w:rPr>
        <w:t>Ценности научного познания:</w:t>
      </w:r>
    </w:p>
    <w:p w:rsidR="0040766A" w:rsidRPr="003D7D28" w:rsidRDefault="0076731E" w:rsidP="004B69E3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 </w:t>
      </w:r>
      <w:r w:rsidR="00F762D0" w:rsidRPr="003D7D28">
        <w:rPr>
          <w:rFonts w:ascii="Times New Roman" w:eastAsia="Times New Roman" w:hAnsi="Times New Roman"/>
          <w:color w:val="000000"/>
          <w:sz w:val="24"/>
        </w:rPr>
        <w:t xml:space="preserve">ориентация в деятельности на первоначальные представления о научной картине мира; </w:t>
      </w:r>
    </w:p>
    <w:p w:rsidR="0040766A" w:rsidRDefault="0076731E" w:rsidP="004B69E3">
      <w:pPr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– </w:t>
      </w:r>
      <w:r w:rsidR="00F762D0" w:rsidRPr="003D7D28">
        <w:rPr>
          <w:rFonts w:ascii="Times New Roman" w:eastAsia="Times New Roman" w:hAnsi="Times New Roman"/>
          <w:color w:val="000000"/>
          <w:sz w:val="24"/>
        </w:rPr>
        <w:t>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4B69E3" w:rsidRPr="003D7D28" w:rsidRDefault="004B69E3" w:rsidP="004B69E3">
      <w:pPr>
        <w:autoSpaceDE w:val="0"/>
        <w:autoSpaceDN w:val="0"/>
        <w:spacing w:after="0" w:line="360" w:lineRule="auto"/>
        <w:ind w:firstLine="567"/>
      </w:pPr>
    </w:p>
    <w:p w:rsidR="0040766A" w:rsidRPr="003D7D28" w:rsidRDefault="00F762D0" w:rsidP="004B69E3">
      <w:pPr>
        <w:autoSpaceDE w:val="0"/>
        <w:autoSpaceDN w:val="0"/>
        <w:spacing w:after="0" w:line="360" w:lineRule="auto"/>
        <w:jc w:val="center"/>
      </w:pPr>
      <w:r w:rsidRPr="003D7D28">
        <w:rPr>
          <w:rFonts w:ascii="Times New Roman" w:eastAsia="Times New Roman" w:hAnsi="Times New Roman"/>
          <w:b/>
          <w:color w:val="000000"/>
          <w:sz w:val="24"/>
        </w:rPr>
        <w:t>МЕТАПРЕДМЕТНЫЕ РЕЗУЛЬТАТЫ</w:t>
      </w:r>
    </w:p>
    <w:p w:rsidR="004B69E3" w:rsidRDefault="004B69E3" w:rsidP="00ED2645">
      <w:pPr>
        <w:autoSpaceDE w:val="0"/>
        <w:autoSpaceDN w:val="0"/>
        <w:spacing w:after="0" w:line="36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76731E" w:rsidRDefault="00F762D0" w:rsidP="00ED2645">
      <w:pPr>
        <w:autoSpaceDE w:val="0"/>
        <w:autoSpaceDN w:val="0"/>
        <w:spacing w:after="0" w:line="360" w:lineRule="auto"/>
        <w:rPr>
          <w:rFonts w:ascii="Times New Roman" w:eastAsia="Times New Roman" w:hAnsi="Times New Roman"/>
          <w:b/>
          <w:color w:val="000000"/>
          <w:sz w:val="24"/>
        </w:rPr>
      </w:pPr>
      <w:r w:rsidRPr="003D7D28">
        <w:rPr>
          <w:rFonts w:ascii="Times New Roman" w:eastAsia="Times New Roman" w:hAnsi="Times New Roman"/>
          <w:b/>
          <w:color w:val="000000"/>
          <w:sz w:val="24"/>
        </w:rPr>
        <w:t>Познавательные</w:t>
      </w:r>
      <w:r w:rsidR="0076731E">
        <w:rPr>
          <w:rFonts w:ascii="Times New Roman" w:eastAsia="Times New Roman" w:hAnsi="Times New Roman"/>
          <w:b/>
          <w:color w:val="000000"/>
          <w:sz w:val="24"/>
        </w:rPr>
        <w:t xml:space="preserve"> </w:t>
      </w:r>
      <w:r w:rsidRPr="003D7D28">
        <w:rPr>
          <w:rFonts w:ascii="Times New Roman" w:eastAsia="Times New Roman" w:hAnsi="Times New Roman"/>
          <w:b/>
          <w:color w:val="000000"/>
          <w:sz w:val="24"/>
        </w:rPr>
        <w:t xml:space="preserve">универсальные учебные действия: </w:t>
      </w:r>
    </w:p>
    <w:p w:rsidR="0040766A" w:rsidRPr="003D7D28" w:rsidRDefault="00F762D0" w:rsidP="00ED2645">
      <w:pPr>
        <w:autoSpaceDE w:val="0"/>
        <w:autoSpaceDN w:val="0"/>
        <w:spacing w:after="0" w:line="360" w:lineRule="auto"/>
      </w:pPr>
      <w:r w:rsidRPr="003D7D28">
        <w:rPr>
          <w:rFonts w:ascii="Times New Roman" w:eastAsia="Times New Roman" w:hAnsi="Times New Roman"/>
          <w:i/>
          <w:color w:val="000000"/>
          <w:sz w:val="24"/>
        </w:rPr>
        <w:t>1)</w:t>
      </w:r>
      <w:r w:rsidR="00696B6C">
        <w:rPr>
          <w:rFonts w:ascii="Times New Roman" w:eastAsia="Times New Roman" w:hAnsi="Times New Roman"/>
          <w:i/>
          <w:color w:val="000000"/>
          <w:sz w:val="24"/>
        </w:rPr>
        <w:t xml:space="preserve"> </w:t>
      </w:r>
      <w:r w:rsidRPr="003D7D28">
        <w:rPr>
          <w:rFonts w:ascii="Times New Roman" w:eastAsia="Times New Roman" w:hAnsi="Times New Roman"/>
          <w:i/>
          <w:color w:val="000000"/>
          <w:sz w:val="24"/>
        </w:rPr>
        <w:t>Базовые логические действия:</w:t>
      </w:r>
    </w:p>
    <w:p w:rsidR="0040766A" w:rsidRPr="003D7D28" w:rsidRDefault="0076731E" w:rsidP="004B69E3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 </w:t>
      </w:r>
      <w:r w:rsidR="00F762D0" w:rsidRPr="003D7D28">
        <w:rPr>
          <w:rFonts w:ascii="Times New Roman" w:eastAsia="Times New Roman" w:hAnsi="Times New Roman"/>
          <w:color w:val="000000"/>
          <w:sz w:val="24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40766A" w:rsidRPr="003D7D28" w:rsidRDefault="0076731E" w:rsidP="004B69E3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 </w:t>
      </w:r>
      <w:r w:rsidR="00F762D0" w:rsidRPr="003D7D28">
        <w:rPr>
          <w:rFonts w:ascii="Times New Roman" w:eastAsia="Times New Roman" w:hAnsi="Times New Roman"/>
          <w:color w:val="000000"/>
          <w:sz w:val="24"/>
        </w:rPr>
        <w:t xml:space="preserve">на основе наблюдений доступных объектов окружающего мира устанавливать связи и зависимости между объектами (часть </w:t>
      </w:r>
      <w:r>
        <w:rPr>
          <w:rFonts w:ascii="Times New Roman" w:eastAsia="Times New Roman" w:hAnsi="Times New Roman"/>
          <w:color w:val="000000"/>
          <w:sz w:val="24"/>
        </w:rPr>
        <w:t>–</w:t>
      </w:r>
      <w:r w:rsidR="00F762D0" w:rsidRPr="003D7D28">
        <w:rPr>
          <w:rFonts w:ascii="Times New Roman" w:eastAsia="Times New Roman" w:hAnsi="Times New Roman"/>
          <w:color w:val="000000"/>
          <w:sz w:val="24"/>
        </w:rPr>
        <w:t xml:space="preserve"> целое; причина </w:t>
      </w:r>
      <w:r>
        <w:rPr>
          <w:rFonts w:ascii="Times New Roman" w:eastAsia="Times New Roman" w:hAnsi="Times New Roman"/>
          <w:color w:val="000000"/>
          <w:sz w:val="24"/>
        </w:rPr>
        <w:t>–</w:t>
      </w:r>
      <w:r w:rsidR="00F762D0" w:rsidRPr="003D7D28">
        <w:rPr>
          <w:rFonts w:ascii="Times New Roman" w:eastAsia="Times New Roman" w:hAnsi="Times New Roman"/>
          <w:color w:val="000000"/>
          <w:sz w:val="24"/>
        </w:rPr>
        <w:t xml:space="preserve"> следствие; изменения во времени и в пространстве); </w:t>
      </w:r>
    </w:p>
    <w:p w:rsidR="0040766A" w:rsidRPr="003D7D28" w:rsidRDefault="0076731E" w:rsidP="004B69E3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 </w:t>
      </w:r>
      <w:r w:rsidR="00F762D0" w:rsidRPr="003D7D28">
        <w:rPr>
          <w:rFonts w:ascii="Times New Roman" w:eastAsia="Times New Roman" w:hAnsi="Times New Roman"/>
          <w:color w:val="000000"/>
          <w:sz w:val="24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40766A" w:rsidRPr="003D7D28" w:rsidRDefault="0076731E" w:rsidP="004B69E3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 </w:t>
      </w:r>
      <w:r w:rsidR="00F762D0" w:rsidRPr="003D7D28">
        <w:rPr>
          <w:rFonts w:ascii="Times New Roman" w:eastAsia="Times New Roman" w:hAnsi="Times New Roman"/>
          <w:color w:val="000000"/>
          <w:sz w:val="24"/>
        </w:rPr>
        <w:t xml:space="preserve">объединять части объекта (объекты) по определённому признаку; </w:t>
      </w:r>
    </w:p>
    <w:p w:rsidR="0040766A" w:rsidRPr="003D7D28" w:rsidRDefault="0076731E" w:rsidP="004B69E3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 </w:t>
      </w:r>
      <w:r w:rsidR="00F762D0" w:rsidRPr="003D7D28">
        <w:rPr>
          <w:rFonts w:ascii="Times New Roman" w:eastAsia="Times New Roman" w:hAnsi="Times New Roman"/>
          <w:color w:val="000000"/>
          <w:sz w:val="24"/>
        </w:rPr>
        <w:t xml:space="preserve">определять существенный признак для классификации, классифицировать предложенные объекты; </w:t>
      </w:r>
    </w:p>
    <w:p w:rsidR="0040766A" w:rsidRPr="003D7D28" w:rsidRDefault="0076731E" w:rsidP="004B69E3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 </w:t>
      </w:r>
      <w:r w:rsidR="00F762D0" w:rsidRPr="003D7D28">
        <w:rPr>
          <w:rFonts w:ascii="Times New Roman" w:eastAsia="Times New Roman" w:hAnsi="Times New Roman"/>
          <w:color w:val="000000"/>
          <w:sz w:val="24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40766A" w:rsidRPr="003D7D28" w:rsidRDefault="0076731E" w:rsidP="004B69E3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lastRenderedPageBreak/>
        <w:t>– </w:t>
      </w:r>
      <w:r w:rsidR="00F762D0" w:rsidRPr="003D7D28">
        <w:rPr>
          <w:rFonts w:ascii="Times New Roman" w:eastAsia="Times New Roman" w:hAnsi="Times New Roman"/>
          <w:color w:val="000000"/>
          <w:sz w:val="24"/>
        </w:rPr>
        <w:t>выявлять недостаток информации для решения учебной (практической) задачи на основе предложенного алгоритма</w:t>
      </w:r>
    </w:p>
    <w:p w:rsidR="0040766A" w:rsidRPr="003D7D28" w:rsidRDefault="00F762D0" w:rsidP="00ED2645">
      <w:pPr>
        <w:autoSpaceDE w:val="0"/>
        <w:autoSpaceDN w:val="0"/>
        <w:spacing w:after="0" w:line="360" w:lineRule="auto"/>
      </w:pPr>
      <w:r w:rsidRPr="003D7D28">
        <w:rPr>
          <w:rFonts w:ascii="Times New Roman" w:eastAsia="Times New Roman" w:hAnsi="Times New Roman"/>
          <w:i/>
          <w:color w:val="000000"/>
          <w:sz w:val="24"/>
        </w:rPr>
        <w:t>2)</w:t>
      </w:r>
      <w:r w:rsidR="00696B6C">
        <w:rPr>
          <w:rFonts w:ascii="Times New Roman" w:eastAsia="Times New Roman" w:hAnsi="Times New Roman"/>
          <w:i/>
          <w:color w:val="000000"/>
          <w:sz w:val="24"/>
        </w:rPr>
        <w:t xml:space="preserve"> </w:t>
      </w:r>
      <w:r w:rsidRPr="003D7D28">
        <w:rPr>
          <w:rFonts w:ascii="Times New Roman" w:eastAsia="Times New Roman" w:hAnsi="Times New Roman"/>
          <w:i/>
          <w:color w:val="000000"/>
          <w:sz w:val="24"/>
        </w:rPr>
        <w:t>Базовые исследовательские действия:</w:t>
      </w:r>
    </w:p>
    <w:p w:rsidR="0040766A" w:rsidRPr="003D7D28" w:rsidRDefault="0076731E" w:rsidP="004B69E3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 </w:t>
      </w:r>
      <w:r w:rsidR="00F762D0" w:rsidRPr="003D7D28">
        <w:rPr>
          <w:rFonts w:ascii="Times New Roman" w:eastAsia="Times New Roman" w:hAnsi="Times New Roman"/>
          <w:color w:val="000000"/>
          <w:sz w:val="24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 </w:t>
      </w:r>
    </w:p>
    <w:p w:rsidR="0040766A" w:rsidRPr="003D7D28" w:rsidRDefault="0076731E" w:rsidP="004B69E3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 </w:t>
      </w:r>
      <w:r w:rsidR="00F762D0" w:rsidRPr="003D7D28">
        <w:rPr>
          <w:rFonts w:ascii="Times New Roman" w:eastAsia="Times New Roman" w:hAnsi="Times New Roman"/>
          <w:color w:val="000000"/>
          <w:sz w:val="24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40766A" w:rsidRPr="003D7D28" w:rsidRDefault="0076731E" w:rsidP="004B69E3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 </w:t>
      </w:r>
      <w:r w:rsidR="00F762D0" w:rsidRPr="003D7D28">
        <w:rPr>
          <w:rFonts w:ascii="Times New Roman" w:eastAsia="Times New Roman" w:hAnsi="Times New Roman"/>
          <w:color w:val="000000"/>
          <w:sz w:val="24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40766A" w:rsidRPr="003D7D28" w:rsidRDefault="0076731E" w:rsidP="004B69E3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 </w:t>
      </w:r>
      <w:r w:rsidR="00F762D0" w:rsidRPr="003D7D28">
        <w:rPr>
          <w:rFonts w:ascii="Times New Roman" w:eastAsia="Times New Roman" w:hAnsi="Times New Roman"/>
          <w:color w:val="000000"/>
          <w:sz w:val="24"/>
        </w:rPr>
        <w:t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</w:t>
      </w:r>
      <w:r w:rsidR="00696B6C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F762D0" w:rsidRPr="003D7D28">
        <w:rPr>
          <w:rFonts w:ascii="Times New Roman" w:eastAsia="Times New Roman" w:hAnsi="Times New Roman"/>
          <w:color w:val="000000"/>
          <w:sz w:val="24"/>
        </w:rPr>
        <w:t xml:space="preserve">последствия; коллективный труд и его результаты и др.); </w:t>
      </w:r>
    </w:p>
    <w:p w:rsidR="0040766A" w:rsidRPr="003D7D28" w:rsidRDefault="0076731E" w:rsidP="004B69E3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 </w:t>
      </w:r>
      <w:r w:rsidR="00F762D0" w:rsidRPr="003D7D28">
        <w:rPr>
          <w:rFonts w:ascii="Times New Roman" w:eastAsia="Times New Roman" w:hAnsi="Times New Roman"/>
          <w:color w:val="000000"/>
          <w:sz w:val="24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</w:t>
      </w:r>
      <w:r>
        <w:rPr>
          <w:rFonts w:ascii="Times New Roman" w:eastAsia="Times New Roman" w:hAnsi="Times New Roman"/>
          <w:color w:val="000000"/>
          <w:sz w:val="24"/>
        </w:rPr>
        <w:t>–</w:t>
      </w:r>
      <w:r w:rsidR="00F762D0" w:rsidRPr="003D7D28">
        <w:rPr>
          <w:rFonts w:ascii="Times New Roman" w:eastAsia="Times New Roman" w:hAnsi="Times New Roman"/>
          <w:color w:val="000000"/>
          <w:sz w:val="24"/>
        </w:rPr>
        <w:t xml:space="preserve"> целое, причина 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–</w:t>
      </w:r>
      <w:r w:rsidR="00F762D0" w:rsidRPr="003D7D28">
        <w:rPr>
          <w:rFonts w:ascii="Times New Roman" w:eastAsia="Times New Roman" w:hAnsi="Times New Roman"/>
          <w:color w:val="000000"/>
          <w:sz w:val="24"/>
        </w:rPr>
        <w:t>с</w:t>
      </w:r>
      <w:proofErr w:type="gramEnd"/>
      <w:r w:rsidR="00F762D0" w:rsidRPr="003D7D28">
        <w:rPr>
          <w:rFonts w:ascii="Times New Roman" w:eastAsia="Times New Roman" w:hAnsi="Times New Roman"/>
          <w:color w:val="000000"/>
          <w:sz w:val="24"/>
        </w:rPr>
        <w:t xml:space="preserve">ледствие); </w:t>
      </w:r>
    </w:p>
    <w:p w:rsidR="0040766A" w:rsidRPr="003D7D28" w:rsidRDefault="0076731E" w:rsidP="004B69E3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 </w:t>
      </w:r>
      <w:r w:rsidR="00F762D0" w:rsidRPr="003D7D28">
        <w:rPr>
          <w:rFonts w:ascii="Times New Roman" w:eastAsia="Times New Roman" w:hAnsi="Times New Roman"/>
          <w:color w:val="000000"/>
          <w:sz w:val="24"/>
        </w:rPr>
        <w:t>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40766A" w:rsidRPr="003D7D28" w:rsidRDefault="00F762D0" w:rsidP="00ED2645">
      <w:pPr>
        <w:autoSpaceDE w:val="0"/>
        <w:autoSpaceDN w:val="0"/>
        <w:spacing w:after="0" w:line="360" w:lineRule="auto"/>
      </w:pPr>
      <w:r w:rsidRPr="003D7D28">
        <w:rPr>
          <w:rFonts w:ascii="Times New Roman" w:eastAsia="Times New Roman" w:hAnsi="Times New Roman"/>
          <w:i/>
          <w:color w:val="000000"/>
          <w:sz w:val="24"/>
        </w:rPr>
        <w:t>3)</w:t>
      </w:r>
      <w:r w:rsidR="00696B6C">
        <w:rPr>
          <w:rFonts w:ascii="Times New Roman" w:eastAsia="Times New Roman" w:hAnsi="Times New Roman"/>
          <w:i/>
          <w:color w:val="000000"/>
          <w:sz w:val="24"/>
        </w:rPr>
        <w:t xml:space="preserve"> </w:t>
      </w:r>
      <w:r w:rsidRPr="003D7D28">
        <w:rPr>
          <w:rFonts w:ascii="Times New Roman" w:eastAsia="Times New Roman" w:hAnsi="Times New Roman"/>
          <w:i/>
          <w:color w:val="000000"/>
          <w:sz w:val="24"/>
        </w:rPr>
        <w:t>Работа с информацией:</w:t>
      </w:r>
    </w:p>
    <w:p w:rsidR="0040766A" w:rsidRPr="003D7D28" w:rsidRDefault="0076731E" w:rsidP="004B69E3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 </w:t>
      </w:r>
      <w:r w:rsidR="00F762D0" w:rsidRPr="003D7D28">
        <w:rPr>
          <w:rFonts w:ascii="Times New Roman" w:eastAsia="Times New Roman" w:hAnsi="Times New Roman"/>
          <w:color w:val="000000"/>
          <w:sz w:val="24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40766A" w:rsidRPr="003D7D28" w:rsidRDefault="0076731E" w:rsidP="004B69E3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 </w:t>
      </w:r>
      <w:r w:rsidR="00F762D0" w:rsidRPr="003D7D28">
        <w:rPr>
          <w:rFonts w:ascii="Times New Roman" w:eastAsia="Times New Roman" w:hAnsi="Times New Roman"/>
          <w:color w:val="000000"/>
          <w:sz w:val="24"/>
        </w:rPr>
        <w:t xml:space="preserve">согласно заданному алгоритму находить в предложенном источнике информацию, представленную в явном виде; </w:t>
      </w:r>
    </w:p>
    <w:p w:rsidR="0040766A" w:rsidRPr="003D7D28" w:rsidRDefault="0076731E" w:rsidP="004B69E3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 </w:t>
      </w:r>
      <w:r w:rsidR="00F762D0" w:rsidRPr="003D7D28">
        <w:rPr>
          <w:rFonts w:ascii="Times New Roman" w:eastAsia="Times New Roman" w:hAnsi="Times New Roman"/>
          <w:color w:val="000000"/>
          <w:sz w:val="24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40766A" w:rsidRPr="003D7D28" w:rsidRDefault="0076731E" w:rsidP="004B69E3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 </w:t>
      </w:r>
      <w:r w:rsidR="00F762D0" w:rsidRPr="003D7D28">
        <w:rPr>
          <w:rFonts w:ascii="Times New Roman" w:eastAsia="Times New Roman" w:hAnsi="Times New Roman"/>
          <w:color w:val="000000"/>
          <w:sz w:val="24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40766A" w:rsidRPr="003D7D28" w:rsidRDefault="0076731E" w:rsidP="004B69E3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 </w:t>
      </w:r>
      <w:r w:rsidR="00F762D0" w:rsidRPr="003D7D28">
        <w:rPr>
          <w:rFonts w:ascii="Times New Roman" w:eastAsia="Times New Roman" w:hAnsi="Times New Roman"/>
          <w:color w:val="000000"/>
          <w:sz w:val="24"/>
        </w:rPr>
        <w:t xml:space="preserve">читать и интерпретировать графически представленную информацию (схему, таблицу, иллюстрацию); </w:t>
      </w:r>
    </w:p>
    <w:p w:rsidR="0040766A" w:rsidRPr="003D7D28" w:rsidRDefault="0076731E" w:rsidP="004B69E3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 </w:t>
      </w:r>
      <w:r w:rsidR="00F762D0" w:rsidRPr="003D7D28">
        <w:rPr>
          <w:rFonts w:ascii="Times New Roman" w:eastAsia="Times New Roman" w:hAnsi="Times New Roman"/>
          <w:color w:val="000000"/>
          <w:sz w:val="24"/>
        </w:rPr>
        <w:t xml:space="preserve">соблюдать правила информационной безопасности в условиях контролируемого доступа в Интернет (с помощью учителя); </w:t>
      </w:r>
    </w:p>
    <w:p w:rsidR="0040766A" w:rsidRPr="003D7D28" w:rsidRDefault="0076731E" w:rsidP="004B69E3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 </w:t>
      </w:r>
      <w:r w:rsidR="00F762D0" w:rsidRPr="003D7D28">
        <w:rPr>
          <w:rFonts w:ascii="Times New Roman" w:eastAsia="Times New Roman" w:hAnsi="Times New Roman"/>
          <w:color w:val="000000"/>
          <w:sz w:val="24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40766A" w:rsidRDefault="0076731E" w:rsidP="004B69E3">
      <w:pPr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/>
          <w:color w:val="000000"/>
          <w:sz w:val="24"/>
        </w:rPr>
        <w:t>– </w:t>
      </w:r>
      <w:r w:rsidR="00F762D0" w:rsidRPr="003D7D28">
        <w:rPr>
          <w:rFonts w:ascii="Times New Roman" w:eastAsia="Times New Roman" w:hAnsi="Times New Roman"/>
          <w:color w:val="000000"/>
          <w:sz w:val="24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4B69E3" w:rsidRPr="003D7D28" w:rsidRDefault="004B69E3" w:rsidP="004B69E3">
      <w:pPr>
        <w:autoSpaceDE w:val="0"/>
        <w:autoSpaceDN w:val="0"/>
        <w:spacing w:after="0" w:line="360" w:lineRule="auto"/>
        <w:ind w:firstLine="567"/>
      </w:pPr>
    </w:p>
    <w:p w:rsidR="0040766A" w:rsidRPr="003D7D28" w:rsidRDefault="00F762D0" w:rsidP="00ED2645">
      <w:pPr>
        <w:autoSpaceDE w:val="0"/>
        <w:autoSpaceDN w:val="0"/>
        <w:spacing w:after="0" w:line="360" w:lineRule="auto"/>
      </w:pPr>
      <w:r w:rsidRPr="003D7D28">
        <w:rPr>
          <w:rFonts w:ascii="Times New Roman" w:eastAsia="Times New Roman" w:hAnsi="Times New Roman"/>
          <w:b/>
          <w:color w:val="000000"/>
          <w:sz w:val="24"/>
        </w:rPr>
        <w:lastRenderedPageBreak/>
        <w:t>Коммуникативные универсальные учебные действия:</w:t>
      </w:r>
    </w:p>
    <w:p w:rsidR="0040766A" w:rsidRPr="003D7D28" w:rsidRDefault="0076731E" w:rsidP="004B69E3">
      <w:pPr>
        <w:autoSpaceDE w:val="0"/>
        <w:autoSpaceDN w:val="0"/>
        <w:spacing w:after="0" w:line="312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 </w:t>
      </w:r>
      <w:r w:rsidR="00F762D0" w:rsidRPr="003D7D28">
        <w:rPr>
          <w:rFonts w:ascii="Times New Roman" w:eastAsia="Times New Roman" w:hAnsi="Times New Roman"/>
          <w:color w:val="000000"/>
          <w:sz w:val="24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40766A" w:rsidRPr="003D7D28" w:rsidRDefault="0076731E" w:rsidP="004B69E3">
      <w:pPr>
        <w:autoSpaceDE w:val="0"/>
        <w:autoSpaceDN w:val="0"/>
        <w:spacing w:after="0" w:line="312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 </w:t>
      </w:r>
      <w:r w:rsidR="00F762D0" w:rsidRPr="003D7D28">
        <w:rPr>
          <w:rFonts w:ascii="Times New Roman" w:eastAsia="Times New Roman" w:hAnsi="Times New Roman"/>
          <w:color w:val="000000"/>
          <w:sz w:val="24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40766A" w:rsidRPr="003D7D28" w:rsidRDefault="0076731E" w:rsidP="004B69E3">
      <w:pPr>
        <w:autoSpaceDE w:val="0"/>
        <w:autoSpaceDN w:val="0"/>
        <w:spacing w:after="0" w:line="312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 </w:t>
      </w:r>
      <w:r w:rsidR="00F762D0" w:rsidRPr="003D7D28">
        <w:rPr>
          <w:rFonts w:ascii="Times New Roman" w:eastAsia="Times New Roman" w:hAnsi="Times New Roman"/>
          <w:color w:val="000000"/>
          <w:sz w:val="24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40766A" w:rsidRPr="003D7D28" w:rsidRDefault="0076731E" w:rsidP="004B69E3">
      <w:pPr>
        <w:autoSpaceDE w:val="0"/>
        <w:autoSpaceDN w:val="0"/>
        <w:spacing w:after="0" w:line="312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 </w:t>
      </w:r>
      <w:r w:rsidR="00F762D0" w:rsidRPr="003D7D28">
        <w:rPr>
          <w:rFonts w:ascii="Times New Roman" w:eastAsia="Times New Roman" w:hAnsi="Times New Roman"/>
          <w:color w:val="000000"/>
          <w:sz w:val="24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40766A" w:rsidRPr="003D7D28" w:rsidRDefault="0076731E" w:rsidP="004B69E3">
      <w:pPr>
        <w:autoSpaceDE w:val="0"/>
        <w:autoSpaceDN w:val="0"/>
        <w:spacing w:after="0" w:line="312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 </w:t>
      </w:r>
      <w:r w:rsidR="00F762D0" w:rsidRPr="003D7D28">
        <w:rPr>
          <w:rFonts w:ascii="Times New Roman" w:eastAsia="Times New Roman" w:hAnsi="Times New Roman"/>
          <w:color w:val="000000"/>
          <w:sz w:val="24"/>
        </w:rPr>
        <w:t xml:space="preserve">создавать устные и письменные тексты (описание, рассуждение, повествование); </w:t>
      </w:r>
    </w:p>
    <w:p w:rsidR="0040766A" w:rsidRPr="003D7D28" w:rsidRDefault="0076731E" w:rsidP="004B69E3">
      <w:pPr>
        <w:autoSpaceDE w:val="0"/>
        <w:autoSpaceDN w:val="0"/>
        <w:spacing w:after="0" w:line="312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 </w:t>
      </w:r>
      <w:r w:rsidR="00F762D0" w:rsidRPr="003D7D28">
        <w:rPr>
          <w:rFonts w:ascii="Times New Roman" w:eastAsia="Times New Roman" w:hAnsi="Times New Roman"/>
          <w:color w:val="000000"/>
          <w:sz w:val="24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40766A" w:rsidRPr="003D7D28" w:rsidRDefault="0076731E" w:rsidP="004B69E3">
      <w:pPr>
        <w:autoSpaceDE w:val="0"/>
        <w:autoSpaceDN w:val="0"/>
        <w:spacing w:after="0" w:line="312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 </w:t>
      </w:r>
      <w:r w:rsidR="00F762D0" w:rsidRPr="003D7D28">
        <w:rPr>
          <w:rFonts w:ascii="Times New Roman" w:eastAsia="Times New Roman" w:hAnsi="Times New Roman"/>
          <w:color w:val="000000"/>
          <w:sz w:val="24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40766A" w:rsidRDefault="0076731E" w:rsidP="004B69E3">
      <w:pPr>
        <w:autoSpaceDE w:val="0"/>
        <w:autoSpaceDN w:val="0"/>
        <w:spacing w:after="0" w:line="312" w:lineRule="auto"/>
        <w:ind w:firstLine="567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– </w:t>
      </w:r>
      <w:r w:rsidR="00F762D0" w:rsidRPr="003D7D28">
        <w:rPr>
          <w:rFonts w:ascii="Times New Roman" w:eastAsia="Times New Roman" w:hAnsi="Times New Roman"/>
          <w:color w:val="000000"/>
          <w:sz w:val="24"/>
        </w:rPr>
        <w:t>готовить небольшие публичные выступления с возможной презентацией (текст, рисунки, фото, плакаты и др. ) к тексту выступления.</w:t>
      </w:r>
    </w:p>
    <w:p w:rsidR="004B69E3" w:rsidRDefault="00F762D0" w:rsidP="004B69E3">
      <w:pPr>
        <w:autoSpaceDE w:val="0"/>
        <w:autoSpaceDN w:val="0"/>
        <w:spacing w:after="0" w:line="312" w:lineRule="auto"/>
        <w:rPr>
          <w:rFonts w:ascii="Times New Roman" w:eastAsia="Times New Roman" w:hAnsi="Times New Roman"/>
          <w:b/>
          <w:color w:val="000000"/>
          <w:sz w:val="24"/>
        </w:rPr>
      </w:pPr>
      <w:r w:rsidRPr="003D7D28">
        <w:rPr>
          <w:rFonts w:ascii="Times New Roman" w:eastAsia="Times New Roman" w:hAnsi="Times New Roman"/>
          <w:b/>
          <w:color w:val="000000"/>
          <w:sz w:val="24"/>
        </w:rPr>
        <w:t xml:space="preserve">Регулятивные универсальные учебные действия: </w:t>
      </w:r>
    </w:p>
    <w:p w:rsidR="0040766A" w:rsidRPr="003D7D28" w:rsidRDefault="00F762D0" w:rsidP="004B69E3">
      <w:pPr>
        <w:autoSpaceDE w:val="0"/>
        <w:autoSpaceDN w:val="0"/>
        <w:spacing w:after="0" w:line="312" w:lineRule="auto"/>
      </w:pPr>
      <w:r w:rsidRPr="003D7D28">
        <w:rPr>
          <w:rFonts w:ascii="Times New Roman" w:eastAsia="Times New Roman" w:hAnsi="Times New Roman"/>
          <w:i/>
          <w:color w:val="000000"/>
          <w:sz w:val="24"/>
        </w:rPr>
        <w:t>1)</w:t>
      </w:r>
      <w:r w:rsidR="00696B6C">
        <w:rPr>
          <w:rFonts w:ascii="Times New Roman" w:eastAsia="Times New Roman" w:hAnsi="Times New Roman"/>
          <w:i/>
          <w:color w:val="000000"/>
          <w:sz w:val="24"/>
        </w:rPr>
        <w:t xml:space="preserve"> </w:t>
      </w:r>
      <w:r w:rsidRPr="003D7D28">
        <w:rPr>
          <w:rFonts w:ascii="Times New Roman" w:eastAsia="Times New Roman" w:hAnsi="Times New Roman"/>
          <w:i/>
          <w:color w:val="000000"/>
          <w:sz w:val="24"/>
        </w:rPr>
        <w:t>Самоорганизация:</w:t>
      </w:r>
    </w:p>
    <w:p w:rsidR="0040766A" w:rsidRPr="003D7D28" w:rsidRDefault="0076731E" w:rsidP="004B69E3">
      <w:pPr>
        <w:autoSpaceDE w:val="0"/>
        <w:autoSpaceDN w:val="0"/>
        <w:spacing w:after="0" w:line="312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 </w:t>
      </w:r>
      <w:r w:rsidR="00F762D0" w:rsidRPr="003D7D28">
        <w:rPr>
          <w:rFonts w:ascii="Times New Roman" w:eastAsia="Times New Roman" w:hAnsi="Times New Roman"/>
          <w:color w:val="000000"/>
          <w:sz w:val="24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40766A" w:rsidRPr="003D7D28" w:rsidRDefault="0076731E" w:rsidP="004B69E3">
      <w:pPr>
        <w:autoSpaceDE w:val="0"/>
        <w:autoSpaceDN w:val="0"/>
        <w:spacing w:after="0" w:line="312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 </w:t>
      </w:r>
      <w:r w:rsidR="00F762D0" w:rsidRPr="003D7D28">
        <w:rPr>
          <w:rFonts w:ascii="Times New Roman" w:eastAsia="Times New Roman" w:hAnsi="Times New Roman"/>
          <w:color w:val="000000"/>
          <w:sz w:val="24"/>
        </w:rPr>
        <w:t>выстраивать последовательность выбранных действий и операций.</w:t>
      </w:r>
    </w:p>
    <w:p w:rsidR="0040766A" w:rsidRPr="003D7D28" w:rsidRDefault="00F762D0" w:rsidP="004B69E3">
      <w:pPr>
        <w:autoSpaceDE w:val="0"/>
        <w:autoSpaceDN w:val="0"/>
        <w:spacing w:after="0" w:line="312" w:lineRule="auto"/>
      </w:pPr>
      <w:r w:rsidRPr="003D7D28">
        <w:rPr>
          <w:rFonts w:ascii="Times New Roman" w:eastAsia="Times New Roman" w:hAnsi="Times New Roman"/>
          <w:i/>
          <w:color w:val="000000"/>
          <w:sz w:val="24"/>
        </w:rPr>
        <w:t>2)</w:t>
      </w:r>
      <w:r w:rsidR="00696B6C">
        <w:rPr>
          <w:rFonts w:ascii="Times New Roman" w:eastAsia="Times New Roman" w:hAnsi="Times New Roman"/>
          <w:i/>
          <w:color w:val="000000"/>
          <w:sz w:val="24"/>
        </w:rPr>
        <w:t xml:space="preserve"> </w:t>
      </w:r>
      <w:r w:rsidRPr="003D7D28">
        <w:rPr>
          <w:rFonts w:ascii="Times New Roman" w:eastAsia="Times New Roman" w:hAnsi="Times New Roman"/>
          <w:i/>
          <w:color w:val="000000"/>
          <w:sz w:val="24"/>
        </w:rPr>
        <w:t>Самоконтроль:</w:t>
      </w:r>
    </w:p>
    <w:p w:rsidR="0040766A" w:rsidRPr="003D7D28" w:rsidRDefault="0076731E" w:rsidP="004B69E3">
      <w:pPr>
        <w:autoSpaceDE w:val="0"/>
        <w:autoSpaceDN w:val="0"/>
        <w:spacing w:after="0" w:line="312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 </w:t>
      </w:r>
      <w:r w:rsidR="00F762D0" w:rsidRPr="003D7D28">
        <w:rPr>
          <w:rFonts w:ascii="Times New Roman" w:eastAsia="Times New Roman" w:hAnsi="Times New Roman"/>
          <w:color w:val="000000"/>
          <w:sz w:val="24"/>
        </w:rPr>
        <w:t xml:space="preserve">осуществлять контроль процесса и результата своей деятельности; </w:t>
      </w:r>
    </w:p>
    <w:p w:rsidR="0040766A" w:rsidRPr="003D7D28" w:rsidRDefault="0076731E" w:rsidP="004B69E3">
      <w:pPr>
        <w:autoSpaceDE w:val="0"/>
        <w:autoSpaceDN w:val="0"/>
        <w:spacing w:after="0" w:line="312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 </w:t>
      </w:r>
      <w:r w:rsidR="00F762D0" w:rsidRPr="003D7D28">
        <w:rPr>
          <w:rFonts w:ascii="Times New Roman" w:eastAsia="Times New Roman" w:hAnsi="Times New Roman"/>
          <w:color w:val="000000"/>
          <w:sz w:val="24"/>
        </w:rPr>
        <w:t xml:space="preserve">находить ошибки в своей работе и устанавливать их причины; корректировать свои действия при необходимости (с небольшой помощью учителя); </w:t>
      </w:r>
    </w:p>
    <w:p w:rsidR="0040766A" w:rsidRPr="003D7D28" w:rsidRDefault="0076731E" w:rsidP="004B69E3">
      <w:pPr>
        <w:autoSpaceDE w:val="0"/>
        <w:autoSpaceDN w:val="0"/>
        <w:spacing w:after="0" w:line="312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 </w:t>
      </w:r>
      <w:r w:rsidR="00F762D0" w:rsidRPr="003D7D28">
        <w:rPr>
          <w:rFonts w:ascii="Times New Roman" w:eastAsia="Times New Roman" w:hAnsi="Times New Roman"/>
          <w:color w:val="000000"/>
          <w:sz w:val="24"/>
        </w:rPr>
        <w:t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40766A" w:rsidRPr="003D7D28" w:rsidRDefault="00F762D0" w:rsidP="004B69E3">
      <w:pPr>
        <w:autoSpaceDE w:val="0"/>
        <w:autoSpaceDN w:val="0"/>
        <w:spacing w:after="0" w:line="312" w:lineRule="auto"/>
      </w:pPr>
      <w:r w:rsidRPr="003D7D28">
        <w:rPr>
          <w:rFonts w:ascii="Times New Roman" w:eastAsia="Times New Roman" w:hAnsi="Times New Roman"/>
          <w:i/>
          <w:color w:val="000000"/>
          <w:sz w:val="24"/>
        </w:rPr>
        <w:t>3)</w:t>
      </w:r>
      <w:r w:rsidR="00696B6C">
        <w:rPr>
          <w:rFonts w:ascii="Times New Roman" w:eastAsia="Times New Roman" w:hAnsi="Times New Roman"/>
          <w:i/>
          <w:color w:val="000000"/>
          <w:sz w:val="24"/>
        </w:rPr>
        <w:t xml:space="preserve"> </w:t>
      </w:r>
      <w:r w:rsidRPr="003D7D28">
        <w:rPr>
          <w:rFonts w:ascii="Times New Roman" w:eastAsia="Times New Roman" w:hAnsi="Times New Roman"/>
          <w:i/>
          <w:color w:val="000000"/>
          <w:sz w:val="24"/>
        </w:rPr>
        <w:t>Самооценка</w:t>
      </w:r>
      <w:r w:rsidRPr="003D7D28">
        <w:rPr>
          <w:rFonts w:ascii="Times New Roman" w:eastAsia="Times New Roman" w:hAnsi="Times New Roman"/>
          <w:color w:val="000000"/>
          <w:sz w:val="24"/>
        </w:rPr>
        <w:t>:</w:t>
      </w:r>
    </w:p>
    <w:p w:rsidR="0040766A" w:rsidRPr="003D7D28" w:rsidRDefault="0076731E" w:rsidP="004B69E3">
      <w:pPr>
        <w:autoSpaceDE w:val="0"/>
        <w:autoSpaceDN w:val="0"/>
        <w:spacing w:after="0" w:line="312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 </w:t>
      </w:r>
      <w:r w:rsidR="00F762D0" w:rsidRPr="003D7D28">
        <w:rPr>
          <w:rFonts w:ascii="Times New Roman" w:eastAsia="Times New Roman" w:hAnsi="Times New Roman"/>
          <w:color w:val="000000"/>
          <w:sz w:val="24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40766A" w:rsidRPr="003D7D28" w:rsidRDefault="0076731E" w:rsidP="004B69E3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 </w:t>
      </w:r>
      <w:r w:rsidR="00F762D0" w:rsidRPr="003D7D28">
        <w:rPr>
          <w:rFonts w:ascii="Times New Roman" w:eastAsia="Times New Roman" w:hAnsi="Times New Roman"/>
          <w:color w:val="000000"/>
          <w:sz w:val="24"/>
        </w:rPr>
        <w:t>оценивать целесообразность выбранных способов действия, при необходимости корректировать их.</w:t>
      </w:r>
    </w:p>
    <w:p w:rsidR="0040766A" w:rsidRPr="003D7D28" w:rsidRDefault="00F762D0" w:rsidP="00ED2645">
      <w:pPr>
        <w:autoSpaceDE w:val="0"/>
        <w:autoSpaceDN w:val="0"/>
        <w:spacing w:after="0" w:line="360" w:lineRule="auto"/>
      </w:pPr>
      <w:r w:rsidRPr="003D7D28">
        <w:rPr>
          <w:rFonts w:ascii="Times New Roman" w:eastAsia="Times New Roman" w:hAnsi="Times New Roman"/>
          <w:b/>
          <w:color w:val="000000"/>
          <w:sz w:val="24"/>
        </w:rPr>
        <w:t>Совместная деятельность:</w:t>
      </w:r>
    </w:p>
    <w:p w:rsidR="0040766A" w:rsidRPr="003D7D28" w:rsidRDefault="0076731E" w:rsidP="004B69E3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 </w:t>
      </w:r>
      <w:r w:rsidR="00F762D0" w:rsidRPr="003D7D28">
        <w:rPr>
          <w:rFonts w:ascii="Times New Roman" w:eastAsia="Times New Roman" w:hAnsi="Times New Roman"/>
          <w:color w:val="000000"/>
          <w:sz w:val="24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40766A" w:rsidRPr="003D7D28" w:rsidRDefault="0076731E" w:rsidP="004B69E3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 </w:t>
      </w:r>
      <w:r w:rsidR="00F762D0" w:rsidRPr="003D7D28">
        <w:rPr>
          <w:rFonts w:ascii="Times New Roman" w:eastAsia="Times New Roman" w:hAnsi="Times New Roman"/>
          <w:color w:val="000000"/>
          <w:sz w:val="24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40766A" w:rsidRPr="003D7D28" w:rsidRDefault="0076731E" w:rsidP="004B69E3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 </w:t>
      </w:r>
      <w:r w:rsidR="00F762D0" w:rsidRPr="003D7D28">
        <w:rPr>
          <w:rFonts w:ascii="Times New Roman" w:eastAsia="Times New Roman" w:hAnsi="Times New Roman"/>
          <w:color w:val="000000"/>
          <w:sz w:val="24"/>
        </w:rPr>
        <w:t xml:space="preserve">проявлять готовность руководить, выполнять поручения, подчиняться; </w:t>
      </w:r>
    </w:p>
    <w:p w:rsidR="0040766A" w:rsidRPr="003D7D28" w:rsidRDefault="0076731E" w:rsidP="004B69E3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lastRenderedPageBreak/>
        <w:t>– </w:t>
      </w:r>
      <w:r w:rsidR="00F762D0" w:rsidRPr="003D7D28">
        <w:rPr>
          <w:rFonts w:ascii="Times New Roman" w:eastAsia="Times New Roman" w:hAnsi="Times New Roman"/>
          <w:color w:val="000000"/>
          <w:sz w:val="24"/>
        </w:rPr>
        <w:t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</w:t>
      </w:r>
      <w:r w:rsidR="00696B6C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F762D0" w:rsidRPr="003D7D28">
        <w:rPr>
          <w:rFonts w:ascii="Times New Roman" w:eastAsia="Times New Roman" w:hAnsi="Times New Roman"/>
          <w:color w:val="000000"/>
          <w:sz w:val="24"/>
        </w:rPr>
        <w:t xml:space="preserve">конфликтов, при их возникновении мирно разрешать без участия взрослого; </w:t>
      </w:r>
    </w:p>
    <w:p w:rsidR="0040766A" w:rsidRDefault="0076731E" w:rsidP="004B69E3">
      <w:pPr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– </w:t>
      </w:r>
      <w:r w:rsidR="00F762D0" w:rsidRPr="003D7D28">
        <w:rPr>
          <w:rFonts w:ascii="Times New Roman" w:eastAsia="Times New Roman" w:hAnsi="Times New Roman"/>
          <w:color w:val="000000"/>
          <w:sz w:val="24"/>
        </w:rPr>
        <w:t>ответственно выполнять свою часть работы.</w:t>
      </w:r>
    </w:p>
    <w:p w:rsidR="004B69E3" w:rsidRPr="003D7D28" w:rsidRDefault="004B69E3" w:rsidP="004B69E3">
      <w:pPr>
        <w:autoSpaceDE w:val="0"/>
        <w:autoSpaceDN w:val="0"/>
        <w:spacing w:after="0" w:line="360" w:lineRule="auto"/>
        <w:ind w:firstLine="567"/>
      </w:pPr>
    </w:p>
    <w:p w:rsidR="0040766A" w:rsidRDefault="00F762D0" w:rsidP="004B69E3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  <w:r w:rsidRPr="003D7D28">
        <w:rPr>
          <w:rFonts w:ascii="Times New Roman" w:eastAsia="Times New Roman" w:hAnsi="Times New Roman"/>
          <w:b/>
          <w:color w:val="000000"/>
          <w:sz w:val="24"/>
        </w:rPr>
        <w:t>ПРЕДМЕТНЫЕ РЕЗУЛЬТАТЫ</w:t>
      </w:r>
    </w:p>
    <w:p w:rsidR="004B69E3" w:rsidRPr="003D7D28" w:rsidRDefault="004B69E3" w:rsidP="004B69E3">
      <w:pPr>
        <w:autoSpaceDE w:val="0"/>
        <w:autoSpaceDN w:val="0"/>
        <w:spacing w:after="0" w:line="240" w:lineRule="auto"/>
      </w:pPr>
    </w:p>
    <w:p w:rsidR="0040766A" w:rsidRPr="003D7D28" w:rsidRDefault="00F762D0" w:rsidP="004B69E3">
      <w:pPr>
        <w:autoSpaceDE w:val="0"/>
        <w:autoSpaceDN w:val="0"/>
        <w:spacing w:after="0" w:line="360" w:lineRule="auto"/>
        <w:ind w:firstLine="567"/>
      </w:pPr>
      <w:r w:rsidRPr="003D7D28">
        <w:rPr>
          <w:rFonts w:ascii="Times New Roman" w:eastAsia="Times New Roman" w:hAnsi="Times New Roman"/>
          <w:color w:val="000000"/>
          <w:sz w:val="24"/>
        </w:rPr>
        <w:t xml:space="preserve">К концу обучения в </w:t>
      </w:r>
      <w:r w:rsidRPr="003D7D28">
        <w:rPr>
          <w:rFonts w:ascii="Times New Roman" w:eastAsia="Times New Roman" w:hAnsi="Times New Roman"/>
          <w:b/>
          <w:color w:val="000000"/>
          <w:sz w:val="24"/>
        </w:rPr>
        <w:t xml:space="preserve">1 классе </w:t>
      </w:r>
      <w:proofErr w:type="gramStart"/>
      <w:r w:rsidRPr="003D7D28">
        <w:rPr>
          <w:rFonts w:ascii="Times New Roman" w:eastAsia="Times New Roman" w:hAnsi="Times New Roman"/>
          <w:color w:val="000000"/>
          <w:sz w:val="24"/>
        </w:rPr>
        <w:t>обучающийся</w:t>
      </w:r>
      <w:proofErr w:type="gramEnd"/>
      <w:r w:rsidRPr="003D7D28">
        <w:rPr>
          <w:rFonts w:ascii="Times New Roman" w:eastAsia="Times New Roman" w:hAnsi="Times New Roman"/>
          <w:color w:val="000000"/>
          <w:sz w:val="24"/>
        </w:rPr>
        <w:t xml:space="preserve"> научится:</w:t>
      </w:r>
    </w:p>
    <w:p w:rsidR="0040766A" w:rsidRPr="003D7D28" w:rsidRDefault="0076731E" w:rsidP="004B69E3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 </w:t>
      </w:r>
      <w:r w:rsidR="00F762D0" w:rsidRPr="003D7D28">
        <w:rPr>
          <w:rFonts w:ascii="Times New Roman" w:eastAsia="Times New Roman" w:hAnsi="Times New Roman"/>
          <w:color w:val="000000"/>
          <w:sz w:val="24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40766A" w:rsidRPr="003D7D28" w:rsidRDefault="0076731E" w:rsidP="004B69E3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 </w:t>
      </w:r>
      <w:r w:rsidR="00F762D0" w:rsidRPr="003D7D28">
        <w:rPr>
          <w:rFonts w:ascii="Times New Roman" w:eastAsia="Times New Roman" w:hAnsi="Times New Roman"/>
          <w:color w:val="000000"/>
          <w:sz w:val="24"/>
        </w:rPr>
        <w:t xml:space="preserve">воспроизводить название своего населённого пункта, региона, страны; </w:t>
      </w:r>
    </w:p>
    <w:p w:rsidR="0040766A" w:rsidRPr="003D7D28" w:rsidRDefault="0076731E" w:rsidP="004B69E3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 </w:t>
      </w:r>
      <w:r w:rsidR="00F762D0" w:rsidRPr="003D7D28">
        <w:rPr>
          <w:rFonts w:ascii="Times New Roman" w:eastAsia="Times New Roman" w:hAnsi="Times New Roman"/>
          <w:color w:val="000000"/>
          <w:sz w:val="24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40766A" w:rsidRDefault="0076731E" w:rsidP="004B69E3">
      <w:pPr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– </w:t>
      </w:r>
      <w:r w:rsidR="00F762D0" w:rsidRPr="003D7D28">
        <w:rPr>
          <w:rFonts w:ascii="Times New Roman" w:eastAsia="Times New Roman" w:hAnsi="Times New Roman"/>
          <w:color w:val="000000"/>
          <w:sz w:val="24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</w:t>
      </w:r>
      <w:r w:rsidR="00F762D0" w:rsidRPr="003D7D28">
        <w:br/>
      </w:r>
      <w:r w:rsidR="00F762D0" w:rsidRPr="003D7D28">
        <w:rPr>
          <w:rFonts w:ascii="Times New Roman" w:eastAsia="Times New Roman" w:hAnsi="Times New Roman"/>
          <w:color w:val="000000"/>
          <w:sz w:val="24"/>
        </w:rPr>
        <w:t>животных</w:t>
      </w:r>
      <w:r w:rsidR="005A5685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F762D0" w:rsidRPr="003D7D28">
        <w:rPr>
          <w:rFonts w:ascii="Times New Roman" w:eastAsia="Times New Roman" w:hAnsi="Times New Roman"/>
          <w:color w:val="000000"/>
          <w:sz w:val="24"/>
        </w:rPr>
        <w:t xml:space="preserve">(насекомые, рыбы, птицы, звери); </w:t>
      </w:r>
    </w:p>
    <w:p w:rsidR="0040766A" w:rsidRPr="003D7D28" w:rsidRDefault="0076731E" w:rsidP="004B69E3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 </w:t>
      </w:r>
      <w:r w:rsidR="00F762D0" w:rsidRPr="003D7D28">
        <w:rPr>
          <w:rFonts w:ascii="Times New Roman" w:eastAsia="Times New Roman" w:hAnsi="Times New Roman"/>
          <w:color w:val="000000"/>
          <w:sz w:val="24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40766A" w:rsidRPr="003D7D28" w:rsidRDefault="0076731E" w:rsidP="004B69E3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 </w:t>
      </w:r>
      <w:r w:rsidR="00F762D0" w:rsidRPr="003D7D28">
        <w:rPr>
          <w:rFonts w:ascii="Times New Roman" w:eastAsia="Times New Roman" w:hAnsi="Times New Roman"/>
          <w:color w:val="000000"/>
          <w:sz w:val="24"/>
        </w:rPr>
        <w:t xml:space="preserve">применять правила ухода за комнатными растениями и домашними животными; </w:t>
      </w:r>
    </w:p>
    <w:p w:rsidR="0040766A" w:rsidRPr="003D7D28" w:rsidRDefault="0076731E" w:rsidP="004B69E3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 </w:t>
      </w:r>
      <w:r w:rsidR="00F762D0" w:rsidRPr="003D7D28">
        <w:rPr>
          <w:rFonts w:ascii="Times New Roman" w:eastAsia="Times New Roman" w:hAnsi="Times New Roman"/>
          <w:color w:val="000000"/>
          <w:sz w:val="24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40766A" w:rsidRPr="003D7D28" w:rsidRDefault="0076731E" w:rsidP="004B69E3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 </w:t>
      </w:r>
      <w:r w:rsidR="00F762D0" w:rsidRPr="003D7D28">
        <w:rPr>
          <w:rFonts w:ascii="Times New Roman" w:eastAsia="Times New Roman" w:hAnsi="Times New Roman"/>
          <w:color w:val="000000"/>
          <w:sz w:val="24"/>
        </w:rPr>
        <w:t xml:space="preserve">использовать для ответов на вопросы небольшие тексты о природе и обществе; </w:t>
      </w:r>
    </w:p>
    <w:p w:rsidR="0040766A" w:rsidRPr="003D7D28" w:rsidRDefault="0076731E" w:rsidP="004B69E3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 </w:t>
      </w:r>
      <w:r w:rsidR="00F762D0" w:rsidRPr="003D7D28">
        <w:rPr>
          <w:rFonts w:ascii="Times New Roman" w:eastAsia="Times New Roman" w:hAnsi="Times New Roman"/>
          <w:color w:val="000000"/>
          <w:sz w:val="24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40766A" w:rsidRPr="003D7D28" w:rsidRDefault="0076731E" w:rsidP="004B69E3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 </w:t>
      </w:r>
      <w:r w:rsidR="00F762D0" w:rsidRPr="003D7D28">
        <w:rPr>
          <w:rFonts w:ascii="Times New Roman" w:eastAsia="Times New Roman" w:hAnsi="Times New Roman"/>
          <w:color w:val="000000"/>
          <w:sz w:val="24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40766A" w:rsidRPr="003D7D28" w:rsidRDefault="0076731E" w:rsidP="004B69E3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 </w:t>
      </w:r>
      <w:r w:rsidR="00F762D0" w:rsidRPr="003D7D28">
        <w:rPr>
          <w:rFonts w:ascii="Times New Roman" w:eastAsia="Times New Roman" w:hAnsi="Times New Roman"/>
          <w:color w:val="000000"/>
          <w:sz w:val="24"/>
        </w:rPr>
        <w:t xml:space="preserve">соблюдать правила здорового питания и личной гигиены; </w:t>
      </w:r>
    </w:p>
    <w:p w:rsidR="0040766A" w:rsidRPr="003D7D28" w:rsidRDefault="0076731E" w:rsidP="004B69E3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 </w:t>
      </w:r>
      <w:r w:rsidR="00F762D0" w:rsidRPr="003D7D28">
        <w:rPr>
          <w:rFonts w:ascii="Times New Roman" w:eastAsia="Times New Roman" w:hAnsi="Times New Roman"/>
          <w:color w:val="000000"/>
          <w:sz w:val="24"/>
        </w:rPr>
        <w:t xml:space="preserve">соблюдать правила безопасного поведения пешехода; </w:t>
      </w:r>
    </w:p>
    <w:p w:rsidR="0040766A" w:rsidRPr="003D7D28" w:rsidRDefault="0076731E" w:rsidP="004B69E3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 </w:t>
      </w:r>
      <w:r w:rsidR="00F762D0" w:rsidRPr="003D7D28">
        <w:rPr>
          <w:rFonts w:ascii="Times New Roman" w:eastAsia="Times New Roman" w:hAnsi="Times New Roman"/>
          <w:color w:val="000000"/>
          <w:sz w:val="24"/>
        </w:rPr>
        <w:t xml:space="preserve">соблюдать правила безопасного поведения в природе; </w:t>
      </w:r>
    </w:p>
    <w:p w:rsidR="0040766A" w:rsidRDefault="0076731E" w:rsidP="004B69E3">
      <w:pPr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– </w:t>
      </w:r>
      <w:r w:rsidR="00F762D0" w:rsidRPr="003D7D28">
        <w:rPr>
          <w:rFonts w:ascii="Times New Roman" w:eastAsia="Times New Roman" w:hAnsi="Times New Roman"/>
          <w:color w:val="000000"/>
          <w:sz w:val="24"/>
        </w:rPr>
        <w:t>с помощью взрослых (учителя, родителей) пользоваться электронным дневником и электронными ресурсами школы.</w:t>
      </w:r>
    </w:p>
    <w:p w:rsidR="00696B6C" w:rsidRDefault="00696B6C">
      <w:pPr>
        <w:rPr>
          <w:rFonts w:ascii="Times New Roman" w:eastAsia="Times New Roman" w:hAnsi="Times New Roman"/>
          <w:b/>
          <w:color w:val="000000"/>
          <w:w w:val="101"/>
          <w:sz w:val="19"/>
        </w:rPr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br w:type="page"/>
      </w:r>
    </w:p>
    <w:p w:rsidR="00E36D4F" w:rsidRPr="004B69E3" w:rsidRDefault="00E36D4F" w:rsidP="004B69E3">
      <w:pPr>
        <w:autoSpaceDE w:val="0"/>
        <w:autoSpaceDN w:val="0"/>
        <w:spacing w:before="190" w:after="0" w:line="262" w:lineRule="auto"/>
        <w:ind w:right="43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4B69E3">
        <w:rPr>
          <w:rFonts w:ascii="Times New Roman" w:eastAsia="Times New Roman" w:hAnsi="Times New Roman"/>
          <w:b/>
          <w:color w:val="000000"/>
          <w:w w:val="101"/>
          <w:sz w:val="24"/>
          <w:szCs w:val="24"/>
        </w:rPr>
        <w:lastRenderedPageBreak/>
        <w:t>ТЕМАТИЧЕСКОЕ ПЛАНИРОВАНИЕ</w:t>
      </w:r>
    </w:p>
    <w:p w:rsidR="00E36D4F" w:rsidRDefault="00E36D4F" w:rsidP="006B668A">
      <w:pPr>
        <w:autoSpaceDE w:val="0"/>
        <w:autoSpaceDN w:val="0"/>
        <w:spacing w:after="0" w:line="228" w:lineRule="auto"/>
        <w:ind w:right="113"/>
        <w:rPr>
          <w:rFonts w:ascii="Times New Roman" w:eastAsia="Times New Roman" w:hAnsi="Times New Roman"/>
          <w:color w:val="000000"/>
          <w:sz w:val="24"/>
        </w:rPr>
      </w:pPr>
    </w:p>
    <w:tbl>
      <w:tblPr>
        <w:tblW w:w="10495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8"/>
        <w:gridCol w:w="2553"/>
        <w:gridCol w:w="708"/>
        <w:gridCol w:w="1419"/>
        <w:gridCol w:w="141"/>
        <w:gridCol w:w="1562"/>
        <w:gridCol w:w="3404"/>
      </w:tblGrid>
      <w:tr w:rsidR="002A40AF" w:rsidRPr="00B81AE2" w:rsidTr="006B668A">
        <w:trPr>
          <w:trHeight w:val="20"/>
          <w:tblHeader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36D4F" w:rsidRPr="00B81AE2" w:rsidRDefault="00E36D4F" w:rsidP="004B69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AE2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  <w:r w:rsidRPr="00B81AE2">
              <w:rPr>
                <w:rFonts w:ascii="Times New Roman" w:hAnsi="Times New Roman" w:cs="Times New Roman"/>
              </w:rPr>
              <w:br/>
            </w:r>
            <w:proofErr w:type="gramStart"/>
            <w:r w:rsidRPr="00B81AE2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B81AE2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36D4F" w:rsidRPr="00B81AE2" w:rsidRDefault="00E36D4F" w:rsidP="004B69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1AE2"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 разделов и тем программы</w:t>
            </w:r>
          </w:p>
        </w:tc>
        <w:tc>
          <w:tcPr>
            <w:tcW w:w="3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36D4F" w:rsidRPr="00B81AE2" w:rsidRDefault="00E36D4F" w:rsidP="004B69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AE2">
              <w:rPr>
                <w:rFonts w:ascii="Times New Roman" w:eastAsia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36D4F" w:rsidRPr="00B81AE2" w:rsidRDefault="00E36D4F" w:rsidP="004B69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AE2">
              <w:rPr>
                <w:rFonts w:ascii="Times New Roman" w:eastAsia="Times New Roman" w:hAnsi="Times New Roman" w:cs="Times New Roman"/>
                <w:b/>
                <w:color w:val="000000"/>
              </w:rPr>
              <w:t>Электронные (цифровые)</w:t>
            </w:r>
            <w:r w:rsidR="00696B6C" w:rsidRPr="00B81AE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B81AE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образовательные ресурсы</w:t>
            </w:r>
          </w:p>
        </w:tc>
      </w:tr>
      <w:tr w:rsidR="00AF514E" w:rsidRPr="00B81AE2" w:rsidTr="006B668A">
        <w:trPr>
          <w:trHeight w:val="20"/>
          <w:tblHeader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36D4F" w:rsidRPr="00B81AE2" w:rsidRDefault="00E36D4F" w:rsidP="004B69E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36D4F" w:rsidRPr="00B81AE2" w:rsidRDefault="00E36D4F" w:rsidP="004B69E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36D4F" w:rsidRPr="00B81AE2" w:rsidRDefault="00E36D4F" w:rsidP="004B69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AE2">
              <w:rPr>
                <w:rFonts w:ascii="Times New Roman" w:eastAsia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36D4F" w:rsidRPr="00B81AE2" w:rsidRDefault="00E36D4F" w:rsidP="004B69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AE2">
              <w:rPr>
                <w:rFonts w:ascii="Times New Roman" w:eastAsia="Times New Roman" w:hAnsi="Times New Roman" w:cs="Times New Roman"/>
                <w:b/>
                <w:color w:val="000000"/>
              </w:rPr>
              <w:t>контрольные работы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36D4F" w:rsidRPr="00B81AE2" w:rsidRDefault="00696B6C" w:rsidP="004B69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AE2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r w:rsidR="00E36D4F" w:rsidRPr="00B81AE2">
              <w:rPr>
                <w:rFonts w:ascii="Times New Roman" w:eastAsia="Times New Roman" w:hAnsi="Times New Roman" w:cs="Times New Roman"/>
                <w:b/>
                <w:color w:val="000000"/>
              </w:rPr>
              <w:t>рактические</w:t>
            </w:r>
            <w:r w:rsidRPr="00B81AE2">
              <w:rPr>
                <w:rFonts w:ascii="Times New Roman" w:eastAsia="Times New Roman" w:hAnsi="Times New Roman" w:cs="Times New Roman"/>
                <w:b/>
                <w:color w:val="000000"/>
              </w:rPr>
              <w:br/>
            </w:r>
            <w:r w:rsidR="00E36D4F" w:rsidRPr="00B81AE2">
              <w:rPr>
                <w:rFonts w:ascii="Times New Roman" w:eastAsia="Times New Roman" w:hAnsi="Times New Roman" w:cs="Times New Roman"/>
                <w:b/>
                <w:color w:val="000000"/>
              </w:rPr>
              <w:t>работы</w:t>
            </w:r>
          </w:p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36D4F" w:rsidRPr="00B81AE2" w:rsidRDefault="00E36D4F" w:rsidP="004B69E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14E" w:rsidRPr="00B81AE2" w:rsidTr="006B668A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6D4F" w:rsidRPr="00B81AE2" w:rsidRDefault="00E36D4F" w:rsidP="006B66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6D4F" w:rsidRPr="00B81AE2" w:rsidRDefault="00E36D4F" w:rsidP="006B668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Школьные традиции и праздники. Классный, школьный коллектив, совместная деятельность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6D4F" w:rsidRPr="00B81AE2" w:rsidRDefault="00E36D4F" w:rsidP="006B66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6D4F" w:rsidRPr="00B81AE2" w:rsidRDefault="00E36D4F" w:rsidP="006B66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6D4F" w:rsidRPr="00B81AE2" w:rsidRDefault="00E36D4F" w:rsidP="006B66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6D4F" w:rsidRPr="00B81AE2" w:rsidRDefault="00E36D4F" w:rsidP="006B668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электронная школа https://resh.edu.ru/</w:t>
            </w:r>
          </w:p>
          <w:p w:rsidR="00E36D4F" w:rsidRPr="00563F82" w:rsidRDefault="00E36D4F" w:rsidP="006B668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https://resh.edu.ru/subject /lesson/5958/start/104569/ </w:t>
            </w:r>
          </w:p>
          <w:p w:rsidR="00E36D4F" w:rsidRPr="00B81AE2" w:rsidRDefault="00E36D4F" w:rsidP="006B668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</w:t>
            </w:r>
            <w:r w:rsidR="009331FF"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ученик</w:t>
            </w:r>
            <w:r w:rsidR="009331FF"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(Инфоурок) </w:t>
            </w:r>
            <w:r w:rsidRPr="00B81A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https://iu.ru/video-lessons </w:t>
            </w:r>
            <w:r w:rsidRPr="00B81A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/818f4005-e65b-4c76-86ae-8975b5585f05</w:t>
            </w:r>
          </w:p>
        </w:tc>
      </w:tr>
      <w:tr w:rsidR="00AF514E" w:rsidRPr="00B81AE2" w:rsidTr="006B668A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6D4F" w:rsidRPr="00B81AE2" w:rsidRDefault="00E36D4F" w:rsidP="006B66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6D4F" w:rsidRPr="00B81AE2" w:rsidRDefault="00E36D4F" w:rsidP="006B668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Одноклассники, взаимоотношения между ними; ценность дружбы, взаимной помощи.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6D4F" w:rsidRPr="00B81AE2" w:rsidRDefault="00E36D4F" w:rsidP="006B66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6D4F" w:rsidRPr="00B81AE2" w:rsidRDefault="00E36D4F" w:rsidP="006B66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6D4F" w:rsidRPr="00B81AE2" w:rsidRDefault="00E36D4F" w:rsidP="006B66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6D4F" w:rsidRPr="00B81AE2" w:rsidRDefault="00E36D4F" w:rsidP="006B668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электронная школа https://resh.edu.ru/</w:t>
            </w:r>
          </w:p>
        </w:tc>
      </w:tr>
      <w:tr w:rsidR="00AF514E" w:rsidRPr="00B81AE2" w:rsidTr="006B668A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6D4F" w:rsidRPr="00B81AE2" w:rsidRDefault="00E36D4F" w:rsidP="006B66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6D4F" w:rsidRPr="00B81AE2" w:rsidRDefault="00E36D4F" w:rsidP="006B668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Рабочее место школьника. Правила </w:t>
            </w:r>
            <w:r w:rsidRPr="00B81A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безопасной работы на учебном месте, режим труда и отдыха.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6D4F" w:rsidRPr="00B81AE2" w:rsidRDefault="00E36D4F" w:rsidP="006B66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6D4F" w:rsidRPr="00B81AE2" w:rsidRDefault="00E36D4F" w:rsidP="006B66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6D4F" w:rsidRPr="00B81AE2" w:rsidRDefault="00E36D4F" w:rsidP="006B66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6D4F" w:rsidRPr="00B81AE2" w:rsidRDefault="00E36D4F" w:rsidP="006B668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электронная школа https://resh.edu.ru/</w:t>
            </w:r>
          </w:p>
          <w:p w:rsidR="00E36D4F" w:rsidRPr="00B81AE2" w:rsidRDefault="00E36D4F" w:rsidP="006B668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</w:t>
            </w:r>
            <w:r w:rsidR="009331FF"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 дня школьника</w:t>
            </w:r>
            <w:r w:rsidR="009331FF"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81A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(Инфоурок) https://iu.ru/video-</w:t>
            </w:r>
            <w:r w:rsidRPr="00B81A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lessons</w:t>
            </w:r>
            <w:proofErr w:type="spellEnd"/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/c960ef9f-5eb5-4199-8aab-4cda879504a </w:t>
            </w:r>
            <w:r w:rsidRPr="00B81A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</w:t>
            </w:r>
            <w:r w:rsidR="009331FF"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мы отдыхаем спорт, </w:t>
            </w:r>
            <w:r w:rsidRPr="00B81A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искусство, путешествие</w:t>
            </w:r>
            <w:r w:rsidR="009331FF"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1A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(Инфоурок) https://iu.ru/video-</w:t>
            </w:r>
            <w:r w:rsidRPr="00B81A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essons</w:t>
            </w:r>
            <w:proofErr w:type="spellEnd"/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/dc50ae64-c4ef-4d89-9a13-67b4a9fc178c</w:t>
            </w:r>
          </w:p>
        </w:tc>
      </w:tr>
      <w:tr w:rsidR="00AF514E" w:rsidRPr="00B81AE2" w:rsidTr="006B668A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6D4F" w:rsidRPr="00B81AE2" w:rsidRDefault="00E36D4F" w:rsidP="006B66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6D4F" w:rsidRPr="00B81AE2" w:rsidRDefault="00E36D4F" w:rsidP="006B668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 Москва – столица России. Народы России.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6D4F" w:rsidRPr="00B81AE2" w:rsidRDefault="00E36D4F" w:rsidP="006B66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6D4F" w:rsidRPr="00B81AE2" w:rsidRDefault="00E36D4F" w:rsidP="006B66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6D4F" w:rsidRPr="00B81AE2" w:rsidRDefault="00E36D4F" w:rsidP="006B66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6D4F" w:rsidRPr="00B81AE2" w:rsidRDefault="00E36D4F" w:rsidP="006B668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https://resh.edu.ru/subject/lesson/5091/start/118888/ https://resh.edu.ru/subject/lesson/5164/start/273959 /Урок </w:t>
            </w:r>
            <w:r w:rsidR="009331FF"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такое Родина и что мы знаем </w:t>
            </w:r>
            <w:r w:rsidRPr="00B81A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народах России?</w:t>
            </w:r>
            <w:r w:rsidR="009331FF"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(РЭШ) </w:t>
            </w:r>
            <w:r w:rsidRPr="00B81A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https://resh.edu.ru/subject/lesson/5091/start/118888/ Урок </w:t>
            </w:r>
            <w:r w:rsidR="009331FF"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Страна, в которой мы живем</w:t>
            </w:r>
            <w:r w:rsidR="009331FF"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1A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(Инфоурок) https://iu.ru/video-lessons /983ad6a6-401d-42a5-9b12-057623d1e631 </w:t>
            </w:r>
            <w:r w:rsidRPr="00B81A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</w:t>
            </w:r>
            <w:r w:rsidR="009331FF"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мы знаем о Москве?</w:t>
            </w:r>
          </w:p>
          <w:p w:rsidR="00E36D4F" w:rsidRPr="00B81AE2" w:rsidRDefault="00E36D4F" w:rsidP="006B668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Моя малая Родина</w:t>
            </w:r>
            <w:r w:rsidR="009331FF"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(РЭШ) </w:t>
            </w:r>
          </w:p>
        </w:tc>
      </w:tr>
      <w:tr w:rsidR="00AF514E" w:rsidRPr="00B81AE2" w:rsidTr="006B668A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6D4F" w:rsidRPr="00B81AE2" w:rsidRDefault="00E36D4F" w:rsidP="006B66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6D4F" w:rsidRPr="00B81AE2" w:rsidRDefault="00E36D4F" w:rsidP="006B668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Первоначальные сведения о родном крае. Название своего</w:t>
            </w:r>
            <w:r w:rsidR="00696B6C"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населённого пункта (города, села), региона.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6D4F" w:rsidRPr="00B81AE2" w:rsidRDefault="00E36D4F" w:rsidP="006B66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6D4F" w:rsidRPr="00B81AE2" w:rsidRDefault="00E36D4F" w:rsidP="006B66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6D4F" w:rsidRPr="00B81AE2" w:rsidRDefault="00E36D4F" w:rsidP="006B66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6D4F" w:rsidRPr="00B81AE2" w:rsidRDefault="00E36D4F" w:rsidP="006B668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https://resh.edu.ru/subject/lesson/5091/start/118888/</w:t>
            </w:r>
          </w:p>
          <w:p w:rsidR="00E36D4F" w:rsidRPr="00B81AE2" w:rsidRDefault="00E36D4F" w:rsidP="006B668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</w:t>
            </w:r>
            <w:r w:rsidR="009331FF"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мы знаем о Москве? </w:t>
            </w:r>
          </w:p>
          <w:p w:rsidR="00B81AE2" w:rsidRDefault="00E36D4F" w:rsidP="006B66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Моя малая Родина</w:t>
            </w:r>
            <w:r w:rsidR="009331FF"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(РЭШ) https://resh.edu.ru/subject/lesson/ 5164/</w:t>
            </w:r>
            <w:proofErr w:type="spellStart"/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start</w:t>
            </w:r>
            <w:proofErr w:type="spellEnd"/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/273959/</w:t>
            </w:r>
          </w:p>
          <w:p w:rsidR="006B668A" w:rsidRDefault="006B668A" w:rsidP="006B66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B668A" w:rsidRPr="00B81AE2" w:rsidRDefault="006B668A" w:rsidP="006B66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514E" w:rsidRPr="00B81AE2" w:rsidTr="006B668A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6D4F" w:rsidRPr="00B81AE2" w:rsidRDefault="00E36D4F" w:rsidP="006B668A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6D4F" w:rsidRPr="00B81AE2" w:rsidRDefault="00E36D4F" w:rsidP="006B668A">
            <w:pPr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Культурные объекты родного края. Труд людей. Ценность и красота рукотворного мира.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6D4F" w:rsidRPr="00B81AE2" w:rsidRDefault="00E36D4F" w:rsidP="006B668A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6D4F" w:rsidRPr="00B81AE2" w:rsidRDefault="00E36D4F" w:rsidP="006B668A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6D4F" w:rsidRPr="00B81AE2" w:rsidRDefault="00E36D4F" w:rsidP="006B668A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6D4F" w:rsidRPr="00B81AE2" w:rsidRDefault="00E36D4F" w:rsidP="006B668A">
            <w:pPr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электронная школа https://resh.edu.ru/</w:t>
            </w:r>
          </w:p>
        </w:tc>
      </w:tr>
      <w:tr w:rsidR="00AF514E" w:rsidRPr="00B81AE2" w:rsidTr="006B668A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6D4F" w:rsidRPr="00B81AE2" w:rsidRDefault="00E36D4F" w:rsidP="00696B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6D4F" w:rsidRPr="00B81AE2" w:rsidRDefault="00E36D4F" w:rsidP="00696B6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поведения в социуме.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6D4F" w:rsidRPr="00B81AE2" w:rsidRDefault="00E36D4F" w:rsidP="004B69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6D4F" w:rsidRPr="00B81AE2" w:rsidRDefault="00E36D4F" w:rsidP="004B69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6D4F" w:rsidRPr="00B81AE2" w:rsidRDefault="00E36D4F" w:rsidP="004B69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6D4F" w:rsidRPr="00B81AE2" w:rsidRDefault="00E36D4F" w:rsidP="00696B6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электронная школа https://resh.edu.ru/</w:t>
            </w:r>
          </w:p>
        </w:tc>
      </w:tr>
      <w:tr w:rsidR="00AF514E" w:rsidRPr="00B81AE2" w:rsidTr="006B668A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6D4F" w:rsidRPr="00B81AE2" w:rsidRDefault="00E36D4F" w:rsidP="00696B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6D4F" w:rsidRPr="00B81AE2" w:rsidRDefault="00E36D4F" w:rsidP="00696B6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Моя семья в прошлом и настоящем. Имена и фамилии членов семьи, их профессии.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6D4F" w:rsidRPr="00B81AE2" w:rsidRDefault="00E36D4F" w:rsidP="004B69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6D4F" w:rsidRPr="00B81AE2" w:rsidRDefault="00E36D4F" w:rsidP="004B69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6D4F" w:rsidRPr="00B81AE2" w:rsidRDefault="00E36D4F" w:rsidP="004B69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6D4F" w:rsidRPr="00B81AE2" w:rsidRDefault="00E36D4F" w:rsidP="00696B6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</w:t>
            </w:r>
            <w:r w:rsidR="009331FF"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живёт семья? Моя семья!</w:t>
            </w:r>
            <w:r w:rsidR="009331FF"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(РЭШ) https://resh.edu.ru/subject/lesson/3632/start/122820/ </w:t>
            </w:r>
          </w:p>
          <w:p w:rsidR="00E36D4F" w:rsidRPr="00B81AE2" w:rsidRDefault="00E36D4F" w:rsidP="00696B6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</w:t>
            </w:r>
            <w:r w:rsidR="009331FF"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моя семья</w:t>
            </w:r>
            <w:r w:rsidR="009331FF"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(Инфоурок) https://iu.ru/video-lessons/37e05727-4c98-472b-97cf-c0295e78882c </w:t>
            </w:r>
          </w:p>
          <w:p w:rsidR="00E36D4F" w:rsidRPr="00B81AE2" w:rsidRDefault="00E36D4F" w:rsidP="00B81AE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</w:t>
            </w:r>
            <w:r w:rsidR="009331FF"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 родителей</w:t>
            </w:r>
            <w:r w:rsidR="009331FF"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(Инфоурок) https://iu.ru/video-lessons/861f77e7-33e8-4476-9d93-95c925d00b9c</w:t>
            </w:r>
          </w:p>
        </w:tc>
      </w:tr>
      <w:tr w:rsidR="00AF514E" w:rsidRPr="00B81AE2" w:rsidTr="006B668A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6D4F" w:rsidRPr="00B81AE2" w:rsidRDefault="00E36D4F" w:rsidP="00696B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6D4F" w:rsidRPr="00B81AE2" w:rsidRDefault="00E36D4F" w:rsidP="00696B6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Взаимоотношения и взаимопомощь в семье. Совместный труд</w:t>
            </w:r>
            <w:r w:rsidR="00696B6C"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отдых.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6D4F" w:rsidRPr="00B81AE2" w:rsidRDefault="00E36D4F" w:rsidP="004B69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6D4F" w:rsidRPr="00B81AE2" w:rsidRDefault="00E36D4F" w:rsidP="004B69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6D4F" w:rsidRPr="00B81AE2" w:rsidRDefault="00E36D4F" w:rsidP="004B69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6D4F" w:rsidRPr="00B81AE2" w:rsidRDefault="00E36D4F" w:rsidP="00696B6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https://resh.edu.ru/subject/lesson/3632/start/122820/</w:t>
            </w:r>
          </w:p>
          <w:p w:rsidR="00E36D4F" w:rsidRPr="00B81AE2" w:rsidRDefault="00E36D4F" w:rsidP="00696B6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</w:t>
            </w:r>
            <w:r w:rsidR="009331FF"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моя семья</w:t>
            </w:r>
            <w:r w:rsidR="009331FF"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(Инфоурок) https://iu.ru/video-lessons/37e05727-4c98-472b-97cf-c0295e78882c </w:t>
            </w:r>
          </w:p>
          <w:p w:rsidR="00E36D4F" w:rsidRPr="00B81AE2" w:rsidRDefault="00E36D4F" w:rsidP="006B668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</w:t>
            </w:r>
            <w:r w:rsidR="009331FF"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 родителей</w:t>
            </w:r>
            <w:r w:rsidR="009331FF"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(Инфоурок) https://iu.ru/video-lessons/861f77e7-33e8-4476-9d93-95c925d00b9c</w:t>
            </w:r>
          </w:p>
        </w:tc>
      </w:tr>
      <w:tr w:rsidR="00AF514E" w:rsidRPr="00B81AE2" w:rsidTr="006B668A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6D4F" w:rsidRPr="00B81AE2" w:rsidRDefault="00E36D4F" w:rsidP="00696B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6D4F" w:rsidRPr="00B81AE2" w:rsidRDefault="00E36D4F" w:rsidP="00696B6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Домашний адрес.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6D4F" w:rsidRPr="00B81AE2" w:rsidRDefault="00E36D4F" w:rsidP="004B69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6D4F" w:rsidRPr="00B81AE2" w:rsidRDefault="00E36D4F" w:rsidP="004B69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6D4F" w:rsidRPr="00B81AE2" w:rsidRDefault="00E36D4F" w:rsidP="004B69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6D4F" w:rsidRPr="00B81AE2" w:rsidRDefault="00E36D4F" w:rsidP="00696B6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электронная школа https://resh.edu.ru/</w:t>
            </w:r>
          </w:p>
        </w:tc>
      </w:tr>
      <w:tr w:rsidR="002A40AF" w:rsidRPr="006B668A" w:rsidTr="006B668A">
        <w:trPr>
          <w:trHeight w:val="2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6D4F" w:rsidRPr="006B668A" w:rsidRDefault="00E36D4F" w:rsidP="00696B6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6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6D4F" w:rsidRPr="006B668A" w:rsidRDefault="00E36D4F" w:rsidP="004B69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6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6D4F" w:rsidRPr="006B668A" w:rsidRDefault="00E36D4F" w:rsidP="004B69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6D4F" w:rsidRPr="006B668A" w:rsidRDefault="00E36D4F" w:rsidP="004B69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6D4F" w:rsidRPr="006B668A" w:rsidRDefault="00E36D4F" w:rsidP="00696B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96B6C" w:rsidRPr="00B81AE2" w:rsidTr="006B668A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6D4F" w:rsidRPr="00B81AE2" w:rsidRDefault="00E36D4F" w:rsidP="00696B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6D4F" w:rsidRPr="00B81AE2" w:rsidRDefault="00E36D4F" w:rsidP="00696B6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Природа и предметы, созданные человеком.</w:t>
            </w:r>
          </w:p>
          <w:p w:rsidR="002A40AF" w:rsidRPr="00B81AE2" w:rsidRDefault="00E36D4F" w:rsidP="006B66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Природные материалы. Бережное отношение к предметам, вещам, уход за ними.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6D4F" w:rsidRPr="00B81AE2" w:rsidRDefault="00E36D4F" w:rsidP="004B69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6D4F" w:rsidRPr="00B81AE2" w:rsidRDefault="00E36D4F" w:rsidP="004B69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6D4F" w:rsidRPr="00B81AE2" w:rsidRDefault="00E36D4F" w:rsidP="004B69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6D4F" w:rsidRPr="00B81AE2" w:rsidRDefault="00E36D4F" w:rsidP="00696B6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электронная школа https://resh.edu.ru/</w:t>
            </w:r>
          </w:p>
        </w:tc>
      </w:tr>
      <w:tr w:rsidR="00696B6C" w:rsidRPr="00B81AE2" w:rsidTr="006B668A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6D4F" w:rsidRPr="00B81AE2" w:rsidRDefault="00E36D4F" w:rsidP="002A40AF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6D4F" w:rsidRPr="00B81AE2" w:rsidRDefault="00E36D4F" w:rsidP="002A40AF">
            <w:pPr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Неживая и живая природа.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6D4F" w:rsidRPr="00B81AE2" w:rsidRDefault="00E36D4F" w:rsidP="004B69E3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6D4F" w:rsidRPr="00B81AE2" w:rsidRDefault="00E36D4F" w:rsidP="004B69E3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6D4F" w:rsidRPr="00B81AE2" w:rsidRDefault="00E36D4F" w:rsidP="004B69E3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6D4F" w:rsidRPr="00563F82" w:rsidRDefault="00E36D4F" w:rsidP="002A40AF">
            <w:pPr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https://uchebnik.mos.ru/catalogue/material_ view/</w:t>
            </w:r>
            <w:proofErr w:type="spellStart"/>
            <w:r w:rsidRPr="005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atomic_objects</w:t>
            </w:r>
            <w:proofErr w:type="spellEnd"/>
            <w:r w:rsidRPr="005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/2942162</w:t>
            </w:r>
          </w:p>
          <w:p w:rsidR="00E36D4F" w:rsidRPr="00B81AE2" w:rsidRDefault="00E36D4F" w:rsidP="002A40AF">
            <w:pPr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</w:t>
            </w:r>
            <w:r w:rsidR="009331FF"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Природа вокруг тебя</w:t>
            </w:r>
            <w:r w:rsidR="009331FF"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(Инфоурок) https://iu.ru/video-lessons/2e182dda-b204-48d4-a2a5-8fd39b6a8133 </w:t>
            </w:r>
          </w:p>
          <w:p w:rsidR="00E36D4F" w:rsidRPr="00B81AE2" w:rsidRDefault="00E36D4F" w:rsidP="002A40AF">
            <w:pPr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</w:t>
            </w:r>
            <w:r w:rsidR="009331FF"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у нас над головой и что у нас под ногами?</w:t>
            </w:r>
            <w:r w:rsidR="009331FF"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(РЭШ) </w:t>
            </w:r>
            <w:r w:rsidRPr="00B81A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https://resh.edu.ru/subject/lesson/</w:t>
            </w: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5127/conspect/105671/</w:t>
            </w:r>
          </w:p>
          <w:p w:rsidR="00E36D4F" w:rsidRPr="00B81AE2" w:rsidRDefault="00E36D4F" w:rsidP="002A40AF">
            <w:pPr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</w:t>
            </w:r>
            <w:r w:rsidR="009331FF"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Откуда берется мусор и грязь?</w:t>
            </w:r>
            <w:r w:rsidR="009331FF"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(РЭШ) https://resh.edu.ru/subject/lesson/3963/start/295927/ </w:t>
            </w:r>
          </w:p>
          <w:p w:rsidR="00E36D4F" w:rsidRPr="00B81AE2" w:rsidRDefault="00E36D4F" w:rsidP="002A40AF">
            <w:pPr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</w:t>
            </w:r>
            <w:r w:rsidR="009331FF"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Живая и неживая природа</w:t>
            </w:r>
            <w:r w:rsidR="009331FF"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(Инфоурок) https://iu.ru/video-</w:t>
            </w:r>
            <w:r w:rsidRPr="00B81A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lessons</w:t>
            </w:r>
            <w:proofErr w:type="spellEnd"/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/0a12552a-3fc6-4aa0-8713-fa3369dc6234</w:t>
            </w:r>
          </w:p>
        </w:tc>
      </w:tr>
      <w:tr w:rsidR="00696B6C" w:rsidRPr="00B81AE2" w:rsidTr="006B668A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6D4F" w:rsidRPr="00B81AE2" w:rsidRDefault="00E36D4F" w:rsidP="002A40AF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6D4F" w:rsidRPr="00B81AE2" w:rsidRDefault="00E36D4F" w:rsidP="002A40AF">
            <w:pPr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Погода и термометр. Наблюдение за погодой своего края. Сезонные изменения в природе.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6D4F" w:rsidRPr="00B81AE2" w:rsidRDefault="00E36D4F" w:rsidP="004B69E3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6D4F" w:rsidRPr="00B81AE2" w:rsidRDefault="00E36D4F" w:rsidP="004B69E3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6D4F" w:rsidRPr="00B81AE2" w:rsidRDefault="00E36D4F" w:rsidP="004B69E3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6D4F" w:rsidRPr="00B81AE2" w:rsidRDefault="00E36D4F" w:rsidP="002A40AF">
            <w:pPr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электронная школа https://resh.edu.ru/</w:t>
            </w:r>
          </w:p>
        </w:tc>
      </w:tr>
      <w:tr w:rsidR="00696B6C" w:rsidRPr="00B81AE2" w:rsidTr="006B668A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6D4F" w:rsidRPr="00B81AE2" w:rsidRDefault="00E36D4F" w:rsidP="002A40AF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6D4F" w:rsidRPr="00B81AE2" w:rsidRDefault="00E36D4F" w:rsidP="00B81AE2">
            <w:pPr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Взаимосвязи между человеком и природой. Правила нравственного и безопасного поведения в природе.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6D4F" w:rsidRPr="00B81AE2" w:rsidRDefault="00E36D4F" w:rsidP="004B69E3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6D4F" w:rsidRPr="00B81AE2" w:rsidRDefault="00E36D4F" w:rsidP="004B69E3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6D4F" w:rsidRPr="00B81AE2" w:rsidRDefault="00E36D4F" w:rsidP="004B69E3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6D4F" w:rsidRPr="00B81AE2" w:rsidRDefault="00E36D4F" w:rsidP="002A40AF">
            <w:pPr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https://resh.edu.ru/subject/lesson/5539/start/122515/</w:t>
            </w:r>
          </w:p>
          <w:p w:rsidR="00E36D4F" w:rsidRPr="006B668A" w:rsidRDefault="00E36D4F" w:rsidP="006B668A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</w:t>
            </w:r>
            <w:r w:rsidR="009331FF"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Почему мы не будем рвать цветы, ловить бабочек и будем соблюдать тишину в лесу?</w:t>
            </w:r>
            <w:r w:rsidR="009331FF"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(РЭШ) </w:t>
            </w:r>
            <w:r w:rsidRPr="00B81A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https://resh.edu.ru/subject/lesson/5539/start/ 122515/ </w:t>
            </w:r>
            <w:r w:rsidRPr="00B81A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</w:t>
            </w:r>
            <w:r w:rsidR="009331FF"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Почему мы всё чаще </w:t>
            </w:r>
            <w:r w:rsidRPr="00B81A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слышим слово </w:t>
            </w:r>
            <w:r w:rsidR="009331FF"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экология</w:t>
            </w:r>
            <w:r w:rsidR="009331FF"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  <w:r w:rsidR="009331FF"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(РЭШ) https://resh.edu.ru/</w:t>
            </w:r>
            <w:r w:rsidR="006B6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subject</w:t>
            </w:r>
            <w:proofErr w:type="spellEnd"/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lesson</w:t>
            </w:r>
            <w:proofErr w:type="spellEnd"/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/3675/</w:t>
            </w:r>
            <w:proofErr w:type="spellStart"/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start</w:t>
            </w:r>
            <w:proofErr w:type="spellEnd"/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/97796/</w:t>
            </w:r>
          </w:p>
        </w:tc>
      </w:tr>
      <w:tr w:rsidR="00696B6C" w:rsidRPr="00B81AE2" w:rsidTr="006B668A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6D4F" w:rsidRPr="00B81AE2" w:rsidRDefault="00E36D4F" w:rsidP="006B668A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6D4F" w:rsidRPr="00B81AE2" w:rsidRDefault="00E36D4F" w:rsidP="006B668A">
            <w:pPr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Растения ближайшего окружения </w:t>
            </w:r>
            <w:r w:rsidRPr="00B81A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(узнавание, называние, краткое</w:t>
            </w:r>
            <w:r w:rsidR="00696B6C"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описание).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6D4F" w:rsidRPr="00B81AE2" w:rsidRDefault="00E36D4F" w:rsidP="006B668A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6D4F" w:rsidRPr="00B81AE2" w:rsidRDefault="00E36D4F" w:rsidP="006B668A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6D4F" w:rsidRPr="00B81AE2" w:rsidRDefault="00E36D4F" w:rsidP="006B668A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6D4F" w:rsidRPr="00B81AE2" w:rsidRDefault="00E36D4F" w:rsidP="006B668A">
            <w:pPr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электронная школа https://resh.edu.ru</w:t>
            </w:r>
          </w:p>
          <w:p w:rsidR="00E36D4F" w:rsidRPr="00B81AE2" w:rsidRDefault="00E36D4F" w:rsidP="006B668A">
            <w:pPr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</w:t>
            </w:r>
            <w:r w:rsidR="009331FF"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Растения. Части растения</w:t>
            </w:r>
            <w:r w:rsidR="009331FF"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(Инфоурок) https://iu.ru/video-lessons/8109edd1-6631-4a13-8374-052a83838684</w:t>
            </w:r>
          </w:p>
        </w:tc>
      </w:tr>
      <w:tr w:rsidR="00696B6C" w:rsidRPr="00432505" w:rsidTr="006B668A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6D4F" w:rsidRPr="00B81AE2" w:rsidRDefault="00E36D4F" w:rsidP="006B668A">
            <w:pPr>
              <w:autoSpaceDE w:val="0"/>
              <w:autoSpaceDN w:val="0"/>
              <w:spacing w:after="0" w:line="235" w:lineRule="auto"/>
              <w:jc w:val="center"/>
              <w:rPr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6D4F" w:rsidRPr="00B81AE2" w:rsidRDefault="00E36D4F" w:rsidP="006B668A">
            <w:pPr>
              <w:autoSpaceDE w:val="0"/>
              <w:autoSpaceDN w:val="0"/>
              <w:spacing w:after="0" w:line="235" w:lineRule="auto"/>
              <w:rPr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Лиственные и хвойные растения.</w:t>
            </w:r>
          </w:p>
          <w:p w:rsidR="00E36D4F" w:rsidRPr="00B81AE2" w:rsidRDefault="00E36D4F" w:rsidP="006B668A">
            <w:pPr>
              <w:autoSpaceDE w:val="0"/>
              <w:autoSpaceDN w:val="0"/>
              <w:spacing w:after="0" w:line="235" w:lineRule="auto"/>
              <w:rPr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Дикорастущие и культурные растения.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6D4F" w:rsidRPr="00B81AE2" w:rsidRDefault="00E36D4F" w:rsidP="006B668A">
            <w:pPr>
              <w:autoSpaceDE w:val="0"/>
              <w:autoSpaceDN w:val="0"/>
              <w:spacing w:after="0" w:line="235" w:lineRule="auto"/>
              <w:jc w:val="center"/>
              <w:rPr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6D4F" w:rsidRPr="00B81AE2" w:rsidRDefault="00E36D4F" w:rsidP="006B668A">
            <w:pPr>
              <w:autoSpaceDE w:val="0"/>
              <w:autoSpaceDN w:val="0"/>
              <w:spacing w:after="0" w:line="235" w:lineRule="auto"/>
              <w:jc w:val="center"/>
              <w:rPr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6D4F" w:rsidRPr="00B81AE2" w:rsidRDefault="00E36D4F" w:rsidP="006B668A">
            <w:pPr>
              <w:autoSpaceDE w:val="0"/>
              <w:autoSpaceDN w:val="0"/>
              <w:spacing w:after="0" w:line="235" w:lineRule="auto"/>
              <w:jc w:val="center"/>
              <w:rPr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6D4F" w:rsidRPr="00563F82" w:rsidRDefault="00E36D4F" w:rsidP="006B668A">
            <w:pPr>
              <w:autoSpaceDE w:val="0"/>
              <w:autoSpaceDN w:val="0"/>
              <w:spacing w:after="0" w:line="235" w:lineRule="auto"/>
              <w:rPr>
                <w:sz w:val="24"/>
                <w:szCs w:val="24"/>
                <w:lang w:val="en-US"/>
              </w:rPr>
            </w:pPr>
            <w:r w:rsidRPr="00563F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hthttps://uchebnik.mos.ru/catalogue/material _view/</w:t>
            </w:r>
            <w:proofErr w:type="spellStart"/>
            <w:r w:rsidRPr="00563F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atomic_objects</w:t>
            </w:r>
            <w:proofErr w:type="spellEnd"/>
            <w:r w:rsidRPr="00563F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/2577470</w:t>
            </w:r>
          </w:p>
          <w:p w:rsidR="00E36D4F" w:rsidRPr="00563F82" w:rsidRDefault="00E36D4F" w:rsidP="006B668A">
            <w:pPr>
              <w:autoSpaceDE w:val="0"/>
              <w:autoSpaceDN w:val="0"/>
              <w:spacing w:after="0" w:line="235" w:lineRule="auto"/>
              <w:rPr>
                <w:sz w:val="24"/>
                <w:szCs w:val="24"/>
                <w:lang w:val="en-US"/>
              </w:rPr>
            </w:pPr>
            <w:r w:rsidRPr="00563F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https://uchebnik.mos.ru/catalogue/material _view/</w:t>
            </w:r>
            <w:proofErr w:type="spellStart"/>
            <w:r w:rsidRPr="00563F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atomic_objects</w:t>
            </w:r>
            <w:proofErr w:type="spellEnd"/>
            <w:r w:rsidRPr="00563F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/2546376</w:t>
            </w:r>
          </w:p>
          <w:p w:rsidR="00E36D4F" w:rsidRPr="00563F82" w:rsidRDefault="00E36D4F" w:rsidP="006B668A">
            <w:pPr>
              <w:autoSpaceDE w:val="0"/>
              <w:autoSpaceDN w:val="0"/>
              <w:spacing w:after="0" w:line="235" w:lineRule="auto"/>
              <w:rPr>
                <w:sz w:val="24"/>
                <w:szCs w:val="24"/>
                <w:lang w:val="en-US"/>
              </w:rPr>
            </w:pPr>
            <w:r w:rsidRPr="00563F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tps://resh.edu.ru/subject/lesson/ 3708/start/223682/</w:t>
            </w:r>
          </w:p>
        </w:tc>
      </w:tr>
      <w:tr w:rsidR="00696B6C" w:rsidRPr="00B81AE2" w:rsidTr="006B668A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6D4F" w:rsidRPr="00B81AE2" w:rsidRDefault="00E36D4F" w:rsidP="006B668A">
            <w:pPr>
              <w:autoSpaceDE w:val="0"/>
              <w:autoSpaceDN w:val="0"/>
              <w:spacing w:after="0" w:line="235" w:lineRule="auto"/>
              <w:jc w:val="center"/>
              <w:rPr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6D4F" w:rsidRPr="00B81AE2" w:rsidRDefault="00E36D4F" w:rsidP="006B668A">
            <w:pPr>
              <w:autoSpaceDE w:val="0"/>
              <w:autoSpaceDN w:val="0"/>
              <w:spacing w:after="0" w:line="235" w:lineRule="auto"/>
              <w:rPr>
                <w:sz w:val="24"/>
                <w:szCs w:val="24"/>
              </w:rPr>
            </w:pPr>
            <w:proofErr w:type="gramStart"/>
            <w:r w:rsidRPr="00B81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Части растения (называние, краткая характеристика значения для жизни растения): корень, стебель, лист, цветок, плод, семя.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6D4F" w:rsidRPr="00B81AE2" w:rsidRDefault="00E36D4F" w:rsidP="006B668A">
            <w:pPr>
              <w:autoSpaceDE w:val="0"/>
              <w:autoSpaceDN w:val="0"/>
              <w:spacing w:after="0" w:line="235" w:lineRule="auto"/>
              <w:jc w:val="center"/>
              <w:rPr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6D4F" w:rsidRPr="00B81AE2" w:rsidRDefault="00E36D4F" w:rsidP="006B668A">
            <w:pPr>
              <w:autoSpaceDE w:val="0"/>
              <w:autoSpaceDN w:val="0"/>
              <w:spacing w:after="0" w:line="235" w:lineRule="auto"/>
              <w:jc w:val="center"/>
              <w:rPr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6D4F" w:rsidRPr="00B81AE2" w:rsidRDefault="00E36D4F" w:rsidP="006B668A">
            <w:pPr>
              <w:autoSpaceDE w:val="0"/>
              <w:autoSpaceDN w:val="0"/>
              <w:spacing w:after="0" w:line="235" w:lineRule="auto"/>
              <w:jc w:val="center"/>
              <w:rPr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6D4F" w:rsidRPr="00B81AE2" w:rsidRDefault="00E36D4F" w:rsidP="006B668A">
            <w:pPr>
              <w:autoSpaceDE w:val="0"/>
              <w:autoSpaceDN w:val="0"/>
              <w:spacing w:after="0" w:line="235" w:lineRule="auto"/>
              <w:rPr>
                <w:sz w:val="24"/>
                <w:szCs w:val="24"/>
              </w:rPr>
            </w:pPr>
          </w:p>
        </w:tc>
      </w:tr>
      <w:tr w:rsidR="00696B6C" w:rsidRPr="00B81AE2" w:rsidTr="006B668A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6D4F" w:rsidRPr="00B81AE2" w:rsidRDefault="00E36D4F" w:rsidP="00696B6C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6D4F" w:rsidRPr="00B81AE2" w:rsidRDefault="00E36D4F" w:rsidP="00696B6C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Комнатные растения, правила содержания и ухода.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6D4F" w:rsidRPr="00B81AE2" w:rsidRDefault="00E36D4F" w:rsidP="004B69E3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6D4F" w:rsidRPr="00B81AE2" w:rsidRDefault="00E36D4F" w:rsidP="004B69E3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6D4F" w:rsidRPr="00B81AE2" w:rsidRDefault="00E36D4F" w:rsidP="004B69E3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6D4F" w:rsidRPr="00B81AE2" w:rsidRDefault="00E36D4F" w:rsidP="002A40AF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Российская электронная школа https://resh.edu.ru/ Урок </w:t>
            </w:r>
            <w:r w:rsidR="009331FF" w:rsidRPr="00B81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81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Что общего у разных растений?</w:t>
            </w:r>
          </w:p>
          <w:p w:rsidR="00E36D4F" w:rsidRPr="00B81AE2" w:rsidRDefault="00E36D4F" w:rsidP="002A40AF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Какие растения растут дома и на клумбе?</w:t>
            </w:r>
            <w:r w:rsidR="009331FF" w:rsidRPr="00B81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  <w:r w:rsidRPr="00B81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(РЭШ) https://resh.edu.ru/subject/lesson/3610/start/154046/</w:t>
            </w:r>
          </w:p>
          <w:p w:rsidR="00E36D4F" w:rsidRPr="00B81AE2" w:rsidRDefault="00E36D4F" w:rsidP="002A40AF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Урок </w:t>
            </w:r>
            <w:r w:rsidR="009331FF" w:rsidRPr="00B81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81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Что общего у разных растений?</w:t>
            </w:r>
          </w:p>
          <w:p w:rsidR="00E36D4F" w:rsidRPr="00B81AE2" w:rsidRDefault="00E36D4F" w:rsidP="002A40AF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Какие растения растут дома и на клумбе?</w:t>
            </w:r>
            <w:r w:rsidR="009331FF" w:rsidRPr="00B81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  <w:r w:rsidRPr="00B81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(РЭШ</w:t>
            </w:r>
          </w:p>
        </w:tc>
      </w:tr>
      <w:tr w:rsidR="004B4CAF" w:rsidRPr="00432505" w:rsidTr="006B668A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4CAF" w:rsidRPr="00B81AE2" w:rsidRDefault="004B4CAF" w:rsidP="002A40AF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2.9.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4CAF" w:rsidRPr="00B81AE2" w:rsidRDefault="004B4CAF" w:rsidP="002A40AF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Разные группы животных (звери, насекомые, птицы, рыбы и др.).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4CAF" w:rsidRPr="00B81AE2" w:rsidRDefault="004B4CAF" w:rsidP="004B69E3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4CAF" w:rsidRPr="00B81AE2" w:rsidRDefault="004B4CAF" w:rsidP="004B69E3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4CAF" w:rsidRPr="00B81AE2" w:rsidRDefault="004B4CAF" w:rsidP="004B69E3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4CAF" w:rsidRPr="00B81AE2" w:rsidRDefault="004B4CAF" w:rsidP="002A40AF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Российская электронная школа https://resh.edu.ru/</w:t>
            </w:r>
          </w:p>
          <w:p w:rsidR="004B4CAF" w:rsidRPr="00B81AE2" w:rsidRDefault="004B4CAF" w:rsidP="002A40AF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Урок </w:t>
            </w:r>
            <w:r w:rsidR="009331FF" w:rsidRPr="00B81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81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Такие разные животные?</w:t>
            </w:r>
            <w:r w:rsidR="009331FF" w:rsidRPr="00B81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  <w:r w:rsidRPr="00B81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(РЭШ) https://resh.edu.ru/subject/lesson/3</w:t>
            </w:r>
          </w:p>
          <w:p w:rsidR="004B4CAF" w:rsidRPr="00B81AE2" w:rsidRDefault="004B4CAF" w:rsidP="002A40AF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940/</w:t>
            </w:r>
            <w:proofErr w:type="spellStart"/>
            <w:r w:rsidRPr="00B81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start</w:t>
            </w:r>
            <w:proofErr w:type="spellEnd"/>
            <w:r w:rsidRPr="00B81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/154258/ </w:t>
            </w:r>
          </w:p>
          <w:p w:rsidR="004B4CAF" w:rsidRPr="00563F82" w:rsidRDefault="004B4CAF" w:rsidP="002A40AF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81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Урок </w:t>
            </w:r>
            <w:r w:rsidR="009331FF" w:rsidRPr="00B81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81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Как живут растения и животные</w:t>
            </w:r>
            <w:proofErr w:type="gramStart"/>
            <w:r w:rsidRPr="00B81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?</w:t>
            </w:r>
            <w:proofErr w:type="gramEnd"/>
            <w:r w:rsidR="009331FF" w:rsidRPr="00B81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  <w:r w:rsidRPr="00B81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63F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(</w:t>
            </w:r>
            <w:r w:rsidRPr="00B81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РЭШ</w:t>
            </w:r>
            <w:r w:rsidRPr="00563F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) https://resh.edu.ru/subject/ </w:t>
            </w:r>
            <w:r w:rsidRPr="00563F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br/>
              <w:t xml:space="preserve">lesson/3951/start/105842/ </w:t>
            </w:r>
            <w:proofErr w:type="spellStart"/>
            <w:r w:rsidRPr="00563F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ct</w:t>
            </w:r>
            <w:proofErr w:type="spellEnd"/>
            <w:r w:rsidRPr="00563F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/ </w:t>
            </w:r>
          </w:p>
        </w:tc>
      </w:tr>
      <w:tr w:rsidR="004B4CAF" w:rsidRPr="00432505" w:rsidTr="006B668A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4CAF" w:rsidRPr="00B81AE2" w:rsidRDefault="004B4CAF" w:rsidP="002A40AF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2.10.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4CAF" w:rsidRPr="00B81AE2" w:rsidRDefault="004B4CAF" w:rsidP="002A40AF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Домашние и дикие животные (различия в условиях жизни).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4CAF" w:rsidRPr="00B81AE2" w:rsidRDefault="004B4CAF" w:rsidP="004B69E3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4CAF" w:rsidRPr="00B81AE2" w:rsidRDefault="004B4CAF" w:rsidP="004B69E3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4CAF" w:rsidRPr="00B81AE2" w:rsidRDefault="004B4CAF" w:rsidP="004B69E3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4CAF" w:rsidRPr="00563F82" w:rsidRDefault="004B4CAF" w:rsidP="002A40AF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563F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https://uchebnik.mos.ru/catalogue/material _view/</w:t>
            </w:r>
            <w:proofErr w:type="spellStart"/>
            <w:r w:rsidRPr="00563F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atomic_objects</w:t>
            </w:r>
            <w:proofErr w:type="spellEnd"/>
            <w:r w:rsidRPr="00563F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/2942162https://uchebnik .mos.ru/catalogue/</w:t>
            </w:r>
            <w:proofErr w:type="spellStart"/>
            <w:r w:rsidRPr="00563F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material_view</w:t>
            </w:r>
            <w:proofErr w:type="spellEnd"/>
            <w:r w:rsidRPr="00563F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/atomic_ </w:t>
            </w:r>
            <w:r w:rsidRPr="00563F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br/>
              <w:t>objects/277423https://uchebnik</w:t>
            </w:r>
          </w:p>
          <w:p w:rsidR="004B4CAF" w:rsidRPr="00563F82" w:rsidRDefault="004B4CAF" w:rsidP="002A40AF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563F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.mos.ru/catalogue/</w:t>
            </w:r>
            <w:proofErr w:type="spellStart"/>
            <w:r w:rsidRPr="00563F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material_view</w:t>
            </w:r>
            <w:proofErr w:type="spellEnd"/>
            <w:r w:rsidRPr="00563F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/atomic _objects/2774233</w:t>
            </w:r>
          </w:p>
          <w:p w:rsidR="004B4CAF" w:rsidRPr="00563F82" w:rsidRDefault="004B4CAF" w:rsidP="002A40AF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563F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https://uchebnik.mos.ru/catalogue/material_ view/</w:t>
            </w:r>
            <w:proofErr w:type="spellStart"/>
            <w:r w:rsidRPr="00563F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atomic_objects</w:t>
            </w:r>
            <w:proofErr w:type="spellEnd"/>
            <w:r w:rsidRPr="00563F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/27742333</w:t>
            </w:r>
          </w:p>
        </w:tc>
      </w:tr>
      <w:tr w:rsidR="004B4CAF" w:rsidRPr="00B81AE2" w:rsidTr="006B668A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4CAF" w:rsidRPr="00B81AE2" w:rsidRDefault="004B4CAF" w:rsidP="00696B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2.11.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4CAF" w:rsidRPr="00B81AE2" w:rsidRDefault="004B4CAF" w:rsidP="00696B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Забота о домашних питомцах.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4CAF" w:rsidRPr="00B81AE2" w:rsidRDefault="004B4CAF" w:rsidP="004B69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4CAF" w:rsidRPr="00B81AE2" w:rsidRDefault="004B4CAF" w:rsidP="004B69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4CAF" w:rsidRPr="00B81AE2" w:rsidRDefault="004B4CAF" w:rsidP="004B69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4CAF" w:rsidRPr="00B81AE2" w:rsidRDefault="004B4CAF" w:rsidP="00696B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https://resh.edu.ru/subject/lesson/3632/start/ 122820/</w:t>
            </w:r>
          </w:p>
          <w:p w:rsidR="004B4CAF" w:rsidRPr="00B81AE2" w:rsidRDefault="004B4CAF" w:rsidP="00696B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Урок </w:t>
            </w:r>
            <w:r w:rsidR="009331FF" w:rsidRPr="00B81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81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Почему мы любим </w:t>
            </w:r>
            <w:r w:rsidRPr="00B81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кошек и собак?</w:t>
            </w:r>
          </w:p>
          <w:p w:rsidR="004B4CAF" w:rsidRPr="00B81AE2" w:rsidRDefault="004B4CAF" w:rsidP="00696B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Мои домашние питомцы</w:t>
            </w:r>
            <w:r w:rsidR="009331FF" w:rsidRPr="00B81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  <w:r w:rsidRPr="00B81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(РЭШ) https://resh.edu.ru/subject/l </w:t>
            </w:r>
            <w:proofErr w:type="spellStart"/>
            <w:r w:rsidRPr="00B81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esson</w:t>
            </w:r>
            <w:proofErr w:type="spellEnd"/>
            <w:r w:rsidRPr="00B81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/3664/ </w:t>
            </w:r>
            <w:r w:rsidRPr="00B81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B81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start</w:t>
            </w:r>
            <w:proofErr w:type="spellEnd"/>
            <w:r w:rsidRPr="00B81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/154781/</w:t>
            </w:r>
          </w:p>
        </w:tc>
      </w:tr>
      <w:tr w:rsidR="004B4CAF" w:rsidRPr="006B668A" w:rsidTr="006B668A">
        <w:trPr>
          <w:trHeight w:val="2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4CAF" w:rsidRPr="006B668A" w:rsidRDefault="004B4CAF" w:rsidP="00696B6C">
            <w:pPr>
              <w:autoSpaceDE w:val="0"/>
              <w:autoSpaceDN w:val="0"/>
              <w:spacing w:after="0" w:line="240" w:lineRule="auto"/>
              <w:rPr>
                <w:b/>
                <w:sz w:val="24"/>
                <w:szCs w:val="24"/>
              </w:rPr>
            </w:pPr>
            <w:r w:rsidRPr="006B66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4CAF" w:rsidRPr="006B668A" w:rsidRDefault="004B4CAF" w:rsidP="004B69E3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B66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4CAF" w:rsidRPr="006B668A" w:rsidRDefault="004B4CAF" w:rsidP="004B69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4CAF" w:rsidRPr="006B668A" w:rsidRDefault="004B4CAF" w:rsidP="004B69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4CAF" w:rsidRPr="006B668A" w:rsidRDefault="004B4CAF" w:rsidP="00696B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A40AF" w:rsidRPr="00B81AE2" w:rsidTr="006B668A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514E" w:rsidRPr="00B81AE2" w:rsidRDefault="00AF514E" w:rsidP="00696B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514E" w:rsidRPr="00B81AE2" w:rsidRDefault="00AF514E" w:rsidP="00696B6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Необходимость соблюдения режима дня, правил здорового питания и личной </w:t>
            </w:r>
            <w:r w:rsidRPr="00B81A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гигиены.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514E" w:rsidRPr="00B81AE2" w:rsidRDefault="00AF514E" w:rsidP="004B69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514E" w:rsidRPr="00B81AE2" w:rsidRDefault="00AF514E" w:rsidP="004B69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514E" w:rsidRPr="00B81AE2" w:rsidRDefault="00AF514E" w:rsidP="004B69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514E" w:rsidRPr="00563F82" w:rsidRDefault="00AF514E" w:rsidP="00696B6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https://mosobr.tv/release/7896</w:t>
            </w:r>
          </w:p>
          <w:p w:rsidR="00AF514E" w:rsidRPr="00563F82" w:rsidRDefault="00AF514E" w:rsidP="00696B6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https://resh.edu.ru/subject/lesson /4002/start/119243/</w:t>
            </w:r>
          </w:p>
          <w:p w:rsidR="00AF514E" w:rsidRPr="00563F82" w:rsidRDefault="00AF514E" w:rsidP="00696B6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</w:t>
            </w:r>
            <w:r w:rsidR="009331FF"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мы будем </w:t>
            </w:r>
            <w:proofErr w:type="spellStart"/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заботитьс</w:t>
            </w:r>
            <w:proofErr w:type="spellEnd"/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здоровье?</w:t>
            </w:r>
            <w:r w:rsidR="009331FF"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</w:t>
            </w:r>
            <w:r w:rsidRPr="005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 </w:t>
            </w:r>
            <w:r w:rsidRPr="00563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5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https://resh.edu.ru/subject/lesson /4002/start/119243/ </w:t>
            </w:r>
          </w:p>
          <w:p w:rsidR="00AF514E" w:rsidRPr="00B81AE2" w:rsidRDefault="00AF514E" w:rsidP="00696B6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</w:t>
            </w:r>
            <w:r w:rsidR="009331FF"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Здоровый образ жизни. Гигиена</w:t>
            </w:r>
            <w:proofErr w:type="gramStart"/>
            <w:r w:rsidR="009331FF"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Инфоурок) https://iu.ru/video-lessons/c 18093fe-4889-44a3-8fd2-789b4a2ff520</w:t>
            </w:r>
          </w:p>
        </w:tc>
      </w:tr>
      <w:tr w:rsidR="002A40AF" w:rsidRPr="00B81AE2" w:rsidTr="006B668A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514E" w:rsidRPr="00B81AE2" w:rsidRDefault="00AF514E" w:rsidP="00696B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514E" w:rsidRPr="00B81AE2" w:rsidRDefault="00AF514E" w:rsidP="002A40A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безопасности в быту: пользование бытовыми электроприборами, газовыми плитами.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514E" w:rsidRPr="00B81AE2" w:rsidRDefault="00AF514E" w:rsidP="004B69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514E" w:rsidRPr="00B81AE2" w:rsidRDefault="00AF514E" w:rsidP="004B69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514E" w:rsidRPr="00B81AE2" w:rsidRDefault="00AF514E" w:rsidP="004B69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514E" w:rsidRPr="00B81AE2" w:rsidRDefault="00AF514E" w:rsidP="00696B6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электронная школа https://resh.edu.ru/</w:t>
            </w:r>
          </w:p>
          <w:p w:rsidR="00AF514E" w:rsidRPr="00B81AE2" w:rsidRDefault="00AF514E" w:rsidP="00696B6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</w:t>
            </w:r>
            <w:r w:rsidR="009331FF"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безопасного поведения. Пожарная безопасность</w:t>
            </w:r>
            <w:r w:rsidR="009331FF"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(Инфоурок) https://iu.ru/video-lessons/c99a9aed-9 </w:t>
            </w:r>
            <w:r w:rsidRPr="00B81A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121-4789-8a1a-ed0347ae8466</w:t>
            </w:r>
          </w:p>
        </w:tc>
      </w:tr>
      <w:tr w:rsidR="002A40AF" w:rsidRPr="00B81AE2" w:rsidTr="006B668A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514E" w:rsidRPr="00B81AE2" w:rsidRDefault="00AF514E" w:rsidP="00696B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514E" w:rsidRPr="00B81AE2" w:rsidRDefault="00AF514E" w:rsidP="00696B6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Дорога от дома до школы. Правила </w:t>
            </w:r>
            <w:r w:rsidRPr="00B81A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безопасного поведения пешехода (дорожные знаки, дорожная разметка, дорожные </w:t>
            </w:r>
            <w:r w:rsidRPr="00B81A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сигналы).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514E" w:rsidRPr="00B81AE2" w:rsidRDefault="00AF514E" w:rsidP="004B69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514E" w:rsidRPr="00B81AE2" w:rsidRDefault="00AF514E" w:rsidP="004B69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514E" w:rsidRPr="00B81AE2" w:rsidRDefault="00AF514E" w:rsidP="004B69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514E" w:rsidRPr="00563F82" w:rsidRDefault="00AF514E" w:rsidP="002A40A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https:/https://uchebnik.mos.ru/catalogue /</w:t>
            </w:r>
            <w:proofErr w:type="spellStart"/>
            <w:r w:rsidRPr="005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material_view</w:t>
            </w:r>
            <w:proofErr w:type="spellEnd"/>
            <w:r w:rsidRPr="005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5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atomic_objects</w:t>
            </w:r>
            <w:proofErr w:type="spellEnd"/>
            <w:r w:rsidRPr="005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/318237</w:t>
            </w:r>
          </w:p>
          <w:p w:rsidR="00AF514E" w:rsidRPr="00563F82" w:rsidRDefault="00AF514E" w:rsidP="00696B6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/resh.edu.ru/subject/lesson/5542/s tart/154806/</w:t>
            </w:r>
          </w:p>
          <w:p w:rsidR="00AF514E" w:rsidRPr="00B81AE2" w:rsidRDefault="00AF514E" w:rsidP="00696B6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</w:t>
            </w:r>
            <w:r w:rsidR="009331FF"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дорожного движения</w:t>
            </w:r>
            <w:r w:rsidR="009331FF"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(Инфоурок) </w:t>
            </w:r>
            <w:r w:rsidRPr="00B81A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https://iu.ru/video-lessons/64c28354-</w:t>
            </w:r>
            <w:r w:rsidRPr="00B81A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02d3-4f6c-8992-62c2a7a4a64c </w:t>
            </w:r>
          </w:p>
          <w:p w:rsidR="002A40AF" w:rsidRPr="006B668A" w:rsidRDefault="00AF514E" w:rsidP="00696B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</w:t>
            </w:r>
            <w:r w:rsidR="009331FF"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перехода улицы</w:t>
            </w:r>
            <w:r w:rsidR="009331FF"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(Инфоурок) https://iu.ru/video-</w:t>
            </w:r>
            <w:r w:rsidRPr="00B81A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lessons</w:t>
            </w:r>
            <w:proofErr w:type="spellEnd"/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/b25adbd9-6fd4-4bcc-927f-3e031db6ec55</w:t>
            </w:r>
          </w:p>
        </w:tc>
      </w:tr>
      <w:tr w:rsidR="002A40AF" w:rsidRPr="00B81AE2" w:rsidTr="006B668A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514E" w:rsidRPr="00B81AE2" w:rsidRDefault="00AF514E" w:rsidP="00696B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514E" w:rsidRPr="00B81AE2" w:rsidRDefault="00AF514E" w:rsidP="00696B6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Безопасность в сети Интернет (электронный дневник и электронные ресурсы школы) в условиях контролируемого доступа в </w:t>
            </w:r>
            <w:r w:rsidRPr="00B81A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Интернет.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514E" w:rsidRPr="00B81AE2" w:rsidRDefault="00AF514E" w:rsidP="004B69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514E" w:rsidRPr="00B81AE2" w:rsidRDefault="00AF514E" w:rsidP="004B69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514E" w:rsidRPr="00B81AE2" w:rsidRDefault="00AF514E" w:rsidP="004B69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514E" w:rsidRPr="00B81AE2" w:rsidRDefault="00AF514E" w:rsidP="00696B6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https://resh.edu.ru/subject/lesson/5624/start/50291/</w:t>
            </w:r>
          </w:p>
          <w:p w:rsidR="00AF514E" w:rsidRPr="00B81AE2" w:rsidRDefault="00AF514E" w:rsidP="00696B6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</w:t>
            </w:r>
            <w:r w:rsidR="009331FF"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Зачем нам телефон, телевизор и интернет?</w:t>
            </w:r>
            <w:proofErr w:type="gramStart"/>
            <w:r w:rsidR="009331FF"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РЭШ) </w:t>
            </w:r>
            <w:r w:rsidRPr="00B81A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https://resh.edu.ru/subject/lesson/5624/start/289878/ </w:t>
            </w:r>
          </w:p>
        </w:tc>
      </w:tr>
      <w:tr w:rsidR="00AF514E" w:rsidRPr="006B668A" w:rsidTr="006B668A">
        <w:trPr>
          <w:gridAfter w:val="4"/>
          <w:wAfter w:w="6526" w:type="dxa"/>
          <w:trHeight w:val="2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514E" w:rsidRPr="006B668A" w:rsidRDefault="00AF514E" w:rsidP="00696B6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6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514E" w:rsidRPr="006B668A" w:rsidRDefault="00AF514E" w:rsidP="004B69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6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AF514E" w:rsidRPr="00B81AE2" w:rsidTr="006B668A">
        <w:trPr>
          <w:gridAfter w:val="4"/>
          <w:wAfter w:w="6526" w:type="dxa"/>
          <w:trHeight w:val="2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514E" w:rsidRPr="00B81AE2" w:rsidRDefault="00AF514E" w:rsidP="00696B6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514E" w:rsidRPr="00B81AE2" w:rsidRDefault="00AF514E" w:rsidP="004B69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514E" w:rsidRPr="00B81AE2" w:rsidTr="006B668A">
        <w:trPr>
          <w:gridAfter w:val="1"/>
          <w:wAfter w:w="3404" w:type="dxa"/>
          <w:trHeight w:val="2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514E" w:rsidRPr="00B81AE2" w:rsidRDefault="00AF514E" w:rsidP="00696B6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514E" w:rsidRPr="00B81AE2" w:rsidRDefault="00AF514E" w:rsidP="004B69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514E" w:rsidRPr="00B81AE2" w:rsidRDefault="00AF514E" w:rsidP="004B69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514E" w:rsidRPr="00B81AE2" w:rsidRDefault="00AF514E" w:rsidP="004B69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E36D4F" w:rsidRDefault="00E36D4F" w:rsidP="008C51D9">
      <w:pPr>
        <w:autoSpaceDE w:val="0"/>
        <w:autoSpaceDN w:val="0"/>
        <w:spacing w:before="190" w:after="0" w:line="262" w:lineRule="auto"/>
        <w:ind w:right="43"/>
        <w:rPr>
          <w:rFonts w:ascii="Times New Roman" w:eastAsia="Times New Roman" w:hAnsi="Times New Roman"/>
          <w:color w:val="000000"/>
          <w:sz w:val="24"/>
        </w:rPr>
      </w:pPr>
    </w:p>
    <w:p w:rsidR="0040766A" w:rsidRDefault="0040766A">
      <w:pPr>
        <w:autoSpaceDE w:val="0"/>
        <w:autoSpaceDN w:val="0"/>
        <w:spacing w:after="78" w:line="220" w:lineRule="exact"/>
      </w:pPr>
    </w:p>
    <w:p w:rsidR="002A40AF" w:rsidRDefault="002A40AF">
      <w:pPr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br w:type="page"/>
      </w:r>
    </w:p>
    <w:p w:rsidR="0040766A" w:rsidRDefault="00F762D0" w:rsidP="006B668A">
      <w:pPr>
        <w:autoSpaceDE w:val="0"/>
        <w:autoSpaceDN w:val="0"/>
        <w:spacing w:after="320" w:line="230" w:lineRule="auto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lastRenderedPageBreak/>
        <w:t>ПОУРОЧНОЕ ПЛАНИРОВАНИЕ</w:t>
      </w: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04"/>
        <w:gridCol w:w="3323"/>
        <w:gridCol w:w="850"/>
        <w:gridCol w:w="1559"/>
        <w:gridCol w:w="1701"/>
        <w:gridCol w:w="2552"/>
      </w:tblGrid>
      <w:tr w:rsidR="00F7428A" w:rsidRPr="002A40AF" w:rsidTr="002A40AF">
        <w:trPr>
          <w:trHeight w:val="20"/>
          <w:tblHeader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28A" w:rsidRPr="002A40AF" w:rsidRDefault="00F7428A" w:rsidP="002A40AF">
            <w:pPr>
              <w:autoSpaceDE w:val="0"/>
              <w:autoSpaceDN w:val="0"/>
              <w:spacing w:after="0" w:line="240" w:lineRule="auto"/>
              <w:jc w:val="center"/>
            </w:pPr>
            <w:r w:rsidRPr="002A40AF">
              <w:rPr>
                <w:rFonts w:ascii="Times New Roman" w:eastAsia="Times New Roman" w:hAnsi="Times New Roman"/>
                <w:b/>
                <w:color w:val="000000"/>
              </w:rPr>
              <w:t>№</w:t>
            </w:r>
            <w:r w:rsidRPr="002A40AF">
              <w:br/>
            </w:r>
            <w:proofErr w:type="gramStart"/>
            <w:r w:rsidRPr="002A40AF">
              <w:rPr>
                <w:rFonts w:ascii="Times New Roman" w:eastAsia="Times New Roman" w:hAnsi="Times New Roman"/>
                <w:b/>
                <w:color w:val="000000"/>
              </w:rPr>
              <w:t>п</w:t>
            </w:r>
            <w:proofErr w:type="gramEnd"/>
            <w:r w:rsidRPr="002A40AF">
              <w:rPr>
                <w:rFonts w:ascii="Times New Roman" w:eastAsia="Times New Roman" w:hAnsi="Times New Roman"/>
                <w:b/>
                <w:color w:val="000000"/>
              </w:rPr>
              <w:t>/п</w:t>
            </w:r>
          </w:p>
        </w:tc>
        <w:tc>
          <w:tcPr>
            <w:tcW w:w="3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28A" w:rsidRPr="002A40AF" w:rsidRDefault="00F7428A" w:rsidP="002A40AF">
            <w:pPr>
              <w:autoSpaceDE w:val="0"/>
              <w:autoSpaceDN w:val="0"/>
              <w:spacing w:after="0" w:line="240" w:lineRule="auto"/>
              <w:jc w:val="center"/>
            </w:pPr>
            <w:r w:rsidRPr="002A40AF">
              <w:rPr>
                <w:rFonts w:ascii="Times New Roman" w:eastAsia="Times New Roman" w:hAnsi="Times New Roman"/>
                <w:b/>
                <w:color w:val="000000"/>
              </w:rPr>
              <w:t>Тема урока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28A" w:rsidRPr="002A40AF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 w:rsidRPr="002A40AF">
              <w:rPr>
                <w:rFonts w:ascii="Times New Roman" w:eastAsia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28A" w:rsidRPr="002A40AF" w:rsidRDefault="00F7428A" w:rsidP="002A40AF">
            <w:pPr>
              <w:autoSpaceDE w:val="0"/>
              <w:autoSpaceDN w:val="0"/>
              <w:spacing w:after="0" w:line="240" w:lineRule="auto"/>
              <w:jc w:val="center"/>
            </w:pPr>
            <w:r w:rsidRPr="002A40AF">
              <w:rPr>
                <w:rFonts w:ascii="Times New Roman" w:eastAsia="Times New Roman" w:hAnsi="Times New Roman"/>
                <w:b/>
                <w:color w:val="000000"/>
              </w:rPr>
              <w:t>Виды, формы контроля</w:t>
            </w:r>
          </w:p>
        </w:tc>
      </w:tr>
      <w:tr w:rsidR="00F7428A" w:rsidRPr="002A40AF" w:rsidTr="002A40AF">
        <w:trPr>
          <w:trHeight w:val="20"/>
          <w:tblHeader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28A" w:rsidRPr="002A40AF" w:rsidRDefault="00F7428A" w:rsidP="002A40AF">
            <w:pPr>
              <w:spacing w:after="0" w:line="240" w:lineRule="auto"/>
              <w:jc w:val="center"/>
            </w:pPr>
          </w:p>
        </w:tc>
        <w:tc>
          <w:tcPr>
            <w:tcW w:w="3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28A" w:rsidRPr="002A40AF" w:rsidRDefault="00F7428A" w:rsidP="002A40AF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28A" w:rsidRPr="002A40AF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 w:rsidRPr="002A40AF">
              <w:rPr>
                <w:rFonts w:ascii="Times New Roman" w:eastAsia="Times New Roman" w:hAnsi="Times New Roman"/>
                <w:b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28A" w:rsidRPr="002A40AF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 w:rsidRPr="002A40AF">
              <w:rPr>
                <w:rFonts w:ascii="Times New Roman" w:eastAsia="Times New Roman" w:hAnsi="Times New Roman"/>
                <w:b/>
                <w:color w:val="000000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28A" w:rsidRPr="002A40AF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 w:rsidRPr="002A40AF">
              <w:rPr>
                <w:rFonts w:ascii="Times New Roman" w:eastAsia="Times New Roman" w:hAnsi="Times New Roman"/>
                <w:b/>
                <w:color w:val="000000"/>
              </w:rPr>
              <w:t>практические работы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28A" w:rsidRPr="002A40AF" w:rsidRDefault="00F7428A" w:rsidP="002A40AF">
            <w:pPr>
              <w:spacing w:after="0" w:line="240" w:lineRule="auto"/>
              <w:jc w:val="center"/>
            </w:pPr>
          </w:p>
        </w:tc>
      </w:tr>
      <w:tr w:rsidR="00F7428A" w:rsidTr="002A40AF">
        <w:trPr>
          <w:trHeight w:val="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Школьные</w:t>
            </w:r>
            <w:r w:rsidRPr="00924D42">
              <w:rPr>
                <w:rFonts w:ascii="Times New Roman" w:eastAsia="Times New Roman" w:hAnsi="Times New Roman"/>
                <w:color w:val="000000"/>
                <w:sz w:val="24"/>
              </w:rPr>
              <w:t xml:space="preserve"> традиции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</w:t>
            </w:r>
            <w:r w:rsidRPr="00924D42"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праздники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экскурсия;</w:t>
            </w:r>
          </w:p>
        </w:tc>
      </w:tr>
      <w:tr w:rsidR="00F7428A" w:rsidTr="002A40AF">
        <w:trPr>
          <w:trHeight w:val="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Pr="003D7D28" w:rsidRDefault="00F7428A" w:rsidP="002A40AF">
            <w:pPr>
              <w:autoSpaceDE w:val="0"/>
              <w:autoSpaceDN w:val="0"/>
              <w:spacing w:after="0" w:line="240" w:lineRule="auto"/>
            </w:pPr>
            <w:r w:rsidRPr="003D7D28">
              <w:rPr>
                <w:rFonts w:ascii="Times New Roman" w:eastAsia="Times New Roman" w:hAnsi="Times New Roman"/>
                <w:color w:val="000000"/>
                <w:sz w:val="24"/>
              </w:rPr>
              <w:t>Классный, школьный коллектив, совместная деятельность.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</w:pPr>
            <w:r w:rsidRPr="00ED2645"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опрос;</w:t>
            </w:r>
          </w:p>
        </w:tc>
      </w:tr>
      <w:tr w:rsidR="00F7428A" w:rsidTr="002A40AF">
        <w:trPr>
          <w:trHeight w:val="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Pr="003D7D28" w:rsidRDefault="00F7428A" w:rsidP="002A40AF">
            <w:pPr>
              <w:autoSpaceDE w:val="0"/>
              <w:autoSpaceDN w:val="0"/>
              <w:spacing w:after="0" w:line="240" w:lineRule="auto"/>
            </w:pPr>
            <w:r w:rsidRPr="003D7D28">
              <w:rPr>
                <w:rFonts w:ascii="Times New Roman" w:eastAsia="Times New Roman" w:hAnsi="Times New Roman"/>
                <w:color w:val="000000"/>
                <w:sz w:val="24"/>
              </w:rPr>
              <w:t xml:space="preserve">Одноклассники, </w:t>
            </w:r>
            <w:r w:rsidRPr="003D7D28">
              <w:br/>
            </w:r>
            <w:r w:rsidRPr="003D7D28">
              <w:rPr>
                <w:rFonts w:ascii="Times New Roman" w:eastAsia="Times New Roman" w:hAnsi="Times New Roman"/>
                <w:color w:val="000000"/>
                <w:sz w:val="24"/>
              </w:rPr>
              <w:t>взаимоотношения между ними; ценность дружбы, взаимной помощи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</w:pPr>
            <w:r w:rsidRPr="00924D42"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924D42"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; беседа;</w:t>
            </w:r>
          </w:p>
        </w:tc>
      </w:tr>
      <w:tr w:rsidR="00F7428A" w:rsidTr="002A40AF">
        <w:trPr>
          <w:trHeight w:val="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</w:pPr>
            <w:r w:rsidRPr="00924D42">
              <w:rPr>
                <w:rFonts w:ascii="Times New Roman" w:eastAsia="Times New Roman" w:hAnsi="Times New Roman"/>
                <w:color w:val="000000"/>
                <w:sz w:val="24"/>
              </w:rPr>
              <w:t>Рабочее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924D42">
              <w:rPr>
                <w:rFonts w:ascii="Times New Roman" w:eastAsia="Times New Roman" w:hAnsi="Times New Roman"/>
                <w:color w:val="000000"/>
                <w:sz w:val="24"/>
              </w:rPr>
              <w:t>место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924D42">
              <w:rPr>
                <w:rFonts w:ascii="Times New Roman" w:eastAsia="Times New Roman" w:hAnsi="Times New Roman"/>
                <w:color w:val="000000"/>
                <w:sz w:val="24"/>
              </w:rPr>
              <w:t>школьника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обсуждение;</w:t>
            </w:r>
          </w:p>
        </w:tc>
      </w:tr>
      <w:tr w:rsidR="00F7428A" w:rsidTr="002A40AF">
        <w:trPr>
          <w:trHeight w:val="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Pr="003D7D28" w:rsidRDefault="00F7428A" w:rsidP="002A40AF">
            <w:pPr>
              <w:autoSpaceDE w:val="0"/>
              <w:autoSpaceDN w:val="0"/>
              <w:spacing w:after="0" w:line="240" w:lineRule="auto"/>
            </w:pPr>
            <w:r w:rsidRPr="003D7D28"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Правила безопасной </w:t>
            </w:r>
            <w:r w:rsidRPr="003D7D28">
              <w:br/>
            </w:r>
            <w:r w:rsidRPr="003D7D28">
              <w:rPr>
                <w:rFonts w:ascii="Times New Roman" w:eastAsia="Times New Roman" w:hAnsi="Times New Roman"/>
                <w:color w:val="000000"/>
                <w:sz w:val="24"/>
              </w:rPr>
              <w:t>работы на учебном месте.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7428A" w:rsidRPr="002C07C2" w:rsidTr="002A40AF">
        <w:trPr>
          <w:trHeight w:val="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Режим труда и отдыха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Pr="003D7D28" w:rsidRDefault="00F7428A" w:rsidP="002A40AF">
            <w:pPr>
              <w:autoSpaceDE w:val="0"/>
              <w:autoSpaceDN w:val="0"/>
              <w:spacing w:after="0" w:line="240" w:lineRule="auto"/>
            </w:pPr>
            <w:r w:rsidRPr="003D7D28"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беседа; </w:t>
            </w:r>
            <w:r w:rsidRPr="003D7D28">
              <w:br/>
            </w:r>
            <w:r w:rsidRPr="003D7D28">
              <w:rPr>
                <w:rFonts w:ascii="Times New Roman" w:eastAsia="Times New Roman" w:hAnsi="Times New Roman"/>
                <w:color w:val="000000"/>
                <w:sz w:val="24"/>
              </w:rPr>
              <w:t>рассказ учителя;</w:t>
            </w:r>
          </w:p>
        </w:tc>
      </w:tr>
      <w:tr w:rsidR="00F7428A" w:rsidTr="002A40AF">
        <w:trPr>
          <w:trHeight w:val="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Россия Москва – столица России.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беседа;</w:t>
            </w:r>
          </w:p>
        </w:tc>
      </w:tr>
      <w:tr w:rsidR="00F7428A" w:rsidTr="002A40AF">
        <w:trPr>
          <w:trHeight w:val="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Народы России.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9416EE" w:rsidP="002A40A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</w:t>
            </w:r>
            <w:r w:rsidR="00F7428A">
              <w:rPr>
                <w:rFonts w:ascii="Times New Roman" w:eastAsia="Times New Roman" w:hAnsi="Times New Roman"/>
                <w:color w:val="000000"/>
                <w:sz w:val="24"/>
              </w:rPr>
              <w:t>ассказ; беседа;</w:t>
            </w:r>
          </w:p>
        </w:tc>
      </w:tr>
      <w:tr w:rsidR="00F7428A" w:rsidTr="002A40AF">
        <w:trPr>
          <w:trHeight w:val="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Pr="003D7D28" w:rsidRDefault="00F7428A" w:rsidP="002A40AF">
            <w:pPr>
              <w:autoSpaceDE w:val="0"/>
              <w:autoSpaceDN w:val="0"/>
              <w:spacing w:after="0" w:line="240" w:lineRule="auto"/>
            </w:pPr>
            <w:r w:rsidRPr="003D7D28">
              <w:rPr>
                <w:rFonts w:ascii="Times New Roman" w:eastAsia="Times New Roman" w:hAnsi="Times New Roman"/>
                <w:color w:val="000000"/>
                <w:sz w:val="24"/>
              </w:rPr>
              <w:t xml:space="preserve">Первоначальные сведения о родном крае.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7428A" w:rsidTr="002A40AF">
        <w:trPr>
          <w:trHeight w:val="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Pr="003D7D28" w:rsidRDefault="00F7428A" w:rsidP="006664A9">
            <w:pPr>
              <w:autoSpaceDE w:val="0"/>
              <w:autoSpaceDN w:val="0"/>
              <w:spacing w:after="0" w:line="240" w:lineRule="auto"/>
            </w:pPr>
            <w:r w:rsidRPr="003D7D28">
              <w:rPr>
                <w:rFonts w:ascii="Times New Roman" w:eastAsia="Times New Roman" w:hAnsi="Times New Roman"/>
                <w:color w:val="000000"/>
                <w:sz w:val="24"/>
              </w:rPr>
              <w:t xml:space="preserve">Название своего населённого пункта (города, села), региона.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беседа;</w:t>
            </w:r>
          </w:p>
        </w:tc>
      </w:tr>
      <w:tr w:rsidR="00F7428A" w:rsidTr="002A40AF">
        <w:trPr>
          <w:trHeight w:val="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Культурные объекты родного края.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tabs>
                <w:tab w:val="left" w:pos="156"/>
              </w:tabs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экскурсия;</w:t>
            </w:r>
          </w:p>
        </w:tc>
      </w:tr>
      <w:tr w:rsidR="00F7428A" w:rsidTr="002A40AF">
        <w:trPr>
          <w:trHeight w:val="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Труд людей.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Беседа;</w:t>
            </w:r>
          </w:p>
        </w:tc>
      </w:tr>
      <w:tr w:rsidR="00F7428A" w:rsidTr="002A40AF">
        <w:trPr>
          <w:trHeight w:val="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Pr="003D7D28" w:rsidRDefault="00F7428A" w:rsidP="002A40AF">
            <w:pPr>
              <w:autoSpaceDE w:val="0"/>
              <w:autoSpaceDN w:val="0"/>
              <w:spacing w:after="0" w:line="240" w:lineRule="auto"/>
            </w:pPr>
            <w:r w:rsidRPr="003D7D28">
              <w:rPr>
                <w:rFonts w:ascii="Times New Roman" w:eastAsia="Times New Roman" w:hAnsi="Times New Roman"/>
                <w:color w:val="000000"/>
                <w:sz w:val="24"/>
              </w:rPr>
              <w:t>Ценность и красота рукотворного мира.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tabs>
                <w:tab w:val="left" w:pos="156"/>
              </w:tabs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рисунки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</w:rPr>
              <w:t>еседа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7428A" w:rsidTr="002A40AF">
        <w:trPr>
          <w:trHeight w:val="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 поведения в социуме.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7428A" w:rsidTr="002A40AF">
        <w:trPr>
          <w:trHeight w:val="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Pr="003D7D28" w:rsidRDefault="00F7428A" w:rsidP="002A40AF">
            <w:pPr>
              <w:autoSpaceDE w:val="0"/>
              <w:autoSpaceDN w:val="0"/>
              <w:spacing w:after="0" w:line="240" w:lineRule="auto"/>
            </w:pPr>
            <w:r w:rsidRPr="003D7D28">
              <w:rPr>
                <w:rFonts w:ascii="Times New Roman" w:eastAsia="Times New Roman" w:hAnsi="Times New Roman"/>
                <w:color w:val="000000"/>
                <w:sz w:val="24"/>
              </w:rPr>
              <w:t xml:space="preserve">Моя семья в прошлом и настоящем. Имена и фамилии членов семьи, их профессии.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Проект;</w:t>
            </w:r>
          </w:p>
        </w:tc>
      </w:tr>
      <w:tr w:rsidR="00F7428A" w:rsidTr="002A40AF">
        <w:trPr>
          <w:trHeight w:val="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Pr="003D7D28" w:rsidRDefault="00F7428A" w:rsidP="002A40AF">
            <w:pPr>
              <w:autoSpaceDE w:val="0"/>
              <w:autoSpaceDN w:val="0"/>
              <w:spacing w:after="0" w:line="240" w:lineRule="auto"/>
            </w:pPr>
            <w:r w:rsidRPr="003D7D28">
              <w:rPr>
                <w:rFonts w:ascii="Times New Roman" w:eastAsia="Times New Roman" w:hAnsi="Times New Roman"/>
                <w:color w:val="000000"/>
                <w:sz w:val="24"/>
              </w:rPr>
              <w:t xml:space="preserve">Взаимоотношения и </w:t>
            </w:r>
            <w:r w:rsidRPr="003D7D28">
              <w:br/>
            </w:r>
            <w:r w:rsidRPr="003D7D28">
              <w:rPr>
                <w:rFonts w:ascii="Times New Roman" w:eastAsia="Times New Roman" w:hAnsi="Times New Roman"/>
                <w:color w:val="000000"/>
                <w:sz w:val="24"/>
              </w:rPr>
              <w:t xml:space="preserve">взаимопомощь в семье.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7428A" w:rsidTr="002A40AF">
        <w:trPr>
          <w:trHeight w:val="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Pr="003D7D28" w:rsidRDefault="00F7428A" w:rsidP="002A40AF">
            <w:pPr>
              <w:autoSpaceDE w:val="0"/>
              <w:autoSpaceDN w:val="0"/>
              <w:spacing w:after="0" w:line="240" w:lineRule="auto"/>
            </w:pPr>
            <w:r w:rsidRPr="003D7D28">
              <w:rPr>
                <w:rFonts w:ascii="Times New Roman" w:eastAsia="Times New Roman" w:hAnsi="Times New Roman"/>
                <w:color w:val="000000"/>
                <w:sz w:val="24"/>
              </w:rPr>
              <w:t>Совместный труд и отдых. Домашний адрес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7428A" w:rsidTr="002A40AF">
        <w:trPr>
          <w:trHeight w:val="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64A9" w:rsidRDefault="00F7428A" w:rsidP="002A40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3D7D28">
              <w:rPr>
                <w:rFonts w:ascii="Times New Roman" w:eastAsia="Times New Roman" w:hAnsi="Times New Roman"/>
                <w:color w:val="000000"/>
                <w:sz w:val="24"/>
              </w:rPr>
              <w:t xml:space="preserve">Итоговое повторение по теме </w:t>
            </w:r>
            <w:r w:rsidR="009331FF"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r w:rsidRPr="003D7D28">
              <w:rPr>
                <w:rFonts w:ascii="Times New Roman" w:eastAsia="Times New Roman" w:hAnsi="Times New Roman"/>
                <w:color w:val="000000"/>
                <w:sz w:val="24"/>
              </w:rPr>
              <w:t>Человек и общество</w:t>
            </w:r>
            <w:r w:rsidR="009331FF"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  <w:p w:rsidR="006B668A" w:rsidRPr="006B668A" w:rsidRDefault="006B668A" w:rsidP="002A40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7428A" w:rsidTr="002A40AF">
        <w:trPr>
          <w:trHeight w:val="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19.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Pr="003D7D28" w:rsidRDefault="00F7428A" w:rsidP="002A40AF">
            <w:pPr>
              <w:autoSpaceDE w:val="0"/>
              <w:autoSpaceDN w:val="0"/>
              <w:spacing w:after="0" w:line="240" w:lineRule="auto"/>
            </w:pPr>
            <w:r w:rsidRPr="003D7D28">
              <w:rPr>
                <w:rFonts w:ascii="Times New Roman" w:eastAsia="Times New Roman" w:hAnsi="Times New Roman"/>
                <w:color w:val="000000"/>
                <w:sz w:val="24"/>
              </w:rPr>
              <w:t xml:space="preserve">Природа и предметы, созданные человеком.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беседа;</w:t>
            </w:r>
          </w:p>
        </w:tc>
      </w:tr>
      <w:tr w:rsidR="00F7428A" w:rsidTr="002A40AF">
        <w:trPr>
          <w:trHeight w:val="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Природные материалы.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7428A" w:rsidTr="002A40AF">
        <w:trPr>
          <w:trHeight w:val="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Pr="003D7D28" w:rsidRDefault="00F7428A" w:rsidP="002A40AF">
            <w:pPr>
              <w:autoSpaceDE w:val="0"/>
              <w:autoSpaceDN w:val="0"/>
              <w:spacing w:after="0" w:line="240" w:lineRule="auto"/>
            </w:pPr>
            <w:r w:rsidRPr="003D7D28">
              <w:rPr>
                <w:rFonts w:ascii="Times New Roman" w:eastAsia="Times New Roman" w:hAnsi="Times New Roman"/>
                <w:color w:val="000000"/>
                <w:sz w:val="24"/>
              </w:rPr>
              <w:t xml:space="preserve">Бережное отношение к </w:t>
            </w:r>
            <w:r w:rsidRPr="003D7D28">
              <w:br/>
            </w:r>
            <w:r w:rsidRPr="003D7D28"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предметам, вещам, уход за ними.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экскурсия;</w:t>
            </w:r>
          </w:p>
        </w:tc>
      </w:tr>
      <w:tr w:rsidR="00F7428A" w:rsidTr="002A40AF">
        <w:trPr>
          <w:trHeight w:val="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Неживая и живая природа.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7428A" w:rsidTr="002A40AF">
        <w:trPr>
          <w:trHeight w:val="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Погода и термометр.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.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7428A" w:rsidTr="002A40AF">
        <w:trPr>
          <w:trHeight w:val="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Pr="003D7D28" w:rsidRDefault="00F7428A" w:rsidP="002A40AF">
            <w:pPr>
              <w:autoSpaceDE w:val="0"/>
              <w:autoSpaceDN w:val="0"/>
              <w:spacing w:after="0" w:line="240" w:lineRule="auto"/>
            </w:pPr>
            <w:r w:rsidRPr="003D7D28">
              <w:rPr>
                <w:rFonts w:ascii="Times New Roman" w:eastAsia="Times New Roman" w:hAnsi="Times New Roman"/>
                <w:color w:val="000000"/>
                <w:sz w:val="24"/>
              </w:rPr>
              <w:t xml:space="preserve">Наблюдение за погодой своего края.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7428A" w:rsidTr="002A40AF">
        <w:trPr>
          <w:trHeight w:val="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Pr="003D7D28" w:rsidRDefault="00F7428A" w:rsidP="002A40AF">
            <w:pPr>
              <w:autoSpaceDE w:val="0"/>
              <w:autoSpaceDN w:val="0"/>
              <w:spacing w:after="0" w:line="240" w:lineRule="auto"/>
            </w:pPr>
            <w:r w:rsidRPr="003D7D28"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 по теме </w:t>
            </w:r>
            <w:r w:rsidR="009331FF"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r w:rsidRPr="003D7D28">
              <w:rPr>
                <w:rFonts w:ascii="Times New Roman" w:eastAsia="Times New Roman" w:hAnsi="Times New Roman"/>
                <w:color w:val="000000"/>
                <w:sz w:val="24"/>
              </w:rPr>
              <w:t>Измеряем температуру</w:t>
            </w:r>
            <w:r w:rsidR="009331FF"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  <w:r w:rsidRPr="003D7D2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7428A" w:rsidTr="002A40AF">
        <w:trPr>
          <w:trHeight w:val="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Сезонные изменения в природе.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7428A" w:rsidTr="002A40AF">
        <w:trPr>
          <w:trHeight w:val="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Pr="003D7D28" w:rsidRDefault="00F7428A" w:rsidP="002A40AF">
            <w:pPr>
              <w:autoSpaceDE w:val="0"/>
              <w:autoSpaceDN w:val="0"/>
              <w:spacing w:after="0" w:line="240" w:lineRule="auto"/>
            </w:pPr>
            <w:r w:rsidRPr="003D7D28">
              <w:rPr>
                <w:rFonts w:ascii="Times New Roman" w:eastAsia="Times New Roman" w:hAnsi="Times New Roman"/>
                <w:color w:val="000000"/>
                <w:sz w:val="24"/>
              </w:rPr>
              <w:t xml:space="preserve">Взаимосвязи между </w:t>
            </w:r>
            <w:r w:rsidRPr="003D7D28">
              <w:br/>
            </w:r>
            <w:r w:rsidRPr="003D7D28">
              <w:rPr>
                <w:rFonts w:ascii="Times New Roman" w:eastAsia="Times New Roman" w:hAnsi="Times New Roman"/>
                <w:color w:val="000000"/>
                <w:sz w:val="24"/>
              </w:rPr>
              <w:t>человеком и природой.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7428A" w:rsidTr="002A40AF">
        <w:trPr>
          <w:trHeight w:val="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Pr="003D7D28" w:rsidRDefault="00F7428A" w:rsidP="002A40AF">
            <w:pPr>
              <w:autoSpaceDE w:val="0"/>
              <w:autoSpaceDN w:val="0"/>
              <w:spacing w:after="0" w:line="240" w:lineRule="auto"/>
            </w:pPr>
            <w:r w:rsidRPr="003D7D28">
              <w:rPr>
                <w:rFonts w:ascii="Times New Roman" w:eastAsia="Times New Roman" w:hAnsi="Times New Roman"/>
                <w:color w:val="000000"/>
                <w:sz w:val="24"/>
              </w:rPr>
              <w:t>Правила нравственного и безопасного поведения в природе.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7428A" w:rsidTr="002A40AF">
        <w:trPr>
          <w:trHeight w:val="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664A9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 по теме</w:t>
            </w:r>
            <w:r w:rsidR="006664A9"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Природа</w:t>
            </w:r>
            <w:r w:rsidR="009331FF"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7428A" w:rsidTr="002A40AF">
        <w:trPr>
          <w:trHeight w:val="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Pr="003D7D28" w:rsidRDefault="00F7428A" w:rsidP="006664A9">
            <w:pPr>
              <w:autoSpaceDE w:val="0"/>
              <w:autoSpaceDN w:val="0"/>
              <w:spacing w:after="0" w:line="240" w:lineRule="auto"/>
            </w:pPr>
            <w:r w:rsidRPr="003D7D28">
              <w:rPr>
                <w:rFonts w:ascii="Times New Roman" w:eastAsia="Times New Roman" w:hAnsi="Times New Roman"/>
                <w:color w:val="000000"/>
                <w:sz w:val="24"/>
              </w:rPr>
              <w:t>Растения ближайшего окружения (узнавание, называние, краткое описание).</w:t>
            </w:r>
            <w:r w:rsidR="006664A9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3D7D28">
              <w:rPr>
                <w:rFonts w:ascii="Times New Roman" w:eastAsia="Times New Roman" w:hAnsi="Times New Roman"/>
                <w:color w:val="000000"/>
                <w:sz w:val="24"/>
              </w:rPr>
              <w:t>Экскурсия.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tabs>
                <w:tab w:val="left" w:pos="156"/>
              </w:tabs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экскурсия;</w:t>
            </w:r>
          </w:p>
        </w:tc>
      </w:tr>
      <w:tr w:rsidR="00F7428A" w:rsidRPr="002C07C2" w:rsidTr="002A40AF">
        <w:trPr>
          <w:trHeight w:val="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Pr="003D7D28" w:rsidRDefault="00F7428A" w:rsidP="006B668A">
            <w:pPr>
              <w:autoSpaceDE w:val="0"/>
              <w:autoSpaceDN w:val="0"/>
              <w:spacing w:after="0" w:line="240" w:lineRule="auto"/>
            </w:pPr>
            <w:r w:rsidRPr="003D7D28">
              <w:rPr>
                <w:rFonts w:ascii="Times New Roman" w:eastAsia="Times New Roman" w:hAnsi="Times New Roman"/>
                <w:color w:val="000000"/>
                <w:sz w:val="24"/>
              </w:rPr>
              <w:t>Растения ближайшего окружения (узнавание, название, краткое описание).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Pr="003D7D28" w:rsidRDefault="00F7428A" w:rsidP="002A40AF">
            <w:pPr>
              <w:autoSpaceDE w:val="0"/>
              <w:autoSpaceDN w:val="0"/>
              <w:spacing w:after="0" w:line="240" w:lineRule="auto"/>
            </w:pPr>
            <w:r w:rsidRPr="003D7D28"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 w:rsidRPr="003D7D28">
              <w:br/>
            </w:r>
            <w:r w:rsidRPr="003D7D28">
              <w:rPr>
                <w:rFonts w:ascii="Times New Roman" w:eastAsia="Times New Roman" w:hAnsi="Times New Roman"/>
                <w:color w:val="000000"/>
                <w:sz w:val="24"/>
              </w:rPr>
              <w:t xml:space="preserve">работа с </w:t>
            </w:r>
            <w:r w:rsidRPr="003D7D28">
              <w:br/>
            </w:r>
            <w:r w:rsidRPr="003D7D28">
              <w:rPr>
                <w:rFonts w:ascii="Times New Roman" w:eastAsia="Times New Roman" w:hAnsi="Times New Roman"/>
                <w:color w:val="000000"/>
                <w:sz w:val="24"/>
              </w:rPr>
              <w:t>гербарием;</w:t>
            </w:r>
          </w:p>
        </w:tc>
      </w:tr>
      <w:tr w:rsidR="00F7428A" w:rsidTr="002A40AF">
        <w:trPr>
          <w:trHeight w:val="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Лиственные</w:t>
            </w:r>
            <w:r w:rsidR="00696B6C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 хвойные растения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7428A" w:rsidTr="002A40AF">
        <w:trPr>
          <w:trHeight w:val="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Лиственные</w:t>
            </w:r>
            <w:r w:rsidR="00696B6C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 хвойные растения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7428A" w:rsidTr="002A40AF">
        <w:trPr>
          <w:trHeight w:val="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664A9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.Дикорастущие и культурные растения.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7428A" w:rsidTr="002A40AF">
        <w:trPr>
          <w:trHeight w:val="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Pr="003D7D28" w:rsidRDefault="00F7428A" w:rsidP="006B668A">
            <w:pPr>
              <w:autoSpaceDE w:val="0"/>
              <w:autoSpaceDN w:val="0"/>
              <w:spacing w:after="0" w:line="240" w:lineRule="auto"/>
            </w:pPr>
            <w:proofErr w:type="gramStart"/>
            <w:r w:rsidRPr="003D7D28">
              <w:rPr>
                <w:rFonts w:ascii="Times New Roman" w:eastAsia="Times New Roman" w:hAnsi="Times New Roman"/>
                <w:color w:val="000000"/>
                <w:sz w:val="24"/>
              </w:rPr>
              <w:t>Части растения (называние, краткая характеристика значения для жизни растения): корень, стебель, лист, цветок, плод, семя.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7428A" w:rsidTr="002A40AF">
        <w:trPr>
          <w:trHeight w:val="34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Части растения</w:t>
            </w:r>
            <w:r w:rsidR="002A40AF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="002A40AF">
              <w:rPr>
                <w:rFonts w:ascii="Times New Roman" w:eastAsia="Times New Roman" w:hAnsi="Times New Roman"/>
                <w:color w:val="000000"/>
                <w:sz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орень.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7428A" w:rsidTr="002A40AF">
        <w:trPr>
          <w:trHeight w:val="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37.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Части растения. Стебель.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7428A" w:rsidTr="002A40AF">
        <w:trPr>
          <w:trHeight w:val="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Лист.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7428A" w:rsidTr="002A40AF">
        <w:trPr>
          <w:trHeight w:val="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Цветок.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7428A" w:rsidTr="002A40AF">
        <w:trPr>
          <w:trHeight w:val="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Плод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7428A" w:rsidTr="002A40AF">
        <w:trPr>
          <w:trHeight w:val="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Семя.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tabs>
                <w:tab w:val="left" w:pos="156"/>
              </w:tabs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7428A" w:rsidTr="002A40AF">
        <w:trPr>
          <w:trHeight w:val="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Pr="003D7D28" w:rsidRDefault="00F7428A" w:rsidP="002A40AF">
            <w:pPr>
              <w:autoSpaceDE w:val="0"/>
              <w:autoSpaceDN w:val="0"/>
              <w:spacing w:after="0" w:line="240" w:lineRule="auto"/>
            </w:pPr>
            <w:r w:rsidRPr="003D7D28"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 по теме </w:t>
            </w:r>
            <w:r w:rsidR="009331FF"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r w:rsidRPr="003D7D28">
              <w:rPr>
                <w:rFonts w:ascii="Times New Roman" w:eastAsia="Times New Roman" w:hAnsi="Times New Roman"/>
                <w:color w:val="000000"/>
                <w:sz w:val="24"/>
              </w:rPr>
              <w:t>Найдите у растений их части</w:t>
            </w:r>
            <w:r w:rsidR="009331FF"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  <w:r w:rsidRPr="003D7D2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tabs>
                <w:tab w:val="left" w:pos="156"/>
              </w:tabs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7428A" w:rsidTr="002A40AF">
        <w:trPr>
          <w:trHeight w:val="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Pr="003D7D28" w:rsidRDefault="00F7428A" w:rsidP="002A40AF">
            <w:pPr>
              <w:autoSpaceDE w:val="0"/>
              <w:autoSpaceDN w:val="0"/>
              <w:spacing w:after="0" w:line="240" w:lineRule="auto"/>
            </w:pPr>
            <w:r w:rsidRPr="003D7D28">
              <w:rPr>
                <w:rFonts w:ascii="Times New Roman" w:eastAsia="Times New Roman" w:hAnsi="Times New Roman"/>
                <w:color w:val="000000"/>
                <w:sz w:val="24"/>
              </w:rPr>
              <w:t>Комнатные растения, правила содержания и ухода.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7428A" w:rsidTr="002A40AF">
        <w:trPr>
          <w:trHeight w:val="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Pr="003D7D28" w:rsidRDefault="00F7428A" w:rsidP="002A40AF">
            <w:pPr>
              <w:autoSpaceDE w:val="0"/>
              <w:autoSpaceDN w:val="0"/>
              <w:spacing w:after="0" w:line="240" w:lineRule="auto"/>
            </w:pPr>
            <w:r w:rsidRPr="003D7D28">
              <w:rPr>
                <w:rFonts w:ascii="Times New Roman" w:eastAsia="Times New Roman" w:hAnsi="Times New Roman"/>
                <w:color w:val="000000"/>
                <w:sz w:val="24"/>
              </w:rPr>
              <w:t>Комнатные растения, правила содержания и ухода.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7428A" w:rsidTr="002A40AF">
        <w:trPr>
          <w:trHeight w:val="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664A9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 по теме</w:t>
            </w:r>
            <w:r w:rsidR="006664A9"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Растения</w:t>
            </w:r>
            <w:r w:rsidR="009331FF"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7428A" w:rsidTr="002A40AF">
        <w:trPr>
          <w:trHeight w:val="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Разные группы животных.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F7428A" w:rsidTr="002A40AF">
        <w:trPr>
          <w:trHeight w:val="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Звери.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7428A" w:rsidTr="002A40AF">
        <w:trPr>
          <w:trHeight w:val="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Насекомые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проект;</w:t>
            </w:r>
          </w:p>
        </w:tc>
      </w:tr>
      <w:tr w:rsidR="00F7428A" w:rsidTr="002A40AF">
        <w:trPr>
          <w:trHeight w:val="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Птицы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7428A" w:rsidTr="002A40AF">
        <w:trPr>
          <w:trHeight w:val="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Рыбы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7428A" w:rsidTr="002A40AF">
        <w:trPr>
          <w:trHeight w:val="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Pr="003D7D28" w:rsidRDefault="00F7428A" w:rsidP="002A40AF">
            <w:pPr>
              <w:autoSpaceDE w:val="0"/>
              <w:autoSpaceDN w:val="0"/>
              <w:spacing w:after="0" w:line="240" w:lineRule="auto"/>
            </w:pPr>
            <w:r w:rsidRPr="003D7D28">
              <w:rPr>
                <w:rFonts w:ascii="Times New Roman" w:eastAsia="Times New Roman" w:hAnsi="Times New Roman"/>
                <w:color w:val="000000"/>
                <w:sz w:val="24"/>
              </w:rPr>
              <w:t>Наблюдения за поведением животных в естественных условиях.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7428A" w:rsidTr="002A40AF">
        <w:trPr>
          <w:trHeight w:val="2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32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Pr="003D7D28" w:rsidRDefault="00F7428A" w:rsidP="002A40AF">
            <w:pPr>
              <w:autoSpaceDE w:val="0"/>
              <w:autoSpaceDN w:val="0"/>
              <w:spacing w:after="0" w:line="240" w:lineRule="auto"/>
            </w:pPr>
            <w:r w:rsidRPr="003D7D28">
              <w:rPr>
                <w:rFonts w:ascii="Times New Roman" w:eastAsia="Times New Roman" w:hAnsi="Times New Roman"/>
                <w:color w:val="000000"/>
                <w:sz w:val="24"/>
              </w:rPr>
              <w:t>Наблюдения за поведением животных в естественных условиях.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7428A" w:rsidTr="002A40AF">
        <w:trPr>
          <w:trHeight w:val="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Pr="003D7D28" w:rsidRDefault="00F7428A" w:rsidP="002A40AF">
            <w:pPr>
              <w:autoSpaceDE w:val="0"/>
              <w:autoSpaceDN w:val="0"/>
              <w:spacing w:after="0" w:line="240" w:lineRule="auto"/>
            </w:pPr>
            <w:r w:rsidRPr="003D7D28">
              <w:rPr>
                <w:rFonts w:ascii="Times New Roman" w:eastAsia="Times New Roman" w:hAnsi="Times New Roman"/>
                <w:color w:val="000000"/>
                <w:sz w:val="24"/>
              </w:rPr>
              <w:t xml:space="preserve">Домашние и дикие </w:t>
            </w:r>
            <w:r w:rsidRPr="003D7D28">
              <w:br/>
            </w:r>
            <w:r w:rsidRPr="003D7D28">
              <w:rPr>
                <w:rFonts w:ascii="Times New Roman" w:eastAsia="Times New Roman" w:hAnsi="Times New Roman"/>
                <w:color w:val="000000"/>
                <w:sz w:val="24"/>
              </w:rPr>
              <w:t>животные (различия в условиях жизни).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7428A" w:rsidTr="002A40AF">
        <w:trPr>
          <w:trHeight w:val="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Pr="003D7D28" w:rsidRDefault="00F7428A" w:rsidP="002A40AF">
            <w:pPr>
              <w:autoSpaceDE w:val="0"/>
              <w:autoSpaceDN w:val="0"/>
              <w:spacing w:after="0" w:line="240" w:lineRule="auto"/>
            </w:pPr>
            <w:r w:rsidRPr="003D7D28">
              <w:rPr>
                <w:rFonts w:ascii="Times New Roman" w:eastAsia="Times New Roman" w:hAnsi="Times New Roman"/>
                <w:color w:val="000000"/>
                <w:sz w:val="24"/>
              </w:rPr>
              <w:t xml:space="preserve">Домашние и дикие </w:t>
            </w:r>
            <w:r w:rsidRPr="003D7D28">
              <w:br/>
            </w:r>
            <w:r w:rsidRPr="003D7D28">
              <w:rPr>
                <w:rFonts w:ascii="Times New Roman" w:eastAsia="Times New Roman" w:hAnsi="Times New Roman"/>
                <w:color w:val="000000"/>
                <w:sz w:val="24"/>
              </w:rPr>
              <w:t>животные (различия в условиях жизни).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7428A" w:rsidTr="002A40AF">
        <w:trPr>
          <w:trHeight w:val="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Забота о домашних питомцах.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7428A" w:rsidTr="002A40AF">
        <w:trPr>
          <w:trHeight w:val="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Мой домашний питомец.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Проект;</w:t>
            </w:r>
          </w:p>
        </w:tc>
      </w:tr>
      <w:tr w:rsidR="00F7428A" w:rsidTr="002A40AF">
        <w:trPr>
          <w:trHeight w:val="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664A9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 по теме</w:t>
            </w:r>
            <w:r w:rsidR="006664A9"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Животные</w:t>
            </w:r>
            <w:r w:rsidR="009331FF"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7428A" w:rsidTr="002A40AF">
        <w:trPr>
          <w:trHeight w:val="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Pr="003D7D28" w:rsidRDefault="00F7428A" w:rsidP="002A40AF">
            <w:pPr>
              <w:autoSpaceDE w:val="0"/>
              <w:autoSpaceDN w:val="0"/>
              <w:spacing w:after="0" w:line="240" w:lineRule="auto"/>
            </w:pPr>
            <w:r w:rsidRPr="003D7D28">
              <w:rPr>
                <w:rFonts w:ascii="Times New Roman" w:eastAsia="Times New Roman" w:hAnsi="Times New Roman"/>
                <w:color w:val="000000"/>
                <w:sz w:val="24"/>
              </w:rPr>
              <w:t xml:space="preserve">Итоговое повторение по теме </w:t>
            </w:r>
            <w:r w:rsidR="009331FF"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r w:rsidRPr="003D7D28">
              <w:rPr>
                <w:rFonts w:ascii="Times New Roman" w:eastAsia="Times New Roman" w:hAnsi="Times New Roman"/>
                <w:color w:val="000000"/>
                <w:sz w:val="24"/>
              </w:rPr>
              <w:t>Человек и природа</w:t>
            </w:r>
            <w:r w:rsidR="009331FF"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7428A" w:rsidTr="002A40AF">
        <w:trPr>
          <w:trHeight w:val="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Режим дня.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7428A" w:rsidTr="002A40AF">
        <w:trPr>
          <w:trHeight w:val="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60.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 здорового питания.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7428A" w:rsidTr="002A40AF">
        <w:trPr>
          <w:trHeight w:val="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Правила личной гигиены.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7428A" w:rsidTr="002A40AF">
        <w:trPr>
          <w:trHeight w:val="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Pr="003D7D28" w:rsidRDefault="00F7428A" w:rsidP="002A40AF">
            <w:pPr>
              <w:autoSpaceDE w:val="0"/>
              <w:autoSpaceDN w:val="0"/>
              <w:spacing w:after="0" w:line="240" w:lineRule="auto"/>
            </w:pPr>
            <w:r w:rsidRPr="003D7D28"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Правила безопасности в быту: пользование бытовыми электроприборами, </w:t>
            </w:r>
            <w:r w:rsidRPr="003D7D28">
              <w:br/>
            </w:r>
            <w:r w:rsidRPr="003D7D28">
              <w:rPr>
                <w:rFonts w:ascii="Times New Roman" w:eastAsia="Times New Roman" w:hAnsi="Times New Roman"/>
                <w:color w:val="000000"/>
                <w:sz w:val="24"/>
              </w:rPr>
              <w:t xml:space="preserve">газовыми плитами.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tabs>
                <w:tab w:val="left" w:pos="156"/>
              </w:tabs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7428A" w:rsidTr="002A40AF">
        <w:trPr>
          <w:trHeight w:val="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Pr="003D7D28" w:rsidRDefault="00F7428A" w:rsidP="006664A9">
            <w:pPr>
              <w:autoSpaceDE w:val="0"/>
              <w:autoSpaceDN w:val="0"/>
              <w:spacing w:after="0" w:line="240" w:lineRule="auto"/>
            </w:pPr>
            <w:r w:rsidRPr="003D7D28">
              <w:rPr>
                <w:rFonts w:ascii="Times New Roman" w:eastAsia="Times New Roman" w:hAnsi="Times New Roman"/>
                <w:color w:val="000000"/>
                <w:sz w:val="24"/>
              </w:rPr>
              <w:t xml:space="preserve">Дорога от дома до школы.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7428A" w:rsidTr="002A40AF">
        <w:trPr>
          <w:trHeight w:val="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664A9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</w:t>
            </w:r>
            <w:r w:rsidR="006664A9">
              <w:rPr>
                <w:rFonts w:ascii="Times New Roman" w:eastAsia="Times New Roman" w:hAnsi="Times New Roman"/>
                <w:color w:val="000000"/>
                <w:sz w:val="24"/>
              </w:rPr>
              <w:t>равила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безопасного поведения пешехода.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7428A" w:rsidTr="002A40AF">
        <w:trPr>
          <w:trHeight w:val="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Безопасность в сети Интернет.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7428A" w:rsidTr="002A40AF">
        <w:trPr>
          <w:trHeight w:val="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Pr="003D7D28" w:rsidRDefault="00F7428A" w:rsidP="002A40AF">
            <w:pPr>
              <w:autoSpaceDE w:val="0"/>
              <w:autoSpaceDN w:val="0"/>
              <w:spacing w:after="0" w:line="240" w:lineRule="auto"/>
            </w:pPr>
            <w:r w:rsidRPr="003D7D28">
              <w:rPr>
                <w:rFonts w:ascii="Times New Roman" w:eastAsia="Times New Roman" w:hAnsi="Times New Roman"/>
                <w:color w:val="000000"/>
                <w:sz w:val="24"/>
              </w:rPr>
              <w:t xml:space="preserve">Итоговое повторение по теме </w:t>
            </w:r>
            <w:r w:rsidR="009331FF"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r w:rsidRPr="003D7D28">
              <w:rPr>
                <w:rFonts w:ascii="Times New Roman" w:eastAsia="Times New Roman" w:hAnsi="Times New Roman"/>
                <w:color w:val="000000"/>
                <w:sz w:val="24"/>
              </w:rPr>
              <w:t>Правила безопасной жизни</w:t>
            </w:r>
            <w:r w:rsidR="009331FF"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  <w:r w:rsidRPr="003D7D2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7428A" w:rsidTr="002A40AF">
        <w:trPr>
          <w:trHeight w:val="20"/>
        </w:trPr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Pr="003D7D28" w:rsidRDefault="00F7428A" w:rsidP="002A40AF">
            <w:pPr>
              <w:autoSpaceDE w:val="0"/>
              <w:autoSpaceDN w:val="0"/>
              <w:spacing w:after="0" w:line="240" w:lineRule="auto"/>
            </w:pPr>
            <w:r w:rsidRPr="003D7D28">
              <w:rPr>
                <w:rFonts w:ascii="Times New Roman" w:eastAsia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6B668A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28A" w:rsidRDefault="00F7428A" w:rsidP="002A40AF">
            <w:pPr>
              <w:spacing w:after="0" w:line="240" w:lineRule="auto"/>
            </w:pPr>
          </w:p>
        </w:tc>
      </w:tr>
    </w:tbl>
    <w:p w:rsidR="0040766A" w:rsidRDefault="0040766A">
      <w:pPr>
        <w:autoSpaceDE w:val="0"/>
        <w:autoSpaceDN w:val="0"/>
        <w:spacing w:after="0" w:line="14" w:lineRule="exact"/>
      </w:pPr>
    </w:p>
    <w:p w:rsidR="0040766A" w:rsidRDefault="0040766A"/>
    <w:p w:rsidR="00AF514E" w:rsidRDefault="00AF514E"/>
    <w:p w:rsidR="00AF514E" w:rsidRDefault="00AF514E"/>
    <w:p w:rsidR="00AF514E" w:rsidRDefault="00AF514E"/>
    <w:p w:rsidR="00AF514E" w:rsidRDefault="00AF514E"/>
    <w:p w:rsidR="00AF514E" w:rsidRDefault="00AF514E"/>
    <w:p w:rsidR="00AF514E" w:rsidRDefault="00AF514E"/>
    <w:p w:rsidR="00AF514E" w:rsidRDefault="00AF514E"/>
    <w:p w:rsidR="00AF514E" w:rsidRDefault="00AF514E"/>
    <w:p w:rsidR="0040766A" w:rsidRDefault="0040766A">
      <w:pPr>
        <w:autoSpaceDE w:val="0"/>
        <w:autoSpaceDN w:val="0"/>
        <w:spacing w:after="78" w:line="220" w:lineRule="exact"/>
      </w:pPr>
    </w:p>
    <w:p w:rsidR="002A40AF" w:rsidRDefault="002A40AF">
      <w:pPr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br w:type="page"/>
      </w:r>
    </w:p>
    <w:p w:rsidR="0040766A" w:rsidRDefault="00F762D0" w:rsidP="006B668A">
      <w:pPr>
        <w:autoSpaceDE w:val="0"/>
        <w:autoSpaceDN w:val="0"/>
        <w:spacing w:after="0" w:line="230" w:lineRule="auto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lastRenderedPageBreak/>
        <w:t>УЧЕБНО-МЕТОДИЧЕСКОЕ ОБЕСПЕЧЕНИЕ ОБРАЗОВАТЕЛЬНОГО ПРОЦЕССА</w:t>
      </w:r>
    </w:p>
    <w:p w:rsidR="0040766A" w:rsidRDefault="00F762D0" w:rsidP="002A40AF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9331FF" w:rsidRDefault="00F762D0" w:rsidP="002A40AF">
      <w:pPr>
        <w:autoSpaceDE w:val="0"/>
        <w:autoSpaceDN w:val="0"/>
        <w:spacing w:before="166" w:after="0" w:line="271" w:lineRule="auto"/>
      </w:pPr>
      <w:r w:rsidRPr="003D7D28">
        <w:rPr>
          <w:rFonts w:ascii="Times New Roman" w:eastAsia="Times New Roman" w:hAnsi="Times New Roman"/>
          <w:color w:val="000000"/>
          <w:sz w:val="24"/>
        </w:rPr>
        <w:t xml:space="preserve">Окружающий мир (в 2 частях), 1 класс /Плешаков А.А., Акционерное общество </w:t>
      </w:r>
      <w:r w:rsidR="009331FF">
        <w:rPr>
          <w:rFonts w:ascii="Times New Roman" w:eastAsia="Times New Roman" w:hAnsi="Times New Roman"/>
          <w:color w:val="000000"/>
          <w:sz w:val="24"/>
        </w:rPr>
        <w:t>«</w:t>
      </w:r>
      <w:r w:rsidRPr="003D7D28">
        <w:rPr>
          <w:rFonts w:ascii="Times New Roman" w:eastAsia="Times New Roman" w:hAnsi="Times New Roman"/>
          <w:color w:val="000000"/>
          <w:sz w:val="24"/>
        </w:rPr>
        <w:t>Издательство</w:t>
      </w:r>
      <w:r w:rsidR="009331FF">
        <w:rPr>
          <w:rFonts w:ascii="Times New Roman" w:eastAsia="Times New Roman" w:hAnsi="Times New Roman"/>
          <w:color w:val="000000"/>
          <w:sz w:val="24"/>
        </w:rPr>
        <w:t>»</w:t>
      </w:r>
      <w:r w:rsidR="006B668A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D7D28">
        <w:rPr>
          <w:rFonts w:ascii="Times New Roman" w:eastAsia="Times New Roman" w:hAnsi="Times New Roman"/>
          <w:color w:val="000000"/>
          <w:sz w:val="24"/>
        </w:rPr>
        <w:t>Просвещение</w:t>
      </w:r>
      <w:r w:rsidR="009331FF">
        <w:rPr>
          <w:rFonts w:ascii="Times New Roman" w:eastAsia="Times New Roman" w:hAnsi="Times New Roman"/>
          <w:color w:val="000000"/>
          <w:sz w:val="24"/>
        </w:rPr>
        <w:t>»</w:t>
      </w:r>
      <w:r w:rsidRPr="003D7D28">
        <w:rPr>
          <w:rFonts w:ascii="Times New Roman" w:eastAsia="Times New Roman" w:hAnsi="Times New Roman"/>
          <w:color w:val="000000"/>
          <w:sz w:val="24"/>
        </w:rPr>
        <w:t xml:space="preserve">; </w:t>
      </w:r>
    </w:p>
    <w:p w:rsidR="0040766A" w:rsidRPr="003D7D28" w:rsidRDefault="00F762D0" w:rsidP="009331FF">
      <w:pPr>
        <w:autoSpaceDE w:val="0"/>
        <w:autoSpaceDN w:val="0"/>
        <w:spacing w:after="0" w:line="271" w:lineRule="auto"/>
      </w:pPr>
      <w:r w:rsidRPr="003D7D28">
        <w:rPr>
          <w:rFonts w:ascii="Times New Roman" w:eastAsia="Times New Roman" w:hAnsi="Times New Roman"/>
          <w:color w:val="000000"/>
          <w:sz w:val="24"/>
        </w:rPr>
        <w:t>Введите свой вариант:</w:t>
      </w:r>
    </w:p>
    <w:p w:rsidR="0040766A" w:rsidRPr="003D7D28" w:rsidRDefault="00F762D0" w:rsidP="006B668A">
      <w:pPr>
        <w:autoSpaceDE w:val="0"/>
        <w:autoSpaceDN w:val="0"/>
        <w:spacing w:before="262" w:after="0" w:line="230" w:lineRule="auto"/>
        <w:jc w:val="center"/>
      </w:pPr>
      <w:r w:rsidRPr="003D7D28">
        <w:rPr>
          <w:rFonts w:ascii="Times New Roman" w:eastAsia="Times New Roman" w:hAnsi="Times New Roman"/>
          <w:b/>
          <w:color w:val="000000"/>
          <w:sz w:val="24"/>
        </w:rPr>
        <w:t>МЕТОДИЧЕСКИЕ МАТЕРИАЛЫ ДЛЯ УЧИТЕЛЯ</w:t>
      </w:r>
    </w:p>
    <w:p w:rsidR="006B668A" w:rsidRDefault="006B668A" w:rsidP="002A40AF">
      <w:pPr>
        <w:autoSpaceDE w:val="0"/>
        <w:autoSpaceDN w:val="0"/>
        <w:spacing w:before="166" w:after="0" w:line="286" w:lineRule="auto"/>
        <w:rPr>
          <w:rFonts w:ascii="Times New Roman" w:eastAsia="Times New Roman" w:hAnsi="Times New Roman"/>
          <w:color w:val="000000"/>
          <w:sz w:val="24"/>
        </w:rPr>
      </w:pPr>
    </w:p>
    <w:p w:rsidR="002A40AF" w:rsidRDefault="00F762D0" w:rsidP="006B668A">
      <w:pPr>
        <w:autoSpaceDE w:val="0"/>
        <w:autoSpaceDN w:val="0"/>
        <w:spacing w:after="0" w:line="286" w:lineRule="auto"/>
        <w:rPr>
          <w:rFonts w:ascii="Times New Roman" w:eastAsia="Times New Roman" w:hAnsi="Times New Roman"/>
          <w:color w:val="000000"/>
          <w:sz w:val="24"/>
        </w:rPr>
      </w:pPr>
      <w:r w:rsidRPr="003D7D28">
        <w:rPr>
          <w:rFonts w:ascii="Times New Roman" w:eastAsia="Times New Roman" w:hAnsi="Times New Roman"/>
          <w:color w:val="000000"/>
          <w:sz w:val="24"/>
        </w:rPr>
        <w:t xml:space="preserve">1. </w:t>
      </w:r>
      <w:r w:rsidR="009331FF">
        <w:rPr>
          <w:rFonts w:ascii="Times New Roman" w:eastAsia="Times New Roman" w:hAnsi="Times New Roman"/>
          <w:color w:val="000000"/>
          <w:sz w:val="24"/>
        </w:rPr>
        <w:t>«</w:t>
      </w:r>
      <w:r w:rsidRPr="003D7D28">
        <w:rPr>
          <w:rFonts w:ascii="Times New Roman" w:eastAsia="Times New Roman" w:hAnsi="Times New Roman"/>
          <w:color w:val="000000"/>
          <w:sz w:val="24"/>
        </w:rPr>
        <w:t>Единое окно доступа к образовательным ресурсам</w:t>
      </w:r>
      <w:r w:rsidR="009331FF">
        <w:rPr>
          <w:rFonts w:ascii="Times New Roman" w:eastAsia="Times New Roman" w:hAnsi="Times New Roman"/>
          <w:color w:val="000000"/>
          <w:sz w:val="24"/>
        </w:rPr>
        <w:t>»</w:t>
      </w:r>
      <w:r w:rsidR="002A40AF">
        <w:rPr>
          <w:rFonts w:ascii="Times New Roman" w:eastAsia="Times New Roman" w:hAnsi="Times New Roman"/>
          <w:color w:val="000000"/>
          <w:sz w:val="24"/>
        </w:rPr>
        <w:t xml:space="preserve"> –</w:t>
      </w:r>
      <w:r w:rsidRPr="003D7D28"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D7D28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windows</w:t>
      </w:r>
      <w:r w:rsidRPr="003D7D28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3D7D28">
        <w:rPr>
          <w:rFonts w:ascii="Times New Roman" w:eastAsia="Times New Roman" w:hAnsi="Times New Roman"/>
          <w:color w:val="000000"/>
          <w:sz w:val="24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D7D28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D7D28">
        <w:br/>
      </w:r>
      <w:r w:rsidRPr="003D7D28">
        <w:rPr>
          <w:rFonts w:ascii="Times New Roman" w:eastAsia="Times New Roman" w:hAnsi="Times New Roman"/>
          <w:color w:val="000000"/>
          <w:sz w:val="24"/>
        </w:rPr>
        <w:t xml:space="preserve">2. </w:t>
      </w:r>
      <w:r w:rsidR="009331FF">
        <w:rPr>
          <w:rFonts w:ascii="Times New Roman" w:eastAsia="Times New Roman" w:hAnsi="Times New Roman"/>
          <w:color w:val="000000"/>
          <w:sz w:val="24"/>
        </w:rPr>
        <w:t>«</w:t>
      </w:r>
      <w:r w:rsidRPr="003D7D28">
        <w:rPr>
          <w:rFonts w:ascii="Times New Roman" w:eastAsia="Times New Roman" w:hAnsi="Times New Roman"/>
          <w:color w:val="000000"/>
          <w:sz w:val="24"/>
        </w:rPr>
        <w:t>Единая коллекция цифровых образовательных ресурсов</w:t>
      </w:r>
      <w:r w:rsidR="009331FF">
        <w:rPr>
          <w:rFonts w:ascii="Times New Roman" w:eastAsia="Times New Roman" w:hAnsi="Times New Roman"/>
          <w:color w:val="000000"/>
          <w:sz w:val="24"/>
        </w:rPr>
        <w:t>»</w:t>
      </w:r>
      <w:r w:rsidRPr="003D7D28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2A40AF">
        <w:rPr>
          <w:rFonts w:ascii="Times New Roman" w:eastAsia="Times New Roman" w:hAnsi="Times New Roman"/>
          <w:color w:val="000000"/>
          <w:sz w:val="24"/>
        </w:rPr>
        <w:t>–</w:t>
      </w:r>
      <w:r w:rsidRPr="003D7D28"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D7D28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3D7D28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collektion</w:t>
      </w:r>
      <w:r w:rsidRPr="003D7D28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3D7D28">
        <w:rPr>
          <w:rFonts w:ascii="Times New Roman" w:eastAsia="Times New Roman" w:hAnsi="Times New Roman"/>
          <w:color w:val="000000"/>
          <w:sz w:val="24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D7D28">
        <w:rPr>
          <w:rFonts w:ascii="Times New Roman" w:eastAsia="Times New Roman" w:hAnsi="Times New Roman"/>
          <w:color w:val="000000"/>
          <w:sz w:val="24"/>
        </w:rPr>
        <w:t xml:space="preserve"> </w:t>
      </w:r>
    </w:p>
    <w:p w:rsidR="002A40AF" w:rsidRDefault="00F762D0" w:rsidP="002A40AF">
      <w:pPr>
        <w:autoSpaceDE w:val="0"/>
        <w:autoSpaceDN w:val="0"/>
        <w:spacing w:after="0" w:line="286" w:lineRule="auto"/>
      </w:pPr>
      <w:r w:rsidRPr="003D7D28">
        <w:rPr>
          <w:rFonts w:ascii="Times New Roman" w:eastAsia="Times New Roman" w:hAnsi="Times New Roman"/>
          <w:color w:val="000000"/>
          <w:sz w:val="24"/>
        </w:rPr>
        <w:t xml:space="preserve">3. </w:t>
      </w:r>
      <w:r w:rsidR="009331FF">
        <w:rPr>
          <w:rFonts w:ascii="Times New Roman" w:eastAsia="Times New Roman" w:hAnsi="Times New Roman"/>
          <w:color w:val="000000"/>
          <w:sz w:val="24"/>
        </w:rPr>
        <w:t>«</w:t>
      </w:r>
      <w:r w:rsidRPr="003D7D28">
        <w:rPr>
          <w:rFonts w:ascii="Times New Roman" w:eastAsia="Times New Roman" w:hAnsi="Times New Roman"/>
          <w:color w:val="000000"/>
          <w:sz w:val="24"/>
        </w:rPr>
        <w:t>Федеральный центр информационных образовательных ресурсов</w:t>
      </w:r>
      <w:r w:rsidR="009331FF">
        <w:rPr>
          <w:rFonts w:ascii="Times New Roman" w:eastAsia="Times New Roman" w:hAnsi="Times New Roman"/>
          <w:color w:val="000000"/>
          <w:sz w:val="24"/>
        </w:rPr>
        <w:t>»</w:t>
      </w:r>
      <w:r w:rsidRPr="003D7D28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2A40AF">
        <w:rPr>
          <w:rFonts w:ascii="Times New Roman" w:eastAsia="Times New Roman" w:hAnsi="Times New Roman"/>
          <w:color w:val="000000"/>
          <w:sz w:val="24"/>
        </w:rPr>
        <w:t xml:space="preserve">–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D7D28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fcior</w:t>
      </w:r>
      <w:r w:rsidRPr="003D7D28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3D7D28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D7D28">
        <w:rPr>
          <w:rFonts w:ascii="Times New Roman" w:eastAsia="Times New Roman" w:hAnsi="Times New Roman"/>
          <w:color w:val="000000"/>
          <w:sz w:val="24"/>
        </w:rPr>
        <w:t xml:space="preserve">, </w:t>
      </w:r>
      <w:hyperlink r:id="rId8" w:history="1">
        <w:r w:rsidR="002A40AF" w:rsidRPr="00F53E15">
          <w:rPr>
            <w:rStyle w:val="affa"/>
            <w:rFonts w:ascii="Times New Roman" w:eastAsia="Times New Roman" w:hAnsi="Times New Roman"/>
            <w:sz w:val="24"/>
          </w:rPr>
          <w:t>http://eor.edu.ru</w:t>
        </w:r>
      </w:hyperlink>
      <w:r w:rsidRPr="003D7D28">
        <w:rPr>
          <w:rFonts w:ascii="Times New Roman" w:eastAsia="Times New Roman" w:hAnsi="Times New Roman"/>
          <w:color w:val="000000"/>
          <w:sz w:val="24"/>
        </w:rPr>
        <w:t xml:space="preserve"> </w:t>
      </w:r>
    </w:p>
    <w:p w:rsidR="002A40AF" w:rsidRDefault="00F762D0" w:rsidP="002A40AF">
      <w:pPr>
        <w:autoSpaceDE w:val="0"/>
        <w:autoSpaceDN w:val="0"/>
        <w:spacing w:after="0" w:line="286" w:lineRule="auto"/>
        <w:rPr>
          <w:rFonts w:ascii="Times New Roman" w:eastAsia="Times New Roman" w:hAnsi="Times New Roman"/>
          <w:color w:val="000000"/>
          <w:sz w:val="24"/>
        </w:rPr>
      </w:pPr>
      <w:r w:rsidRPr="003D7D28">
        <w:rPr>
          <w:rFonts w:ascii="Times New Roman" w:eastAsia="Times New Roman" w:hAnsi="Times New Roman"/>
          <w:color w:val="000000"/>
          <w:sz w:val="24"/>
        </w:rPr>
        <w:t>4. Каталог образовательных ресурсов сети Интернет для школы</w:t>
      </w:r>
      <w:r w:rsidR="002A40AF">
        <w:rPr>
          <w:rFonts w:ascii="Times New Roman" w:eastAsia="Times New Roman" w:hAnsi="Times New Roman"/>
          <w:color w:val="000000"/>
          <w:sz w:val="24"/>
        </w:rPr>
        <w:t xml:space="preserve"> – </w:t>
      </w:r>
      <w:hyperlink r:id="rId9" w:history="1">
        <w:r w:rsidR="002A40AF" w:rsidRPr="00F53E15">
          <w:rPr>
            <w:rStyle w:val="affa"/>
            <w:rFonts w:ascii="Times New Roman" w:eastAsia="Times New Roman" w:hAnsi="Times New Roman"/>
            <w:sz w:val="24"/>
          </w:rPr>
          <w:t>http://katalog.iot.ru/</w:t>
        </w:r>
      </w:hyperlink>
      <w:r w:rsidRPr="003D7D28">
        <w:rPr>
          <w:rFonts w:ascii="Times New Roman" w:eastAsia="Times New Roman" w:hAnsi="Times New Roman"/>
          <w:color w:val="000000"/>
          <w:sz w:val="24"/>
        </w:rPr>
        <w:t xml:space="preserve"> </w:t>
      </w:r>
    </w:p>
    <w:p w:rsidR="002A40AF" w:rsidRDefault="00F762D0" w:rsidP="002A40AF">
      <w:pPr>
        <w:autoSpaceDE w:val="0"/>
        <w:autoSpaceDN w:val="0"/>
        <w:spacing w:after="0" w:line="286" w:lineRule="auto"/>
        <w:rPr>
          <w:rFonts w:ascii="Times New Roman" w:eastAsia="Times New Roman" w:hAnsi="Times New Roman"/>
          <w:color w:val="000000"/>
          <w:sz w:val="24"/>
        </w:rPr>
      </w:pPr>
      <w:r w:rsidRPr="003D7D28">
        <w:rPr>
          <w:rFonts w:ascii="Times New Roman" w:eastAsia="Times New Roman" w:hAnsi="Times New Roman"/>
          <w:color w:val="000000"/>
          <w:sz w:val="24"/>
        </w:rPr>
        <w:t xml:space="preserve">5. Библиотека материалов для </w:t>
      </w:r>
      <w:proofErr w:type="gramStart"/>
      <w:r w:rsidRPr="003D7D28">
        <w:rPr>
          <w:rFonts w:ascii="Times New Roman" w:eastAsia="Times New Roman" w:hAnsi="Times New Roman"/>
          <w:color w:val="000000"/>
          <w:sz w:val="24"/>
        </w:rPr>
        <w:t>начальной</w:t>
      </w:r>
      <w:proofErr w:type="gramEnd"/>
      <w:r w:rsidRPr="003D7D28">
        <w:rPr>
          <w:rFonts w:ascii="Times New Roman" w:eastAsia="Times New Roman" w:hAnsi="Times New Roman"/>
          <w:color w:val="000000"/>
          <w:sz w:val="24"/>
        </w:rPr>
        <w:t xml:space="preserve"> школы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D7D28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3D7D28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nachalka</w:t>
      </w:r>
      <w:r w:rsidRPr="003D7D28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3D7D28">
        <w:rPr>
          <w:rFonts w:ascii="Times New Roman" w:eastAsia="Times New Roman" w:hAnsi="Times New Roman"/>
          <w:color w:val="000000"/>
          <w:sz w:val="24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biblioteka</w:t>
      </w:r>
      <w:r w:rsidRPr="003D7D28">
        <w:rPr>
          <w:rFonts w:ascii="Times New Roman" w:eastAsia="Times New Roman" w:hAnsi="Times New Roman"/>
          <w:color w:val="000000"/>
          <w:sz w:val="24"/>
        </w:rPr>
        <w:t xml:space="preserve"> </w:t>
      </w:r>
    </w:p>
    <w:p w:rsidR="002A40AF" w:rsidRDefault="00F762D0" w:rsidP="002A40AF">
      <w:pPr>
        <w:autoSpaceDE w:val="0"/>
        <w:autoSpaceDN w:val="0"/>
        <w:spacing w:after="0" w:line="286" w:lineRule="auto"/>
        <w:rPr>
          <w:rFonts w:ascii="Times New Roman" w:eastAsia="Times New Roman" w:hAnsi="Times New Roman"/>
          <w:color w:val="000000"/>
          <w:sz w:val="24"/>
        </w:rPr>
      </w:pPr>
      <w:r w:rsidRPr="003D7D28">
        <w:rPr>
          <w:rFonts w:ascii="Times New Roman" w:eastAsia="Times New Roman" w:hAnsi="Times New Roman"/>
          <w:color w:val="000000"/>
          <w:sz w:val="24"/>
        </w:rPr>
        <w:t xml:space="preserve">6. </w:t>
      </w:r>
      <w:r>
        <w:rPr>
          <w:rFonts w:ascii="Times New Roman" w:eastAsia="Times New Roman" w:hAnsi="Times New Roman"/>
          <w:color w:val="000000"/>
          <w:sz w:val="24"/>
        </w:rPr>
        <w:t>M</w:t>
      </w:r>
      <w:r w:rsidRPr="003D7D28">
        <w:rPr>
          <w:rFonts w:ascii="Times New Roman" w:eastAsia="Times New Roman" w:hAnsi="Times New Roman"/>
          <w:color w:val="000000"/>
          <w:sz w:val="24"/>
        </w:rPr>
        <w:t>е</w:t>
      </w:r>
      <w:r>
        <w:rPr>
          <w:rFonts w:ascii="Times New Roman" w:eastAsia="Times New Roman" w:hAnsi="Times New Roman"/>
          <w:color w:val="000000"/>
          <w:sz w:val="24"/>
        </w:rPr>
        <w:t>todkabinet</w:t>
      </w:r>
      <w:r w:rsidRPr="003D7D28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eu</w:t>
      </w:r>
      <w:r w:rsidRPr="003D7D28">
        <w:rPr>
          <w:rFonts w:ascii="Times New Roman" w:eastAsia="Times New Roman" w:hAnsi="Times New Roman"/>
          <w:color w:val="000000"/>
          <w:sz w:val="24"/>
        </w:rPr>
        <w:t>: информационно-методический кабинет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D7D28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3D7D28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metodkabinet</w:t>
      </w:r>
      <w:r w:rsidRPr="003D7D28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eu</w:t>
      </w:r>
      <w:r w:rsidRPr="003D7D28">
        <w:rPr>
          <w:rFonts w:ascii="Times New Roman" w:eastAsia="Times New Roman" w:hAnsi="Times New Roman"/>
          <w:color w:val="000000"/>
          <w:sz w:val="24"/>
        </w:rPr>
        <w:t xml:space="preserve">/ </w:t>
      </w:r>
    </w:p>
    <w:p w:rsidR="002A40AF" w:rsidRDefault="00F762D0" w:rsidP="002A40AF">
      <w:pPr>
        <w:autoSpaceDE w:val="0"/>
        <w:autoSpaceDN w:val="0"/>
        <w:spacing w:after="0" w:line="286" w:lineRule="auto"/>
      </w:pPr>
      <w:r w:rsidRPr="003D7D28">
        <w:rPr>
          <w:rFonts w:ascii="Times New Roman" w:eastAsia="Times New Roman" w:hAnsi="Times New Roman"/>
          <w:color w:val="000000"/>
          <w:sz w:val="24"/>
        </w:rPr>
        <w:t xml:space="preserve">7. Каталог образовательных ресурсов сети </w:t>
      </w:r>
      <w:r w:rsidR="009331FF">
        <w:rPr>
          <w:rFonts w:ascii="Times New Roman" w:eastAsia="Times New Roman" w:hAnsi="Times New Roman"/>
          <w:color w:val="000000"/>
          <w:sz w:val="24"/>
        </w:rPr>
        <w:t>«</w:t>
      </w:r>
      <w:r w:rsidRPr="003D7D28">
        <w:rPr>
          <w:rFonts w:ascii="Times New Roman" w:eastAsia="Times New Roman" w:hAnsi="Times New Roman"/>
          <w:color w:val="000000"/>
          <w:sz w:val="24"/>
        </w:rPr>
        <w:t>Интернет</w:t>
      </w:r>
      <w:r w:rsidR="009331FF">
        <w:rPr>
          <w:rFonts w:ascii="Times New Roman" w:eastAsia="Times New Roman" w:hAnsi="Times New Roman"/>
          <w:color w:val="000000"/>
          <w:sz w:val="24"/>
        </w:rPr>
        <w:t>»</w:t>
      </w:r>
      <w:r w:rsidRPr="003D7D28">
        <w:rPr>
          <w:rFonts w:ascii="Times New Roman" w:eastAsia="Times New Roman" w:hAnsi="Times New Roman"/>
          <w:color w:val="000000"/>
          <w:sz w:val="24"/>
        </w:rPr>
        <w:t xml:space="preserve"> </w:t>
      </w:r>
      <w:hyperlink r:id="rId10" w:history="1">
        <w:r w:rsidR="002A40AF" w:rsidRPr="00F53E15">
          <w:rPr>
            <w:rStyle w:val="affa"/>
            <w:rFonts w:ascii="Times New Roman" w:eastAsia="Times New Roman" w:hAnsi="Times New Roman"/>
            <w:sz w:val="24"/>
          </w:rPr>
          <w:t>http://catalog.iot.ru</w:t>
        </w:r>
      </w:hyperlink>
      <w:r w:rsidRPr="003D7D28">
        <w:rPr>
          <w:rFonts w:ascii="Times New Roman" w:eastAsia="Times New Roman" w:hAnsi="Times New Roman"/>
          <w:color w:val="000000"/>
          <w:sz w:val="24"/>
        </w:rPr>
        <w:t xml:space="preserve"> </w:t>
      </w:r>
    </w:p>
    <w:p w:rsidR="002A40AF" w:rsidRDefault="00F762D0" w:rsidP="002A40AF">
      <w:pPr>
        <w:autoSpaceDE w:val="0"/>
        <w:autoSpaceDN w:val="0"/>
        <w:spacing w:after="0" w:line="286" w:lineRule="auto"/>
      </w:pPr>
      <w:r w:rsidRPr="003D7D28">
        <w:rPr>
          <w:rFonts w:ascii="Times New Roman" w:eastAsia="Times New Roman" w:hAnsi="Times New Roman"/>
          <w:color w:val="000000"/>
          <w:sz w:val="24"/>
        </w:rPr>
        <w:t xml:space="preserve">8. Российский образовательный портал </w:t>
      </w:r>
      <w:hyperlink r:id="rId11" w:history="1">
        <w:r w:rsidR="002A40AF" w:rsidRPr="00F53E15">
          <w:rPr>
            <w:rStyle w:val="affa"/>
            <w:rFonts w:ascii="Times New Roman" w:eastAsia="Times New Roman" w:hAnsi="Times New Roman"/>
            <w:sz w:val="24"/>
          </w:rPr>
          <w:t>http://www.school.edu.ru</w:t>
        </w:r>
      </w:hyperlink>
      <w:r w:rsidRPr="003D7D28">
        <w:rPr>
          <w:rFonts w:ascii="Times New Roman" w:eastAsia="Times New Roman" w:hAnsi="Times New Roman"/>
          <w:color w:val="000000"/>
          <w:sz w:val="24"/>
        </w:rPr>
        <w:t xml:space="preserve"> </w:t>
      </w:r>
    </w:p>
    <w:p w:rsidR="0040766A" w:rsidRPr="003D7D28" w:rsidRDefault="00F762D0" w:rsidP="002A40AF">
      <w:pPr>
        <w:autoSpaceDE w:val="0"/>
        <w:autoSpaceDN w:val="0"/>
        <w:spacing w:after="0" w:line="286" w:lineRule="auto"/>
      </w:pPr>
      <w:r w:rsidRPr="003D7D28">
        <w:rPr>
          <w:rFonts w:ascii="Times New Roman" w:eastAsia="Times New Roman" w:hAnsi="Times New Roman"/>
          <w:color w:val="000000"/>
          <w:sz w:val="24"/>
        </w:rPr>
        <w:t xml:space="preserve">9. Портал </w:t>
      </w:r>
      <w:r w:rsidR="009331FF">
        <w:rPr>
          <w:rFonts w:ascii="Times New Roman" w:eastAsia="Times New Roman" w:hAnsi="Times New Roman"/>
          <w:color w:val="000000"/>
          <w:sz w:val="24"/>
        </w:rPr>
        <w:t>«</w:t>
      </w:r>
      <w:r w:rsidRPr="003D7D28">
        <w:rPr>
          <w:rFonts w:ascii="Times New Roman" w:eastAsia="Times New Roman" w:hAnsi="Times New Roman"/>
          <w:color w:val="000000"/>
          <w:sz w:val="24"/>
        </w:rPr>
        <w:t xml:space="preserve">Российское образование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D7D28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3D7D28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3D7D28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</w:p>
    <w:p w:rsidR="0040766A" w:rsidRPr="003D7D28" w:rsidRDefault="00F762D0" w:rsidP="002A40AF">
      <w:pPr>
        <w:autoSpaceDE w:val="0"/>
        <w:autoSpaceDN w:val="0"/>
        <w:spacing w:before="262" w:after="0" w:line="230" w:lineRule="auto"/>
      </w:pPr>
      <w:r w:rsidRPr="003D7D28">
        <w:rPr>
          <w:rFonts w:ascii="Times New Roman" w:eastAsia="Times New Roman" w:hAnsi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:rsidR="0040766A" w:rsidRPr="003D7D28" w:rsidRDefault="00F762D0" w:rsidP="009331FF">
      <w:pPr>
        <w:autoSpaceDE w:val="0"/>
        <w:autoSpaceDN w:val="0"/>
        <w:spacing w:before="166" w:after="0" w:line="271" w:lineRule="auto"/>
      </w:pPr>
      <w:r w:rsidRPr="003D7D28">
        <w:rPr>
          <w:rFonts w:ascii="Times New Roman" w:eastAsia="Times New Roman" w:hAnsi="Times New Roman"/>
          <w:color w:val="000000"/>
          <w:sz w:val="24"/>
        </w:rPr>
        <w:t xml:space="preserve">РЕСУРСЫ с ЦОР: </w:t>
      </w:r>
      <w:r w:rsidRPr="003D7D28">
        <w:br/>
      </w:r>
      <w:r w:rsidRPr="003D7D28">
        <w:rPr>
          <w:rFonts w:ascii="Times New Roman" w:eastAsia="Times New Roman" w:hAnsi="Times New Roman"/>
          <w:color w:val="000000"/>
          <w:sz w:val="24"/>
        </w:rPr>
        <w:t xml:space="preserve">Российская электронная школа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3D7D28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3D7D28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3D7D28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D7D28">
        <w:rPr>
          <w:rFonts w:ascii="Times New Roman" w:eastAsia="Times New Roman" w:hAnsi="Times New Roman"/>
          <w:color w:val="000000"/>
          <w:sz w:val="24"/>
        </w:rPr>
        <w:t xml:space="preserve">/ </w:t>
      </w:r>
      <w:r w:rsidRPr="003D7D28">
        <w:br/>
      </w:r>
      <w:r w:rsidRPr="003D7D28">
        <w:rPr>
          <w:rFonts w:ascii="Times New Roman" w:eastAsia="Times New Roman" w:hAnsi="Times New Roman"/>
          <w:color w:val="000000"/>
          <w:sz w:val="24"/>
        </w:rPr>
        <w:t xml:space="preserve">Библиотека Московской электронной школы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3D7D28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uchebnik</w:t>
      </w:r>
      <w:r w:rsidRPr="003D7D28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mos</w:t>
      </w:r>
      <w:r w:rsidRPr="003D7D28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D7D28">
        <w:rPr>
          <w:rFonts w:ascii="Times New Roman" w:eastAsia="Times New Roman" w:hAnsi="Times New Roman"/>
          <w:color w:val="000000"/>
          <w:sz w:val="24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catalogue</w:t>
      </w:r>
      <w:r w:rsidRPr="003D7D28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D7D28">
        <w:br/>
      </w:r>
      <w:proofErr w:type="spellStart"/>
      <w:r w:rsidRPr="003D7D28">
        <w:rPr>
          <w:rFonts w:ascii="Times New Roman" w:eastAsia="Times New Roman" w:hAnsi="Times New Roman"/>
          <w:color w:val="000000"/>
          <w:sz w:val="24"/>
        </w:rPr>
        <w:t>Видеоуроки</w:t>
      </w:r>
      <w:proofErr w:type="spellEnd"/>
      <w:r w:rsidRPr="003D7D28">
        <w:rPr>
          <w:rFonts w:ascii="Times New Roman" w:eastAsia="Times New Roman" w:hAnsi="Times New Roman"/>
          <w:color w:val="000000"/>
          <w:sz w:val="24"/>
        </w:rPr>
        <w:t xml:space="preserve"> на сайте </w:t>
      </w:r>
      <w:r w:rsidR="009331FF">
        <w:rPr>
          <w:rFonts w:ascii="Times New Roman" w:eastAsia="Times New Roman" w:hAnsi="Times New Roman"/>
          <w:color w:val="000000"/>
          <w:sz w:val="24"/>
        </w:rPr>
        <w:t>«</w:t>
      </w:r>
      <w:r w:rsidRPr="003D7D28">
        <w:rPr>
          <w:rFonts w:ascii="Times New Roman" w:eastAsia="Times New Roman" w:hAnsi="Times New Roman"/>
          <w:color w:val="000000"/>
          <w:sz w:val="24"/>
        </w:rPr>
        <w:t>Инфоурок</w:t>
      </w:r>
      <w:r w:rsidR="009331FF">
        <w:rPr>
          <w:rFonts w:ascii="Times New Roman" w:eastAsia="Times New Roman" w:hAnsi="Times New Roman"/>
          <w:color w:val="000000"/>
          <w:sz w:val="24"/>
        </w:rPr>
        <w:t>»</w:t>
      </w:r>
      <w:r w:rsidRPr="003D7D28"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3D7D28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iu</w:t>
      </w:r>
      <w:r w:rsidRPr="003D7D28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D7D28">
        <w:rPr>
          <w:rFonts w:ascii="Times New Roman" w:eastAsia="Times New Roman" w:hAnsi="Times New Roman"/>
          <w:color w:val="000000"/>
          <w:sz w:val="24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video</w:t>
      </w:r>
      <w:r w:rsidRPr="003D7D28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lessons</w:t>
      </w:r>
      <w:r w:rsidRPr="003D7D28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D7D28">
        <w:br/>
      </w:r>
      <w:r w:rsidRPr="003D7D28">
        <w:rPr>
          <w:rFonts w:ascii="Times New Roman" w:eastAsia="Times New Roman" w:hAnsi="Times New Roman"/>
          <w:color w:val="000000"/>
          <w:sz w:val="24"/>
        </w:rPr>
        <w:t xml:space="preserve">Библиотека </w:t>
      </w:r>
      <w:proofErr w:type="spellStart"/>
      <w:r w:rsidRPr="003D7D28">
        <w:rPr>
          <w:rFonts w:ascii="Times New Roman" w:eastAsia="Times New Roman" w:hAnsi="Times New Roman"/>
          <w:color w:val="000000"/>
          <w:sz w:val="24"/>
        </w:rPr>
        <w:t>видеоуроков</w:t>
      </w:r>
      <w:proofErr w:type="spellEnd"/>
      <w:r w:rsidRPr="003D7D28">
        <w:rPr>
          <w:rFonts w:ascii="Times New Roman" w:eastAsia="Times New Roman" w:hAnsi="Times New Roman"/>
          <w:color w:val="000000"/>
          <w:sz w:val="24"/>
        </w:rPr>
        <w:t xml:space="preserve"> по школьной программе на сайте </w:t>
      </w:r>
      <w:r w:rsidR="009331FF">
        <w:rPr>
          <w:rFonts w:ascii="Times New Roman" w:eastAsia="Times New Roman" w:hAnsi="Times New Roman"/>
          <w:color w:val="000000"/>
          <w:sz w:val="24"/>
        </w:rPr>
        <w:t>«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Internet</w:t>
      </w:r>
      <w:r w:rsidRPr="003D7D28">
        <w:rPr>
          <w:rFonts w:ascii="Times New Roman" w:eastAsia="Times New Roman" w:hAnsi="Times New Roman"/>
          <w:color w:val="000000"/>
          <w:sz w:val="24"/>
        </w:rPr>
        <w:t>урок</w:t>
      </w:r>
      <w:proofErr w:type="spellEnd"/>
      <w:r w:rsidR="009331FF">
        <w:rPr>
          <w:rFonts w:ascii="Times New Roman" w:eastAsia="Times New Roman" w:hAnsi="Times New Roman"/>
          <w:color w:val="000000"/>
          <w:sz w:val="24"/>
        </w:rPr>
        <w:t>»</w:t>
      </w:r>
      <w:r w:rsidRPr="003D7D28"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3D7D28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interneturok</w:t>
      </w:r>
      <w:r w:rsidRPr="003D7D28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D7D28">
        <w:rPr>
          <w:rFonts w:ascii="Times New Roman" w:eastAsia="Times New Roman" w:hAnsi="Times New Roman"/>
          <w:color w:val="000000"/>
          <w:sz w:val="24"/>
        </w:rPr>
        <w:t xml:space="preserve">/ Онлайн-школа </w:t>
      </w:r>
      <w:r w:rsidR="009331FF">
        <w:rPr>
          <w:rFonts w:ascii="Times New Roman" w:eastAsia="Times New Roman" w:hAnsi="Times New Roman"/>
          <w:color w:val="000000"/>
          <w:sz w:val="24"/>
        </w:rPr>
        <w:t>«</w:t>
      </w:r>
      <w:proofErr w:type="spellStart"/>
      <w:r w:rsidRPr="003D7D28">
        <w:rPr>
          <w:rFonts w:ascii="Times New Roman" w:eastAsia="Times New Roman" w:hAnsi="Times New Roman"/>
          <w:color w:val="000000"/>
          <w:sz w:val="24"/>
        </w:rPr>
        <w:t>Знайка</w:t>
      </w:r>
      <w:proofErr w:type="spellEnd"/>
      <w:r w:rsidR="009331FF">
        <w:rPr>
          <w:rFonts w:ascii="Times New Roman" w:eastAsia="Times New Roman" w:hAnsi="Times New Roman"/>
          <w:color w:val="000000"/>
          <w:sz w:val="24"/>
        </w:rPr>
        <w:t>»</w:t>
      </w:r>
      <w:r w:rsidRPr="003D7D28"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3D7D28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znaika</w:t>
      </w:r>
      <w:r w:rsidRPr="003D7D28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D7D28">
        <w:rPr>
          <w:rFonts w:ascii="Times New Roman" w:eastAsia="Times New Roman" w:hAnsi="Times New Roman"/>
          <w:color w:val="000000"/>
          <w:sz w:val="24"/>
        </w:rPr>
        <w:t>/</w:t>
      </w:r>
    </w:p>
    <w:p w:rsidR="0040766A" w:rsidRPr="003D7D28" w:rsidRDefault="00F762D0" w:rsidP="009331FF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3D7D28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cat</w:t>
      </w:r>
      <w:r w:rsidRPr="003D7D28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gallery</w:t>
      </w:r>
      <w:r w:rsidRPr="003D7D28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narod</w:t>
      </w:r>
      <w:r w:rsidRPr="003D7D28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D7D28">
        <w:rPr>
          <w:rFonts w:ascii="Times New Roman" w:eastAsia="Times New Roman" w:hAnsi="Times New Roman"/>
          <w:color w:val="000000"/>
          <w:sz w:val="24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kids</w:t>
      </w:r>
      <w:r w:rsidRPr="003D7D28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9331FF">
        <w:rPr>
          <w:rFonts w:ascii="Times New Roman" w:eastAsia="Times New Roman" w:hAnsi="Times New Roman"/>
          <w:color w:val="000000"/>
          <w:sz w:val="24"/>
        </w:rPr>
        <w:t>–</w:t>
      </w:r>
      <w:r w:rsidRPr="003D7D28">
        <w:rPr>
          <w:rFonts w:ascii="Times New Roman" w:eastAsia="Times New Roman" w:hAnsi="Times New Roman"/>
          <w:color w:val="000000"/>
          <w:sz w:val="24"/>
        </w:rPr>
        <w:t xml:space="preserve"> Ребятам о котятах. Для детей и родителей, которые очень любят кошек.</w:t>
      </w:r>
    </w:p>
    <w:p w:rsidR="0040766A" w:rsidRPr="003D7D28" w:rsidRDefault="00F762D0" w:rsidP="009331FF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3D7D28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laste</w:t>
      </w:r>
      <w:r w:rsidRPr="003D7D28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arvutikaitse</w:t>
      </w:r>
      <w:r w:rsidRPr="003D7D28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ee</w:t>
      </w:r>
      <w:r w:rsidRPr="003D7D28">
        <w:rPr>
          <w:rFonts w:ascii="Times New Roman" w:eastAsia="Times New Roman" w:hAnsi="Times New Roman"/>
          <w:color w:val="000000"/>
          <w:sz w:val="24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rus</w:t>
      </w:r>
      <w:r w:rsidRPr="003D7D28">
        <w:rPr>
          <w:rFonts w:ascii="Times New Roman" w:eastAsia="Times New Roman" w:hAnsi="Times New Roman"/>
          <w:color w:val="000000"/>
          <w:sz w:val="24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html</w:t>
      </w:r>
      <w:r w:rsidRPr="003D7D28">
        <w:rPr>
          <w:rFonts w:ascii="Times New Roman" w:eastAsia="Times New Roman" w:hAnsi="Times New Roman"/>
          <w:color w:val="000000"/>
          <w:sz w:val="24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etusivu</w:t>
      </w:r>
      <w:r w:rsidRPr="003D7D28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</w:t>
      </w:r>
      <w:r w:rsidRPr="003D7D28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9331FF">
        <w:rPr>
          <w:rFonts w:ascii="Times New Roman" w:eastAsia="Times New Roman" w:hAnsi="Times New Roman"/>
          <w:color w:val="000000"/>
          <w:sz w:val="24"/>
        </w:rPr>
        <w:t>–</w:t>
      </w:r>
      <w:r w:rsidRPr="003D7D28">
        <w:rPr>
          <w:rFonts w:ascii="Times New Roman" w:eastAsia="Times New Roman" w:hAnsi="Times New Roman"/>
          <w:color w:val="000000"/>
          <w:sz w:val="24"/>
        </w:rPr>
        <w:t xml:space="preserve"> Сайт о безопасности в интернете</w:t>
      </w:r>
    </w:p>
    <w:p w:rsidR="0040766A" w:rsidRPr="003D7D28" w:rsidRDefault="00F762D0" w:rsidP="009331FF">
      <w:pPr>
        <w:autoSpaceDE w:val="0"/>
        <w:autoSpaceDN w:val="0"/>
        <w:spacing w:after="0" w:line="262" w:lineRule="auto"/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3D7D28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3D7D28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maciki</w:t>
      </w:r>
      <w:r w:rsidRPr="003D7D28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3D7D28">
        <w:rPr>
          <w:rFonts w:ascii="Times New Roman" w:eastAsia="Times New Roman" w:hAnsi="Times New Roman"/>
          <w:color w:val="000000"/>
          <w:sz w:val="24"/>
        </w:rPr>
        <w:t xml:space="preserve"> - На сайте Вы найдете смешные детские песенки, старые добрые сказки, </w:t>
      </w:r>
      <w:proofErr w:type="spellStart"/>
      <w:r w:rsidRPr="003D7D28">
        <w:rPr>
          <w:rFonts w:ascii="Times New Roman" w:eastAsia="Times New Roman" w:hAnsi="Times New Roman"/>
          <w:color w:val="000000"/>
          <w:sz w:val="24"/>
        </w:rPr>
        <w:t>потешки</w:t>
      </w:r>
      <w:proofErr w:type="spellEnd"/>
      <w:r w:rsidRPr="003D7D28">
        <w:rPr>
          <w:rFonts w:ascii="Times New Roman" w:eastAsia="Times New Roman" w:hAnsi="Times New Roman"/>
          <w:color w:val="000000"/>
          <w:sz w:val="24"/>
        </w:rPr>
        <w:t xml:space="preserve"> и прибаутки, загадки, скороговорки, колыбельные песенки и еще много-много </w:t>
      </w:r>
      <w:proofErr w:type="gramStart"/>
      <w:r w:rsidRPr="003D7D28">
        <w:rPr>
          <w:rFonts w:ascii="Times New Roman" w:eastAsia="Times New Roman" w:hAnsi="Times New Roman"/>
          <w:color w:val="000000"/>
          <w:sz w:val="24"/>
        </w:rPr>
        <w:t>интересного</w:t>
      </w:r>
      <w:proofErr w:type="gramEnd"/>
      <w:r w:rsidRPr="003D7D28">
        <w:rPr>
          <w:rFonts w:ascii="Times New Roman" w:eastAsia="Times New Roman" w:hAnsi="Times New Roman"/>
          <w:color w:val="000000"/>
          <w:sz w:val="24"/>
        </w:rPr>
        <w:t>.</w:t>
      </w:r>
    </w:p>
    <w:p w:rsidR="009331FF" w:rsidRDefault="00F762D0" w:rsidP="009331FF">
      <w:pPr>
        <w:autoSpaceDE w:val="0"/>
        <w:autoSpaceDN w:val="0"/>
        <w:spacing w:after="0" w:line="281" w:lineRule="auto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3D7D28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teremoc</w:t>
      </w:r>
      <w:r w:rsidRPr="003D7D28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D7D28">
        <w:rPr>
          <w:rFonts w:ascii="Times New Roman" w:eastAsia="Times New Roman" w:hAnsi="Times New Roman"/>
          <w:color w:val="000000"/>
          <w:sz w:val="24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index</w:t>
      </w:r>
      <w:r w:rsidRPr="003D7D28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php</w:t>
      </w:r>
      <w:r w:rsidRPr="003D7D28">
        <w:rPr>
          <w:rFonts w:ascii="Times New Roman" w:eastAsia="Times New Roman" w:hAnsi="Times New Roman"/>
          <w:color w:val="000000"/>
          <w:sz w:val="24"/>
        </w:rPr>
        <w:t xml:space="preserve"> - На сайте можно учиться, играть и веселиться, смотреть мультфильмы, разгадывать загадки и ребусы. В Теремке каждый ребенок найдет для себя что-то интересное и полезное. </w:t>
      </w:r>
    </w:p>
    <w:p w:rsidR="0040766A" w:rsidRPr="003D7D28" w:rsidRDefault="00F762D0" w:rsidP="009331FF">
      <w:pPr>
        <w:autoSpaceDE w:val="0"/>
        <w:autoSpaceDN w:val="0"/>
        <w:spacing w:after="0" w:line="281" w:lineRule="auto"/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3D7D28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potomy</w:t>
      </w:r>
      <w:r w:rsidRPr="003D7D28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D7D28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9331FF">
        <w:rPr>
          <w:rFonts w:ascii="Times New Roman" w:eastAsia="Times New Roman" w:hAnsi="Times New Roman"/>
          <w:color w:val="000000"/>
          <w:sz w:val="24"/>
        </w:rPr>
        <w:t>–</w:t>
      </w:r>
      <w:r w:rsidRPr="003D7D28">
        <w:rPr>
          <w:rFonts w:ascii="Times New Roman" w:eastAsia="Times New Roman" w:hAnsi="Times New Roman"/>
          <w:color w:val="000000"/>
          <w:sz w:val="24"/>
        </w:rPr>
        <w:t xml:space="preserve"> Сайт, на котором можно найти множество ответов на разные детские вопросы: Где находится Луна днем? Что такое Северный полюс? Может ли вода течь в гору? Кто придумал свечку? На эти и другие вопросы ответ сайт для интересующихся </w:t>
      </w:r>
      <w:proofErr w:type="spellStart"/>
      <w:r w:rsidRPr="003D7D28">
        <w:rPr>
          <w:rFonts w:ascii="Times New Roman" w:eastAsia="Times New Roman" w:hAnsi="Times New Roman"/>
          <w:color w:val="000000"/>
          <w:sz w:val="24"/>
        </w:rPr>
        <w:t>Потому</w:t>
      </w:r>
      <w:proofErr w:type="gramStart"/>
      <w:r w:rsidRPr="003D7D28">
        <w:rPr>
          <w:rFonts w:ascii="Times New Roman" w:eastAsia="Times New Roman" w:hAnsi="Times New Roman"/>
          <w:color w:val="000000"/>
          <w:sz w:val="24"/>
        </w:rPr>
        <w:t>.р</w:t>
      </w:r>
      <w:proofErr w:type="gramEnd"/>
      <w:r w:rsidRPr="003D7D28">
        <w:rPr>
          <w:rFonts w:ascii="Times New Roman" w:eastAsia="Times New Roman" w:hAnsi="Times New Roman"/>
          <w:color w:val="000000"/>
          <w:sz w:val="24"/>
        </w:rPr>
        <w:t>у</w:t>
      </w:r>
      <w:proofErr w:type="spellEnd"/>
      <w:r w:rsidRPr="003D7D28">
        <w:rPr>
          <w:rFonts w:ascii="Times New Roman" w:eastAsia="Times New Roman" w:hAnsi="Times New Roman"/>
          <w:color w:val="000000"/>
          <w:sz w:val="24"/>
        </w:rPr>
        <w:t>.</w:t>
      </w:r>
    </w:p>
    <w:p w:rsidR="009331FF" w:rsidRDefault="00F762D0" w:rsidP="009331FF">
      <w:pPr>
        <w:autoSpaceDE w:val="0"/>
        <w:autoSpaceDN w:val="0"/>
        <w:spacing w:after="0" w:line="271" w:lineRule="auto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3D7D28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elementy</w:t>
      </w:r>
      <w:r w:rsidRPr="003D7D28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D7D28">
        <w:rPr>
          <w:rFonts w:ascii="Times New Roman" w:eastAsia="Times New Roman" w:hAnsi="Times New Roman"/>
          <w:color w:val="000000"/>
          <w:sz w:val="24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email</w:t>
      </w:r>
      <w:r w:rsidRPr="003D7D28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9331FF">
        <w:rPr>
          <w:rFonts w:ascii="Times New Roman" w:eastAsia="Times New Roman" w:hAnsi="Times New Roman"/>
          <w:color w:val="000000"/>
          <w:sz w:val="24"/>
        </w:rPr>
        <w:t>–</w:t>
      </w:r>
      <w:r w:rsidRPr="003D7D28">
        <w:rPr>
          <w:rFonts w:ascii="Times New Roman" w:eastAsia="Times New Roman" w:hAnsi="Times New Roman"/>
          <w:color w:val="000000"/>
          <w:sz w:val="24"/>
        </w:rPr>
        <w:t xml:space="preserve"> Еще один интересный сайт, на котором любой ребенок, родитель и учитель сможет найти ответ на интересующий его вопрос. </w:t>
      </w:r>
    </w:p>
    <w:p w:rsidR="0040766A" w:rsidRDefault="00F762D0" w:rsidP="009331FF">
      <w:pPr>
        <w:autoSpaceDE w:val="0"/>
        <w:autoSpaceDN w:val="0"/>
        <w:spacing w:after="0" w:line="271" w:lineRule="auto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3D7D28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clow</w:t>
      </w:r>
      <w:r w:rsidRPr="003D7D28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D7D28">
        <w:rPr>
          <w:rFonts w:ascii="Times New Roman" w:eastAsia="Times New Roman" w:hAnsi="Times New Roman"/>
          <w:color w:val="000000"/>
          <w:sz w:val="24"/>
        </w:rPr>
        <w:t xml:space="preserve"> -Познавательный портал: сайт про все и обо всем!</w:t>
      </w:r>
    </w:p>
    <w:p w:rsidR="00D84613" w:rsidRDefault="00D84613" w:rsidP="002A40AF">
      <w:pPr>
        <w:autoSpaceDE w:val="0"/>
        <w:autoSpaceDN w:val="0"/>
        <w:spacing w:after="0" w:line="271" w:lineRule="auto"/>
        <w:rPr>
          <w:rFonts w:ascii="Times New Roman" w:eastAsia="Times New Roman" w:hAnsi="Times New Roman"/>
          <w:color w:val="000000"/>
          <w:sz w:val="24"/>
        </w:rPr>
      </w:pPr>
    </w:p>
    <w:p w:rsidR="009331FF" w:rsidRPr="009331FF" w:rsidRDefault="00F762D0" w:rsidP="002A40AF">
      <w:pPr>
        <w:autoSpaceDE w:val="0"/>
        <w:autoSpaceDN w:val="0"/>
        <w:spacing w:after="0" w:line="271" w:lineRule="auto"/>
        <w:rPr>
          <w:i/>
        </w:rPr>
      </w:pPr>
      <w:r w:rsidRPr="009331FF">
        <w:rPr>
          <w:rFonts w:ascii="Times New Roman" w:eastAsia="Times New Roman" w:hAnsi="Times New Roman"/>
          <w:i/>
          <w:color w:val="000000"/>
          <w:sz w:val="24"/>
        </w:rPr>
        <w:t xml:space="preserve">Энциклопедические материалы для ребят и учителей </w:t>
      </w:r>
    </w:p>
    <w:p w:rsidR="0040766A" w:rsidRPr="003D7D28" w:rsidRDefault="00F762D0" w:rsidP="002A40AF">
      <w:pPr>
        <w:autoSpaceDE w:val="0"/>
        <w:autoSpaceDN w:val="0"/>
        <w:spacing w:after="0" w:line="271" w:lineRule="auto"/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3D7D28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GeoMan</w:t>
      </w:r>
      <w:r w:rsidRPr="003D7D28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D7D28">
        <w:rPr>
          <w:rFonts w:ascii="Times New Roman" w:eastAsia="Times New Roman" w:hAnsi="Times New Roman"/>
          <w:color w:val="000000"/>
          <w:sz w:val="24"/>
        </w:rPr>
        <w:t xml:space="preserve"> – Географическая энциклопедия для школьников и их родителей.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D7D28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nation</w:t>
      </w:r>
      <w:r w:rsidRPr="003D7D28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geoman</w:t>
      </w:r>
      <w:r w:rsidRPr="003D7D28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D7D28">
        <w:rPr>
          <w:rFonts w:ascii="Times New Roman" w:eastAsia="Times New Roman" w:hAnsi="Times New Roman"/>
          <w:color w:val="000000"/>
          <w:sz w:val="24"/>
        </w:rPr>
        <w:t xml:space="preserve"> – Страны и народы мира.</w:t>
      </w:r>
    </w:p>
    <w:p w:rsidR="0040766A" w:rsidRPr="003D7D28" w:rsidRDefault="00F762D0" w:rsidP="009331FF">
      <w:pPr>
        <w:autoSpaceDE w:val="0"/>
        <w:autoSpaceDN w:val="0"/>
        <w:spacing w:after="0" w:line="262" w:lineRule="auto"/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3D7D28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animal</w:t>
      </w:r>
      <w:r w:rsidRPr="003D7D28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geoman</w:t>
      </w:r>
      <w:r w:rsidRPr="003D7D28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D7D28">
        <w:rPr>
          <w:rFonts w:ascii="Times New Roman" w:eastAsia="Times New Roman" w:hAnsi="Times New Roman"/>
          <w:color w:val="000000"/>
          <w:sz w:val="24"/>
        </w:rPr>
        <w:t xml:space="preserve"> – Многообразный животный мир. </w:t>
      </w:r>
    </w:p>
    <w:p w:rsidR="009331FF" w:rsidRDefault="00F762D0" w:rsidP="009331FF">
      <w:pPr>
        <w:autoSpaceDE w:val="0"/>
        <w:autoSpaceDN w:val="0"/>
        <w:spacing w:after="0" w:line="262" w:lineRule="auto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lastRenderedPageBreak/>
        <w:t>http</w:t>
      </w:r>
      <w:r w:rsidRPr="003D7D28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3D7D28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apus</w:t>
      </w:r>
      <w:r w:rsidRPr="003D7D28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D7D28">
        <w:rPr>
          <w:rFonts w:ascii="Times New Roman" w:eastAsia="Times New Roman" w:hAnsi="Times New Roman"/>
          <w:color w:val="000000"/>
          <w:sz w:val="24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site</w:t>
      </w:r>
      <w:r w:rsidRPr="003D7D28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xp</w:t>
      </w:r>
      <w:r w:rsidRPr="003D7D28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9331FF">
        <w:rPr>
          <w:rFonts w:ascii="Times New Roman" w:eastAsia="Times New Roman" w:hAnsi="Times New Roman"/>
          <w:color w:val="000000"/>
          <w:sz w:val="24"/>
        </w:rPr>
        <w:t>–</w:t>
      </w:r>
      <w:r w:rsidRPr="003D7D28">
        <w:rPr>
          <w:rFonts w:ascii="Times New Roman" w:eastAsia="Times New Roman" w:hAnsi="Times New Roman"/>
          <w:color w:val="000000"/>
          <w:sz w:val="24"/>
        </w:rPr>
        <w:t xml:space="preserve"> Еще один полезный сайт-энциклопедия о животных. </w:t>
      </w:r>
    </w:p>
    <w:p w:rsidR="0040766A" w:rsidRPr="003D7D28" w:rsidRDefault="00F762D0" w:rsidP="009331FF">
      <w:pPr>
        <w:autoSpaceDE w:val="0"/>
        <w:autoSpaceDN w:val="0"/>
        <w:spacing w:after="0" w:line="262" w:lineRule="auto"/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3D7D28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bird</w:t>
      </w:r>
      <w:r w:rsidRPr="003D7D28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geoman</w:t>
      </w:r>
      <w:r w:rsidRPr="003D7D28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D7D28">
        <w:rPr>
          <w:rFonts w:ascii="Times New Roman" w:eastAsia="Times New Roman" w:hAnsi="Times New Roman"/>
          <w:color w:val="000000"/>
          <w:sz w:val="24"/>
        </w:rPr>
        <w:t xml:space="preserve"> –Все о птицах.</w:t>
      </w:r>
    </w:p>
    <w:p w:rsidR="0040766A" w:rsidRPr="003D7D28" w:rsidRDefault="00F762D0" w:rsidP="009331FF">
      <w:pPr>
        <w:autoSpaceDE w:val="0"/>
        <w:autoSpaceDN w:val="0"/>
        <w:spacing w:after="0" w:line="262" w:lineRule="auto"/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3D7D28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invertebrates</w:t>
      </w:r>
      <w:r w:rsidRPr="003D7D28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geoman</w:t>
      </w:r>
      <w:r w:rsidRPr="003D7D28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D7D28">
        <w:rPr>
          <w:rFonts w:ascii="Times New Roman" w:eastAsia="Times New Roman" w:hAnsi="Times New Roman"/>
          <w:color w:val="000000"/>
          <w:sz w:val="24"/>
        </w:rPr>
        <w:t xml:space="preserve"> – Насекомые планеты Земля. </w:t>
      </w:r>
    </w:p>
    <w:p w:rsidR="0040766A" w:rsidRPr="003D7D28" w:rsidRDefault="00F762D0" w:rsidP="009331FF">
      <w:pPr>
        <w:autoSpaceDE w:val="0"/>
        <w:autoSpaceDN w:val="0"/>
        <w:spacing w:after="0" w:line="262" w:lineRule="auto"/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3D7D28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3D7D28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laddition</w:t>
      </w:r>
      <w:r w:rsidRPr="003D7D28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3D7D28">
        <w:rPr>
          <w:rFonts w:ascii="Times New Roman" w:eastAsia="Times New Roman" w:hAnsi="Times New Roman"/>
          <w:color w:val="000000"/>
          <w:sz w:val="24"/>
        </w:rPr>
        <w:t xml:space="preserve"> – Все тайны подводного мира. </w:t>
      </w:r>
    </w:p>
    <w:p w:rsidR="0040766A" w:rsidRPr="003D7D28" w:rsidRDefault="00F762D0" w:rsidP="009331FF">
      <w:pPr>
        <w:autoSpaceDE w:val="0"/>
        <w:autoSpaceDN w:val="0"/>
        <w:spacing w:after="0" w:line="262" w:lineRule="auto"/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3D7D28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fish</w:t>
      </w:r>
      <w:r w:rsidRPr="003D7D28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geoman</w:t>
      </w:r>
      <w:r w:rsidRPr="003D7D28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D7D28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9331FF">
        <w:rPr>
          <w:rFonts w:ascii="Times New Roman" w:eastAsia="Times New Roman" w:hAnsi="Times New Roman"/>
          <w:color w:val="000000"/>
          <w:sz w:val="24"/>
        </w:rPr>
        <w:t>–</w:t>
      </w:r>
      <w:r w:rsidRPr="003D7D28">
        <w:rPr>
          <w:rFonts w:ascii="Times New Roman" w:eastAsia="Times New Roman" w:hAnsi="Times New Roman"/>
          <w:color w:val="000000"/>
          <w:sz w:val="24"/>
        </w:rPr>
        <w:t xml:space="preserve"> Рыбы.</w:t>
      </w:r>
    </w:p>
    <w:p w:rsidR="009331FF" w:rsidRDefault="00F762D0" w:rsidP="009331FF">
      <w:pPr>
        <w:autoSpaceDE w:val="0"/>
        <w:autoSpaceDN w:val="0"/>
        <w:spacing w:after="0" w:line="262" w:lineRule="auto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3D7D28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plant</w:t>
      </w:r>
      <w:r w:rsidRPr="003D7D28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geoman</w:t>
      </w:r>
      <w:r w:rsidRPr="003D7D28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D7D28">
        <w:rPr>
          <w:rFonts w:ascii="Times New Roman" w:eastAsia="Times New Roman" w:hAnsi="Times New Roman"/>
          <w:color w:val="000000"/>
          <w:sz w:val="24"/>
        </w:rPr>
        <w:t xml:space="preserve"> – Все о растениях. </w:t>
      </w:r>
    </w:p>
    <w:p w:rsidR="0040766A" w:rsidRPr="003D7D28" w:rsidRDefault="00F762D0" w:rsidP="009331FF">
      <w:pPr>
        <w:autoSpaceDE w:val="0"/>
        <w:autoSpaceDN w:val="0"/>
        <w:spacing w:after="0" w:line="262" w:lineRule="auto"/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3D7D28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forest</w:t>
      </w:r>
      <w:r w:rsidRPr="003D7D28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geoman</w:t>
      </w:r>
      <w:r w:rsidRPr="003D7D28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D7D28">
        <w:rPr>
          <w:rFonts w:ascii="Times New Roman" w:eastAsia="Times New Roman" w:hAnsi="Times New Roman"/>
          <w:color w:val="000000"/>
          <w:sz w:val="24"/>
        </w:rPr>
        <w:t xml:space="preserve"> – Лесная энциклопедия.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D7D28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Historic</w:t>
      </w:r>
      <w:r w:rsidRPr="003D7D28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D7D28">
        <w:rPr>
          <w:rFonts w:ascii="Times New Roman" w:eastAsia="Times New Roman" w:hAnsi="Times New Roman"/>
          <w:color w:val="000000"/>
          <w:sz w:val="24"/>
        </w:rPr>
        <w:t xml:space="preserve"> – Всемирная история.</w:t>
      </w:r>
    </w:p>
    <w:p w:rsidR="009331FF" w:rsidRDefault="00F762D0" w:rsidP="009331FF">
      <w:pPr>
        <w:autoSpaceDE w:val="0"/>
        <w:autoSpaceDN w:val="0"/>
        <w:spacing w:after="0" w:line="262" w:lineRule="auto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3D7D28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3D7D28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bigpi</w:t>
      </w:r>
      <w:r w:rsidRPr="003D7D28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biysk</w:t>
      </w:r>
      <w:r w:rsidRPr="003D7D28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D7D28">
        <w:rPr>
          <w:rFonts w:ascii="Times New Roman" w:eastAsia="Times New Roman" w:hAnsi="Times New Roman"/>
          <w:color w:val="000000"/>
          <w:sz w:val="24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encicl</w:t>
      </w:r>
      <w:r w:rsidRPr="003D7D28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9331FF">
        <w:rPr>
          <w:rFonts w:ascii="Times New Roman" w:eastAsia="Times New Roman" w:hAnsi="Times New Roman"/>
          <w:color w:val="000000"/>
          <w:sz w:val="24"/>
        </w:rPr>
        <w:t>–</w:t>
      </w:r>
      <w:r w:rsidRPr="003D7D28">
        <w:rPr>
          <w:rFonts w:ascii="Times New Roman" w:eastAsia="Times New Roman" w:hAnsi="Times New Roman"/>
          <w:color w:val="000000"/>
          <w:sz w:val="24"/>
        </w:rPr>
        <w:t xml:space="preserve"> Электронная энциклопедия </w:t>
      </w:r>
      <w:r w:rsidR="009331FF">
        <w:rPr>
          <w:rFonts w:ascii="Times New Roman" w:eastAsia="Times New Roman" w:hAnsi="Times New Roman"/>
          <w:color w:val="000000"/>
          <w:sz w:val="24"/>
        </w:rPr>
        <w:t>«</w:t>
      </w:r>
      <w:r w:rsidRPr="003D7D28">
        <w:rPr>
          <w:rFonts w:ascii="Times New Roman" w:eastAsia="Times New Roman" w:hAnsi="Times New Roman"/>
          <w:color w:val="000000"/>
          <w:sz w:val="24"/>
        </w:rPr>
        <w:t>Мир вокруг нас</w:t>
      </w:r>
      <w:r w:rsidR="009331FF">
        <w:rPr>
          <w:rFonts w:ascii="Times New Roman" w:eastAsia="Times New Roman" w:hAnsi="Times New Roman"/>
          <w:color w:val="000000"/>
          <w:sz w:val="24"/>
        </w:rPr>
        <w:t>»</w:t>
      </w:r>
      <w:r w:rsidRPr="003D7D28">
        <w:rPr>
          <w:rFonts w:ascii="Times New Roman" w:eastAsia="Times New Roman" w:hAnsi="Times New Roman"/>
          <w:color w:val="000000"/>
          <w:sz w:val="24"/>
        </w:rPr>
        <w:t xml:space="preserve">. </w:t>
      </w:r>
    </w:p>
    <w:p w:rsidR="009331FF" w:rsidRDefault="00F762D0" w:rsidP="009331FF">
      <w:pPr>
        <w:autoSpaceDE w:val="0"/>
        <w:autoSpaceDN w:val="0"/>
        <w:spacing w:after="0" w:line="262" w:lineRule="auto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3D7D28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sad</w:t>
      </w:r>
      <w:r w:rsidRPr="003D7D28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zeleno</w:t>
      </w:r>
      <w:r w:rsidRPr="003D7D28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D7D28">
        <w:rPr>
          <w:rFonts w:ascii="Times New Roman" w:eastAsia="Times New Roman" w:hAnsi="Times New Roman"/>
          <w:color w:val="000000"/>
          <w:sz w:val="24"/>
        </w:rPr>
        <w:t xml:space="preserve">/?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out</w:t>
      </w:r>
      <w:proofErr w:type="spellEnd"/>
      <w:r w:rsidRPr="003D7D28">
        <w:rPr>
          <w:rFonts w:ascii="Times New Roman" w:eastAsia="Times New Roman" w:hAnsi="Times New Roman"/>
          <w:color w:val="000000"/>
          <w:sz w:val="24"/>
        </w:rPr>
        <w:t>=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submit</w:t>
      </w:r>
      <w:r w:rsidRPr="003D7D28">
        <w:rPr>
          <w:rFonts w:ascii="Times New Roman" w:eastAsia="Times New Roman" w:hAnsi="Times New Roman"/>
          <w:color w:val="000000"/>
          <w:sz w:val="24"/>
        </w:rPr>
        <w:t>&amp;</w:t>
      </w:r>
      <w:r>
        <w:rPr>
          <w:rFonts w:ascii="Times New Roman" w:eastAsia="Times New Roman" w:hAnsi="Times New Roman"/>
          <w:color w:val="000000"/>
          <w:sz w:val="24"/>
        </w:rPr>
        <w:t>first</w:t>
      </w:r>
      <w:proofErr w:type="spellEnd"/>
      <w:r w:rsidRPr="003D7D28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9331FF">
        <w:rPr>
          <w:rFonts w:ascii="Times New Roman" w:eastAsia="Times New Roman" w:hAnsi="Times New Roman"/>
          <w:color w:val="000000"/>
          <w:sz w:val="24"/>
        </w:rPr>
        <w:t>–</w:t>
      </w:r>
      <w:r w:rsidRPr="003D7D28">
        <w:rPr>
          <w:rFonts w:ascii="Times New Roman" w:eastAsia="Times New Roman" w:hAnsi="Times New Roman"/>
          <w:color w:val="000000"/>
          <w:sz w:val="24"/>
        </w:rPr>
        <w:t xml:space="preserve"> Энциклопедия комнатных и садовых растений. </w:t>
      </w:r>
    </w:p>
    <w:p w:rsidR="0040766A" w:rsidRPr="003D7D28" w:rsidRDefault="00F762D0" w:rsidP="009331FF">
      <w:pPr>
        <w:autoSpaceDE w:val="0"/>
        <w:autoSpaceDN w:val="0"/>
        <w:spacing w:after="0" w:line="262" w:lineRule="auto"/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3D7D28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D7D28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wikipedia</w:t>
      </w:r>
      <w:r w:rsidRPr="003D7D28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org</w:t>
      </w:r>
      <w:r w:rsidRPr="003D7D28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9331FF">
        <w:rPr>
          <w:rFonts w:ascii="Times New Roman" w:eastAsia="Times New Roman" w:hAnsi="Times New Roman"/>
          <w:color w:val="000000"/>
          <w:sz w:val="24"/>
        </w:rPr>
        <w:t>–</w:t>
      </w:r>
      <w:r w:rsidRPr="003D7D28">
        <w:rPr>
          <w:rFonts w:ascii="Times New Roman" w:eastAsia="Times New Roman" w:hAnsi="Times New Roman"/>
          <w:color w:val="000000"/>
          <w:sz w:val="24"/>
        </w:rPr>
        <w:t xml:space="preserve"> Википедия (свободная энциклопедия).</w:t>
      </w:r>
    </w:p>
    <w:p w:rsidR="0040766A" w:rsidRPr="003D7D28" w:rsidRDefault="00F762D0" w:rsidP="009331FF">
      <w:pPr>
        <w:autoSpaceDE w:val="0"/>
        <w:autoSpaceDN w:val="0"/>
        <w:spacing w:after="0" w:line="262" w:lineRule="auto"/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3D7D28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3D7D28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</w:t>
      </w:r>
      <w:r w:rsidRPr="003D7D28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shkola</w:t>
      </w:r>
      <w:r w:rsidRPr="003D7D28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D7D28">
        <w:rPr>
          <w:rFonts w:ascii="Times New Roman" w:eastAsia="Times New Roman" w:hAnsi="Times New Roman"/>
          <w:color w:val="000000"/>
          <w:sz w:val="24"/>
        </w:rPr>
        <w:t xml:space="preserve"> Журнал </w:t>
      </w:r>
      <w:r w:rsidR="009331FF">
        <w:rPr>
          <w:rFonts w:ascii="Times New Roman" w:eastAsia="Times New Roman" w:hAnsi="Times New Roman"/>
          <w:color w:val="000000"/>
          <w:sz w:val="24"/>
        </w:rPr>
        <w:t>«</w:t>
      </w:r>
      <w:r w:rsidRPr="003D7D28">
        <w:rPr>
          <w:rFonts w:ascii="Times New Roman" w:eastAsia="Times New Roman" w:hAnsi="Times New Roman"/>
          <w:color w:val="000000"/>
          <w:sz w:val="24"/>
        </w:rPr>
        <w:t>Начальная школа</w:t>
      </w:r>
      <w:r w:rsidR="009331FF">
        <w:rPr>
          <w:rFonts w:ascii="Times New Roman" w:eastAsia="Times New Roman" w:hAnsi="Times New Roman"/>
          <w:color w:val="000000"/>
          <w:sz w:val="24"/>
        </w:rPr>
        <w:t>»</w:t>
      </w:r>
      <w:r w:rsidRPr="003D7D28">
        <w:rPr>
          <w:rFonts w:ascii="Times New Roman" w:eastAsia="Times New Roman" w:hAnsi="Times New Roman"/>
          <w:color w:val="000000"/>
          <w:sz w:val="24"/>
        </w:rPr>
        <w:t xml:space="preserve">. Журнал </w:t>
      </w:r>
      <w:r w:rsidR="009331FF">
        <w:rPr>
          <w:rFonts w:ascii="Times New Roman" w:eastAsia="Times New Roman" w:hAnsi="Times New Roman"/>
          <w:color w:val="000000"/>
          <w:sz w:val="24"/>
        </w:rPr>
        <w:t>«</w:t>
      </w:r>
      <w:r w:rsidRPr="003D7D28">
        <w:rPr>
          <w:rFonts w:ascii="Times New Roman" w:eastAsia="Times New Roman" w:hAnsi="Times New Roman"/>
          <w:color w:val="000000"/>
          <w:sz w:val="24"/>
        </w:rPr>
        <w:t>Начальная школа</w:t>
      </w:r>
      <w:r w:rsidR="009331FF">
        <w:rPr>
          <w:rFonts w:ascii="Times New Roman" w:eastAsia="Times New Roman" w:hAnsi="Times New Roman"/>
          <w:color w:val="000000"/>
          <w:sz w:val="24"/>
        </w:rPr>
        <w:t>»</w:t>
      </w:r>
      <w:r w:rsidRPr="003D7D28">
        <w:rPr>
          <w:rFonts w:ascii="Times New Roman" w:eastAsia="Times New Roman" w:hAnsi="Times New Roman"/>
          <w:color w:val="000000"/>
          <w:sz w:val="24"/>
        </w:rPr>
        <w:t xml:space="preserve"> является уникальным методическим пособием, универсальным по своему характеру: в нем публикуются материалы по всем предметам и курсам для каждого класса начальной школы, официальные документы Министерства образования и науки РФ</w:t>
      </w:r>
    </w:p>
    <w:p w:rsidR="0040766A" w:rsidRPr="003D7D28" w:rsidRDefault="00F762D0" w:rsidP="009331FF">
      <w:pPr>
        <w:autoSpaceDE w:val="0"/>
        <w:autoSpaceDN w:val="0"/>
        <w:spacing w:after="0" w:line="262" w:lineRule="auto"/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3D7D28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3D7D28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3D7D28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3D7D28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D7D28">
        <w:rPr>
          <w:rFonts w:ascii="Times New Roman" w:eastAsia="Times New Roman" w:hAnsi="Times New Roman"/>
          <w:color w:val="000000"/>
          <w:sz w:val="24"/>
        </w:rPr>
        <w:t xml:space="preserve"> Единая коллекция Цифровых образовательных Ресурсов</w:t>
      </w:r>
    </w:p>
    <w:p w:rsidR="0040766A" w:rsidRPr="003D7D28" w:rsidRDefault="00F762D0" w:rsidP="009331FF">
      <w:pPr>
        <w:autoSpaceDE w:val="0"/>
        <w:autoSpaceDN w:val="0"/>
        <w:spacing w:after="0" w:line="262" w:lineRule="auto"/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3D7D28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3D7D28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uchportal</w:t>
      </w:r>
      <w:r w:rsidRPr="003D7D28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D7D28">
        <w:rPr>
          <w:rFonts w:ascii="Times New Roman" w:eastAsia="Times New Roman" w:hAnsi="Times New Roman"/>
          <w:color w:val="000000"/>
          <w:sz w:val="24"/>
        </w:rPr>
        <w:t xml:space="preserve"> Все для учителя начальных классов на </w:t>
      </w:r>
      <w:r w:rsidR="009331FF">
        <w:rPr>
          <w:rFonts w:ascii="Times New Roman" w:eastAsia="Times New Roman" w:hAnsi="Times New Roman"/>
          <w:color w:val="000000"/>
          <w:sz w:val="24"/>
        </w:rPr>
        <w:t>«</w:t>
      </w:r>
      <w:r w:rsidRPr="003D7D28">
        <w:rPr>
          <w:rFonts w:ascii="Times New Roman" w:eastAsia="Times New Roman" w:hAnsi="Times New Roman"/>
          <w:color w:val="000000"/>
          <w:sz w:val="24"/>
        </w:rPr>
        <w:t>Учительском портале</w:t>
      </w:r>
      <w:r w:rsidR="009331FF">
        <w:rPr>
          <w:rFonts w:ascii="Times New Roman" w:eastAsia="Times New Roman" w:hAnsi="Times New Roman"/>
          <w:color w:val="000000"/>
          <w:sz w:val="24"/>
        </w:rPr>
        <w:t>»</w:t>
      </w:r>
      <w:r w:rsidRPr="003D7D28">
        <w:rPr>
          <w:rFonts w:ascii="Times New Roman" w:eastAsia="Times New Roman" w:hAnsi="Times New Roman"/>
          <w:color w:val="000000"/>
          <w:sz w:val="24"/>
        </w:rPr>
        <w:t>: уроки, презентации, контроль, тесты, планирование, программы</w:t>
      </w:r>
    </w:p>
    <w:p w:rsidR="0040766A" w:rsidRPr="003D7D28" w:rsidRDefault="00F762D0" w:rsidP="009331FF">
      <w:pPr>
        <w:autoSpaceDE w:val="0"/>
        <w:autoSpaceDN w:val="0"/>
        <w:spacing w:after="0" w:line="262" w:lineRule="auto"/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3D7D28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3D7D28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3D7D28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3D7D28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D7D28">
        <w:rPr>
          <w:rFonts w:ascii="Times New Roman" w:eastAsia="Times New Roman" w:hAnsi="Times New Roman"/>
          <w:color w:val="000000"/>
          <w:sz w:val="24"/>
        </w:rPr>
        <w:t xml:space="preserve"> Единая коллекция цифровых образовательных ресурсов. Отличная подборка для 1</w:t>
      </w:r>
      <w:r w:rsidR="009331FF">
        <w:rPr>
          <w:rFonts w:ascii="Times New Roman" w:eastAsia="Times New Roman" w:hAnsi="Times New Roman"/>
          <w:color w:val="000000"/>
          <w:sz w:val="24"/>
        </w:rPr>
        <w:t>–</w:t>
      </w:r>
      <w:r w:rsidRPr="003D7D28">
        <w:rPr>
          <w:rFonts w:ascii="Times New Roman" w:eastAsia="Times New Roman" w:hAnsi="Times New Roman"/>
          <w:color w:val="000000"/>
          <w:sz w:val="24"/>
        </w:rPr>
        <w:t xml:space="preserve">11 классов. Особенно много интересного для себя найдут сторонники </w:t>
      </w:r>
      <w:r w:rsidRPr="003D7D28">
        <w:br/>
      </w:r>
      <w:r w:rsidRPr="003D7D28">
        <w:rPr>
          <w:rFonts w:ascii="Times New Roman" w:eastAsia="Times New Roman" w:hAnsi="Times New Roman"/>
          <w:color w:val="000000"/>
          <w:sz w:val="24"/>
        </w:rPr>
        <w:t>образовательной программы школа 2100</w:t>
      </w:r>
    </w:p>
    <w:p w:rsidR="009331FF" w:rsidRDefault="00F762D0" w:rsidP="009331FF">
      <w:pPr>
        <w:autoSpaceDE w:val="0"/>
        <w:autoSpaceDN w:val="0"/>
        <w:spacing w:after="0" w:line="262" w:lineRule="auto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3D7D28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nachalka</w:t>
      </w:r>
      <w:r w:rsidRPr="003D7D28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info</w:t>
      </w:r>
      <w:r w:rsidRPr="003D7D28">
        <w:rPr>
          <w:rFonts w:ascii="Times New Roman" w:eastAsia="Times New Roman" w:hAnsi="Times New Roman"/>
          <w:color w:val="000000"/>
          <w:sz w:val="24"/>
        </w:rPr>
        <w:t xml:space="preserve"> Начальная школа. </w:t>
      </w:r>
      <w:proofErr w:type="gramStart"/>
      <w:r w:rsidRPr="003D7D28">
        <w:rPr>
          <w:rFonts w:ascii="Times New Roman" w:eastAsia="Times New Roman" w:hAnsi="Times New Roman"/>
          <w:color w:val="000000"/>
          <w:sz w:val="24"/>
        </w:rPr>
        <w:t xml:space="preserve">Очень красочные ЦОР по различным предметам начальной школы. </w:t>
      </w:r>
      <w:proofErr w:type="gramEnd"/>
    </w:p>
    <w:p w:rsidR="0040766A" w:rsidRPr="003D7D28" w:rsidRDefault="00F762D0" w:rsidP="009331FF">
      <w:pPr>
        <w:autoSpaceDE w:val="0"/>
        <w:autoSpaceDN w:val="0"/>
        <w:spacing w:after="0" w:line="262" w:lineRule="auto"/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3D7D28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3D7D28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openclass</w:t>
      </w:r>
      <w:r w:rsidRPr="003D7D28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D7D28">
        <w:rPr>
          <w:rFonts w:ascii="Times New Roman" w:eastAsia="Times New Roman" w:hAnsi="Times New Roman"/>
          <w:color w:val="000000"/>
          <w:sz w:val="24"/>
        </w:rPr>
        <w:t xml:space="preserve"> Открытый класс. Все ресурсы размещены по предметным областям.</w:t>
      </w:r>
    </w:p>
    <w:p w:rsidR="009331FF" w:rsidRDefault="00F762D0" w:rsidP="009331FF">
      <w:pPr>
        <w:autoSpaceDE w:val="0"/>
        <w:autoSpaceDN w:val="0"/>
        <w:spacing w:after="0" w:line="262" w:lineRule="auto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3D7D28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3D7D28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classmag</w:t>
      </w:r>
      <w:r w:rsidRPr="003D7D28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D7D28">
        <w:rPr>
          <w:rFonts w:ascii="Times New Roman" w:eastAsia="Times New Roman" w:hAnsi="Times New Roman"/>
          <w:color w:val="000000"/>
          <w:sz w:val="24"/>
        </w:rPr>
        <w:t xml:space="preserve"> Классный журнал. Сайт для учащихся </w:t>
      </w:r>
      <w:proofErr w:type="gramStart"/>
      <w:r w:rsidRPr="003D7D28">
        <w:rPr>
          <w:rFonts w:ascii="Times New Roman" w:eastAsia="Times New Roman" w:hAnsi="Times New Roman"/>
          <w:color w:val="000000"/>
          <w:sz w:val="24"/>
        </w:rPr>
        <w:t>при</w:t>
      </w:r>
      <w:proofErr w:type="gramEnd"/>
      <w:r w:rsidRPr="003D7D28">
        <w:rPr>
          <w:rFonts w:ascii="Times New Roman" w:eastAsia="Times New Roman" w:hAnsi="Times New Roman"/>
          <w:color w:val="000000"/>
          <w:sz w:val="24"/>
        </w:rPr>
        <w:t xml:space="preserve"> подготовки написания докладов и сообщений по окружающему миру. </w:t>
      </w:r>
    </w:p>
    <w:p w:rsidR="0040766A" w:rsidRDefault="00F762D0" w:rsidP="009331FF">
      <w:pPr>
        <w:autoSpaceDE w:val="0"/>
        <w:autoSpaceDN w:val="0"/>
        <w:spacing w:after="0" w:line="262" w:lineRule="auto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3D7D28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3D7D28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zavuch</w:t>
      </w:r>
      <w:r w:rsidRPr="003D7D28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info</w:t>
      </w:r>
      <w:r w:rsidRPr="003D7D28">
        <w:rPr>
          <w:rFonts w:ascii="Times New Roman" w:eastAsia="Times New Roman" w:hAnsi="Times New Roman"/>
          <w:color w:val="000000"/>
          <w:sz w:val="24"/>
        </w:rPr>
        <w:t xml:space="preserve"> Завуч инфо. Проект включает </w:t>
      </w:r>
      <w:r w:rsidRPr="003D7D28">
        <w:br/>
      </w:r>
      <w:r w:rsidRPr="003D7D28">
        <w:rPr>
          <w:rFonts w:ascii="Times New Roman" w:eastAsia="Times New Roman" w:hAnsi="Times New Roman"/>
          <w:color w:val="000000"/>
          <w:sz w:val="24"/>
        </w:rPr>
        <w:t>разнообразные материалы по всем предметам.</w:t>
      </w:r>
    </w:p>
    <w:p w:rsidR="0040766A" w:rsidRPr="003D7D28" w:rsidRDefault="00F762D0" w:rsidP="002A40AF">
      <w:pPr>
        <w:autoSpaceDE w:val="0"/>
        <w:autoSpaceDN w:val="0"/>
        <w:spacing w:after="0" w:line="271" w:lineRule="auto"/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3D7D28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3D7D28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mat</w:t>
      </w:r>
      <w:r w:rsidRPr="003D7D28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reshka</w:t>
      </w:r>
      <w:r w:rsidRPr="003D7D28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3D7D28">
        <w:rPr>
          <w:rFonts w:ascii="Times New Roman" w:eastAsia="Times New Roman" w:hAnsi="Times New Roman"/>
          <w:color w:val="000000"/>
          <w:sz w:val="24"/>
        </w:rPr>
        <w:t xml:space="preserve"> Мат-Решка предлагает ученику индивидуальную траекторию занятий, которая учитывает интересы ребёнка, его сильные и слабые стороны. Тренажёр будет полезен как сильным учащимся, так и детям с особыми образовательными потребностями.</w:t>
      </w:r>
    </w:p>
    <w:p w:rsidR="0040766A" w:rsidRPr="003D7D28" w:rsidRDefault="00F762D0" w:rsidP="009331FF">
      <w:pPr>
        <w:autoSpaceDE w:val="0"/>
        <w:autoSpaceDN w:val="0"/>
        <w:spacing w:after="0" w:line="262" w:lineRule="auto"/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3D7D28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3D7D28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solnet</w:t>
      </w:r>
      <w:r w:rsidRPr="003D7D28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ee</w:t>
      </w:r>
      <w:r w:rsidRPr="003D7D28">
        <w:rPr>
          <w:rFonts w:ascii="Times New Roman" w:eastAsia="Times New Roman" w:hAnsi="Times New Roman"/>
          <w:color w:val="000000"/>
          <w:sz w:val="24"/>
        </w:rPr>
        <w:t xml:space="preserve"> Солнышко. Для учителей будут интересны материалы по подготовке предметных и тематических праздников, а также по </w:t>
      </w:r>
      <w:proofErr w:type="spellStart"/>
      <w:proofErr w:type="gramStart"/>
      <w:r w:rsidRPr="003D7D28">
        <w:rPr>
          <w:rFonts w:ascii="Times New Roman" w:eastAsia="Times New Roman" w:hAnsi="Times New Roman"/>
          <w:color w:val="000000"/>
          <w:sz w:val="24"/>
        </w:rPr>
        <w:t>организа</w:t>
      </w:r>
      <w:proofErr w:type="spellEnd"/>
      <w:r w:rsidRPr="003D7D28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Pr="003D7D28">
        <w:rPr>
          <w:rFonts w:ascii="Times New Roman" w:eastAsia="Times New Roman" w:hAnsi="Times New Roman"/>
          <w:color w:val="000000"/>
          <w:sz w:val="24"/>
        </w:rPr>
        <w:t>ции</w:t>
      </w:r>
      <w:proofErr w:type="spellEnd"/>
      <w:proofErr w:type="gramEnd"/>
      <w:r w:rsidRPr="003D7D28">
        <w:rPr>
          <w:rFonts w:ascii="Times New Roman" w:eastAsia="Times New Roman" w:hAnsi="Times New Roman"/>
          <w:color w:val="000000"/>
          <w:sz w:val="24"/>
        </w:rPr>
        <w:t xml:space="preserve"> внеклассной работы. </w:t>
      </w:r>
    </w:p>
    <w:p w:rsidR="0040766A" w:rsidRPr="003D7D28" w:rsidRDefault="00F762D0" w:rsidP="009331FF">
      <w:pPr>
        <w:autoSpaceDE w:val="0"/>
        <w:autoSpaceDN w:val="0"/>
        <w:spacing w:after="0" w:line="262" w:lineRule="auto"/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3D7D28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nsc</w:t>
      </w:r>
      <w:r w:rsidRPr="003D7D28">
        <w:rPr>
          <w:rFonts w:ascii="Times New Roman" w:eastAsia="Times New Roman" w:hAnsi="Times New Roman"/>
          <w:color w:val="000000"/>
          <w:sz w:val="24"/>
        </w:rPr>
        <w:t>.1</w:t>
      </w:r>
      <w:r>
        <w:rPr>
          <w:rFonts w:ascii="Times New Roman" w:eastAsia="Times New Roman" w:hAnsi="Times New Roman"/>
          <w:color w:val="000000"/>
          <w:sz w:val="24"/>
        </w:rPr>
        <w:t>september</w:t>
      </w:r>
      <w:r w:rsidRPr="003D7D28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D7D28">
        <w:rPr>
          <w:rFonts w:ascii="Times New Roman" w:eastAsia="Times New Roman" w:hAnsi="Times New Roman"/>
          <w:color w:val="000000"/>
          <w:sz w:val="24"/>
        </w:rPr>
        <w:t xml:space="preserve"> Материалы газеты </w:t>
      </w:r>
      <w:r w:rsidR="009331FF">
        <w:rPr>
          <w:rFonts w:ascii="Times New Roman" w:eastAsia="Times New Roman" w:hAnsi="Times New Roman"/>
          <w:color w:val="000000"/>
          <w:sz w:val="24"/>
        </w:rPr>
        <w:t>«</w:t>
      </w:r>
      <w:r w:rsidRPr="003D7D28">
        <w:rPr>
          <w:rFonts w:ascii="Times New Roman" w:eastAsia="Times New Roman" w:hAnsi="Times New Roman"/>
          <w:color w:val="000000"/>
          <w:sz w:val="24"/>
        </w:rPr>
        <w:t>Начальная школа</w:t>
      </w:r>
      <w:r w:rsidR="009331FF">
        <w:rPr>
          <w:rFonts w:ascii="Times New Roman" w:eastAsia="Times New Roman" w:hAnsi="Times New Roman"/>
          <w:color w:val="000000"/>
          <w:sz w:val="24"/>
        </w:rPr>
        <w:t>»</w:t>
      </w:r>
      <w:r w:rsidRPr="003D7D28">
        <w:rPr>
          <w:rFonts w:ascii="Times New Roman" w:eastAsia="Times New Roman" w:hAnsi="Times New Roman"/>
          <w:color w:val="000000"/>
          <w:sz w:val="24"/>
        </w:rPr>
        <w:t xml:space="preserve"> издательства </w:t>
      </w:r>
      <w:r w:rsidR="009331FF">
        <w:rPr>
          <w:rFonts w:ascii="Times New Roman" w:eastAsia="Times New Roman" w:hAnsi="Times New Roman"/>
          <w:color w:val="000000"/>
          <w:sz w:val="24"/>
        </w:rPr>
        <w:t>«</w:t>
      </w:r>
      <w:r w:rsidRPr="003D7D28">
        <w:rPr>
          <w:rFonts w:ascii="Times New Roman" w:eastAsia="Times New Roman" w:hAnsi="Times New Roman"/>
          <w:color w:val="000000"/>
          <w:sz w:val="24"/>
        </w:rPr>
        <w:t>Первое сентября</w:t>
      </w:r>
      <w:r w:rsidR="009331FF">
        <w:rPr>
          <w:rFonts w:ascii="Times New Roman" w:eastAsia="Times New Roman" w:hAnsi="Times New Roman"/>
          <w:color w:val="000000"/>
          <w:sz w:val="24"/>
        </w:rPr>
        <w:t>»</w:t>
      </w:r>
    </w:p>
    <w:p w:rsidR="0040766A" w:rsidRPr="003D7D28" w:rsidRDefault="00F762D0" w:rsidP="009331FF">
      <w:pPr>
        <w:autoSpaceDE w:val="0"/>
        <w:autoSpaceDN w:val="0"/>
        <w:spacing w:after="0" w:line="262" w:lineRule="auto"/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3D7D28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viki</w:t>
      </w:r>
      <w:r w:rsidRPr="003D7D28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rdf</w:t>
      </w:r>
      <w:r w:rsidRPr="003D7D28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D7D28">
        <w:rPr>
          <w:rFonts w:ascii="Times New Roman" w:eastAsia="Times New Roman" w:hAnsi="Times New Roman"/>
          <w:color w:val="000000"/>
          <w:sz w:val="24"/>
        </w:rPr>
        <w:t xml:space="preserve"> Вики. Детские электронные книги и презентации. </w:t>
      </w:r>
    </w:p>
    <w:p w:rsidR="0040766A" w:rsidRPr="003D7D28" w:rsidRDefault="00F762D0" w:rsidP="009331FF">
      <w:pPr>
        <w:autoSpaceDE w:val="0"/>
        <w:autoSpaceDN w:val="0"/>
        <w:spacing w:after="0" w:line="262" w:lineRule="auto"/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3D7D28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3D7D28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nachalka</w:t>
      </w:r>
      <w:r w:rsidRPr="003D7D28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3D7D28">
        <w:rPr>
          <w:rFonts w:ascii="Times New Roman" w:eastAsia="Times New Roman" w:hAnsi="Times New Roman"/>
          <w:color w:val="000000"/>
          <w:sz w:val="24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photo</w:t>
      </w:r>
      <w:r w:rsidRPr="003D7D28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Pr="003D7D28">
        <w:rPr>
          <w:rFonts w:ascii="Times New Roman" w:eastAsia="Times New Roman" w:hAnsi="Times New Roman"/>
          <w:color w:val="000000"/>
          <w:sz w:val="24"/>
        </w:rPr>
        <w:t>Началка</w:t>
      </w:r>
      <w:proofErr w:type="spellEnd"/>
      <w:r w:rsidRPr="003D7D28">
        <w:rPr>
          <w:rFonts w:ascii="Times New Roman" w:eastAsia="Times New Roman" w:hAnsi="Times New Roman"/>
          <w:color w:val="000000"/>
          <w:sz w:val="24"/>
        </w:rPr>
        <w:t>. В фотогалерее лежат иллюстрации к урокам для начальной школы, в кинозале – коллекция образовательных мультиков и слайд-шоу, в библиотеке собрано более 500 ссылок на разработки уроков для начальной школы, статьи, полезные сайты</w:t>
      </w:r>
    </w:p>
    <w:p w:rsidR="0040766A" w:rsidRPr="003D7D28" w:rsidRDefault="00F762D0" w:rsidP="009331FF">
      <w:pPr>
        <w:autoSpaceDE w:val="0"/>
        <w:autoSpaceDN w:val="0"/>
        <w:spacing w:after="0" w:line="262" w:lineRule="auto"/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3D7D28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bomoonlight</w:t>
      </w:r>
      <w:r w:rsidRPr="003D7D28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D7D28">
        <w:rPr>
          <w:rFonts w:ascii="Times New Roman" w:eastAsia="Times New Roman" w:hAnsi="Times New Roman"/>
          <w:color w:val="000000"/>
          <w:sz w:val="24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azbuka</w:t>
      </w:r>
      <w:r w:rsidRPr="003D7D28">
        <w:rPr>
          <w:rFonts w:ascii="Times New Roman" w:eastAsia="Times New Roman" w:hAnsi="Times New Roman"/>
          <w:color w:val="000000"/>
          <w:sz w:val="24"/>
        </w:rPr>
        <w:t xml:space="preserve"> Азбука в картинках и стихах для учеников 1-го класса.</w:t>
      </w:r>
    </w:p>
    <w:p w:rsidR="0040766A" w:rsidRPr="003D7D28" w:rsidRDefault="00F762D0" w:rsidP="009331FF">
      <w:pPr>
        <w:autoSpaceDE w:val="0"/>
        <w:autoSpaceDN w:val="0"/>
        <w:spacing w:after="0" w:line="262" w:lineRule="auto"/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3D7D28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stranamasterov</w:t>
      </w:r>
      <w:r w:rsidRPr="003D7D28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D7D28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9331FF">
        <w:rPr>
          <w:rFonts w:ascii="Times New Roman" w:eastAsia="Times New Roman" w:hAnsi="Times New Roman"/>
          <w:color w:val="000000"/>
          <w:sz w:val="24"/>
        </w:rPr>
        <w:t>«</w:t>
      </w:r>
      <w:r w:rsidRPr="003D7D28">
        <w:rPr>
          <w:rFonts w:ascii="Times New Roman" w:eastAsia="Times New Roman" w:hAnsi="Times New Roman"/>
          <w:color w:val="000000"/>
          <w:sz w:val="24"/>
        </w:rPr>
        <w:t>Страна Мастеров</w:t>
      </w:r>
      <w:r w:rsidR="009331FF">
        <w:rPr>
          <w:rFonts w:ascii="Times New Roman" w:eastAsia="Times New Roman" w:hAnsi="Times New Roman"/>
          <w:color w:val="000000"/>
          <w:sz w:val="24"/>
        </w:rPr>
        <w:t>»</w:t>
      </w:r>
      <w:r w:rsidRPr="003D7D28">
        <w:rPr>
          <w:rFonts w:ascii="Times New Roman" w:eastAsia="Times New Roman" w:hAnsi="Times New Roman"/>
          <w:color w:val="000000"/>
          <w:sz w:val="24"/>
        </w:rPr>
        <w:t xml:space="preserve"> Тематика сайта: прикладное творчество, мастерство во всех его проявлениях и окружающая среда. Материалы к урокам технологии.</w:t>
      </w:r>
    </w:p>
    <w:p w:rsidR="0040766A" w:rsidRPr="003D7D28" w:rsidRDefault="00F762D0" w:rsidP="009331FF">
      <w:pPr>
        <w:autoSpaceDE w:val="0"/>
        <w:autoSpaceDN w:val="0"/>
        <w:spacing w:after="0" w:line="262" w:lineRule="auto"/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3D7D28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3D7D28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it</w:t>
      </w:r>
      <w:r w:rsidRPr="003D7D28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n</w:t>
      </w:r>
      <w:r w:rsidRPr="003D7D28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D7D28">
        <w:rPr>
          <w:rFonts w:ascii="Times New Roman" w:eastAsia="Times New Roman" w:hAnsi="Times New Roman"/>
          <w:color w:val="000000"/>
          <w:sz w:val="24"/>
        </w:rPr>
        <w:t xml:space="preserve"> Здесь Вы найдете всевозможные материалы и ресурсы, касающиеся использования ИКТ в учебном процессе. </w:t>
      </w:r>
    </w:p>
    <w:p w:rsidR="009331FF" w:rsidRDefault="00F762D0" w:rsidP="009331FF">
      <w:pPr>
        <w:autoSpaceDE w:val="0"/>
        <w:autoSpaceDN w:val="0"/>
        <w:spacing w:after="0" w:line="262" w:lineRule="auto"/>
        <w:rPr>
          <w:rFonts w:ascii="Times New Roman" w:eastAsia="Times New Roman" w:hAnsi="Times New Roman"/>
          <w:color w:val="000000"/>
          <w:sz w:val="24"/>
        </w:rPr>
      </w:pPr>
      <w:r w:rsidRPr="003D7D28">
        <w:rPr>
          <w:rFonts w:ascii="Times New Roman" w:eastAsia="Times New Roman" w:hAnsi="Times New Roman"/>
          <w:color w:val="000000"/>
          <w:sz w:val="24"/>
        </w:rPr>
        <w:t xml:space="preserve">Сообщество учителей начальной школы </w:t>
      </w:r>
      <w:r w:rsidR="009331FF">
        <w:rPr>
          <w:rFonts w:ascii="Times New Roman" w:eastAsia="Times New Roman" w:hAnsi="Times New Roman"/>
          <w:color w:val="000000"/>
          <w:sz w:val="24"/>
        </w:rPr>
        <w:t>–</w:t>
      </w:r>
      <w:r w:rsidRPr="003D7D28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9331FF">
        <w:rPr>
          <w:rFonts w:ascii="Times New Roman" w:eastAsia="Times New Roman" w:hAnsi="Times New Roman"/>
          <w:color w:val="000000"/>
          <w:sz w:val="24"/>
        </w:rPr>
        <w:t>«</w:t>
      </w:r>
      <w:r w:rsidRPr="003D7D28">
        <w:rPr>
          <w:rFonts w:ascii="Times New Roman" w:eastAsia="Times New Roman" w:hAnsi="Times New Roman"/>
          <w:color w:val="000000"/>
          <w:sz w:val="24"/>
        </w:rPr>
        <w:t>ИКТ в начальной школе</w:t>
      </w:r>
      <w:r w:rsidR="009331FF">
        <w:rPr>
          <w:rFonts w:ascii="Times New Roman" w:eastAsia="Times New Roman" w:hAnsi="Times New Roman"/>
          <w:color w:val="000000"/>
          <w:sz w:val="24"/>
        </w:rPr>
        <w:t>»</w:t>
      </w:r>
      <w:r w:rsidRPr="003D7D28">
        <w:rPr>
          <w:rFonts w:ascii="Times New Roman" w:eastAsia="Times New Roman" w:hAnsi="Times New Roman"/>
          <w:color w:val="000000"/>
          <w:sz w:val="24"/>
        </w:rPr>
        <w:t xml:space="preserve"> </w:t>
      </w:r>
    </w:p>
    <w:p w:rsidR="009331FF" w:rsidRDefault="00F762D0" w:rsidP="009331FF">
      <w:pPr>
        <w:autoSpaceDE w:val="0"/>
        <w:autoSpaceDN w:val="0"/>
        <w:spacing w:after="0" w:line="262" w:lineRule="auto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3D7D28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interneturok</w:t>
      </w:r>
      <w:r w:rsidRPr="003D7D28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D7D28">
        <w:rPr>
          <w:rFonts w:ascii="Times New Roman" w:eastAsia="Times New Roman" w:hAnsi="Times New Roman"/>
          <w:color w:val="000000"/>
          <w:sz w:val="24"/>
        </w:rPr>
        <w:t xml:space="preserve"> </w:t>
      </w:r>
    </w:p>
    <w:p w:rsidR="0040766A" w:rsidRDefault="00F762D0" w:rsidP="009331FF">
      <w:pPr>
        <w:autoSpaceDE w:val="0"/>
        <w:autoSpaceDN w:val="0"/>
        <w:spacing w:after="0" w:line="262" w:lineRule="auto"/>
        <w:rPr>
          <w:rFonts w:ascii="Times New Roman" w:eastAsia="Times New Roman" w:hAnsi="Times New Roman"/>
          <w:color w:val="000000"/>
          <w:sz w:val="24"/>
        </w:rPr>
      </w:pPr>
      <w:proofErr w:type="spellStart"/>
      <w:r w:rsidRPr="003D7D28">
        <w:rPr>
          <w:rFonts w:ascii="Times New Roman" w:eastAsia="Times New Roman" w:hAnsi="Times New Roman"/>
          <w:color w:val="000000"/>
          <w:sz w:val="24"/>
        </w:rPr>
        <w:t>Видеоуроки</w:t>
      </w:r>
      <w:proofErr w:type="spellEnd"/>
      <w:r w:rsidRPr="003D7D28">
        <w:rPr>
          <w:rFonts w:ascii="Times New Roman" w:eastAsia="Times New Roman" w:hAnsi="Times New Roman"/>
          <w:color w:val="000000"/>
          <w:sz w:val="24"/>
        </w:rPr>
        <w:t xml:space="preserve"> по основным предметам школьной программы.</w:t>
      </w:r>
    </w:p>
    <w:p w:rsidR="00D84613" w:rsidRDefault="00D84613" w:rsidP="009331FF">
      <w:pPr>
        <w:autoSpaceDE w:val="0"/>
        <w:autoSpaceDN w:val="0"/>
        <w:spacing w:after="0" w:line="262" w:lineRule="auto"/>
        <w:rPr>
          <w:rFonts w:ascii="Times New Roman" w:eastAsia="Times New Roman" w:hAnsi="Times New Roman"/>
          <w:color w:val="000000"/>
          <w:sz w:val="24"/>
        </w:rPr>
      </w:pPr>
    </w:p>
    <w:p w:rsidR="006B668A" w:rsidRDefault="006B668A" w:rsidP="009331FF">
      <w:pPr>
        <w:autoSpaceDE w:val="0"/>
        <w:autoSpaceDN w:val="0"/>
        <w:spacing w:after="0" w:line="262" w:lineRule="auto"/>
        <w:rPr>
          <w:rFonts w:ascii="Times New Roman" w:eastAsia="Times New Roman" w:hAnsi="Times New Roman"/>
          <w:color w:val="000000"/>
          <w:sz w:val="24"/>
        </w:rPr>
      </w:pPr>
    </w:p>
    <w:p w:rsidR="0040766A" w:rsidRPr="003D7D28" w:rsidRDefault="0040766A" w:rsidP="002A40AF">
      <w:pPr>
        <w:autoSpaceDE w:val="0"/>
        <w:autoSpaceDN w:val="0"/>
        <w:spacing w:after="78" w:line="220" w:lineRule="exact"/>
      </w:pPr>
    </w:p>
    <w:p w:rsidR="0040766A" w:rsidRPr="003D7D28" w:rsidRDefault="00F762D0" w:rsidP="002A40AF">
      <w:pPr>
        <w:autoSpaceDE w:val="0"/>
        <w:autoSpaceDN w:val="0"/>
        <w:spacing w:after="0" w:line="230" w:lineRule="auto"/>
      </w:pPr>
      <w:r w:rsidRPr="003D7D28">
        <w:rPr>
          <w:rFonts w:ascii="Times New Roman" w:eastAsia="Times New Roman" w:hAnsi="Times New Roman"/>
          <w:b/>
          <w:color w:val="000000"/>
          <w:sz w:val="24"/>
        </w:rPr>
        <w:lastRenderedPageBreak/>
        <w:t>МАТЕРИАЛЬНО-ТЕХНИЧЕСКОЕ ОБЕСПЕЧЕНИЕ ОБРАЗОВАТЕЛЬНОГО ПРОЦЕССА</w:t>
      </w:r>
    </w:p>
    <w:p w:rsidR="0040766A" w:rsidRPr="003D7D28" w:rsidRDefault="00F762D0" w:rsidP="002A40AF">
      <w:pPr>
        <w:autoSpaceDE w:val="0"/>
        <w:autoSpaceDN w:val="0"/>
        <w:spacing w:before="346" w:after="0" w:line="230" w:lineRule="auto"/>
      </w:pPr>
      <w:r w:rsidRPr="003D7D28">
        <w:rPr>
          <w:rFonts w:ascii="Times New Roman" w:eastAsia="Times New Roman" w:hAnsi="Times New Roman"/>
          <w:b/>
          <w:color w:val="000000"/>
          <w:sz w:val="24"/>
        </w:rPr>
        <w:t>УЧЕБНОЕ ОБОРУДОВАНИЕ</w:t>
      </w:r>
    </w:p>
    <w:p w:rsidR="0040766A" w:rsidRPr="003D7D28" w:rsidRDefault="00F762D0" w:rsidP="002A40AF">
      <w:pPr>
        <w:autoSpaceDE w:val="0"/>
        <w:autoSpaceDN w:val="0"/>
        <w:spacing w:before="166" w:after="0" w:line="262" w:lineRule="auto"/>
      </w:pPr>
      <w:r w:rsidRPr="003D7D28">
        <w:rPr>
          <w:rFonts w:ascii="Times New Roman" w:eastAsia="Times New Roman" w:hAnsi="Times New Roman"/>
          <w:color w:val="000000"/>
          <w:sz w:val="24"/>
        </w:rPr>
        <w:t>Таблицы к основным разделам грамматического материала, содержащегося в программе Наборы сюжетных (предметных) картинок в соответствии с тематикой</w:t>
      </w:r>
    </w:p>
    <w:p w:rsidR="0040766A" w:rsidRPr="003D7D28" w:rsidRDefault="00F762D0" w:rsidP="002A40AF">
      <w:pPr>
        <w:autoSpaceDE w:val="0"/>
        <w:autoSpaceDN w:val="0"/>
        <w:spacing w:before="262" w:after="0" w:line="262" w:lineRule="auto"/>
      </w:pPr>
      <w:r w:rsidRPr="003D7D28">
        <w:rPr>
          <w:rFonts w:ascii="Times New Roman" w:eastAsia="Times New Roman" w:hAnsi="Times New Roman"/>
          <w:b/>
          <w:color w:val="000000"/>
          <w:sz w:val="24"/>
        </w:rPr>
        <w:t>ОБОРУДОВАНИЕ ДЛЯ ПРОВЕДЕНИЯ ЛАБОРАТОРНЫХ, ПРАКТИЧЕСКИХ РАБОТ, ДЕМОНСТРАЦИЙ</w:t>
      </w:r>
    </w:p>
    <w:p w:rsidR="0040766A" w:rsidRPr="003D7D28" w:rsidRDefault="00F762D0" w:rsidP="002A40AF">
      <w:pPr>
        <w:autoSpaceDE w:val="0"/>
        <w:autoSpaceDN w:val="0"/>
        <w:spacing w:before="166" w:after="0" w:line="230" w:lineRule="auto"/>
      </w:pPr>
      <w:r w:rsidRPr="003D7D28">
        <w:rPr>
          <w:rFonts w:ascii="Times New Roman" w:eastAsia="Times New Roman" w:hAnsi="Times New Roman"/>
          <w:color w:val="000000"/>
          <w:sz w:val="24"/>
        </w:rPr>
        <w:t>1. Классная магнитная доска.</w:t>
      </w:r>
    </w:p>
    <w:p w:rsidR="0040766A" w:rsidRPr="003D7D28" w:rsidRDefault="00F762D0" w:rsidP="002A40AF">
      <w:pPr>
        <w:autoSpaceDE w:val="0"/>
        <w:autoSpaceDN w:val="0"/>
        <w:spacing w:before="70" w:after="0" w:line="230" w:lineRule="auto"/>
      </w:pPr>
      <w:r w:rsidRPr="003D7D28">
        <w:rPr>
          <w:rFonts w:ascii="Times New Roman" w:eastAsia="Times New Roman" w:hAnsi="Times New Roman"/>
          <w:color w:val="000000"/>
          <w:sz w:val="24"/>
        </w:rPr>
        <w:t>2. Настенная доска с приспособлением для крепления картинок.</w:t>
      </w:r>
    </w:p>
    <w:p w:rsidR="00D84613" w:rsidRPr="002A40AF" w:rsidRDefault="00F762D0" w:rsidP="002A40AF">
      <w:pPr>
        <w:autoSpaceDE w:val="0"/>
        <w:autoSpaceDN w:val="0"/>
        <w:spacing w:before="72" w:after="0" w:line="262" w:lineRule="auto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3. Колонки </w:t>
      </w:r>
      <w:r>
        <w:br/>
      </w:r>
      <w:r w:rsidR="006D66FC">
        <w:rPr>
          <w:rFonts w:ascii="Times New Roman" w:eastAsia="Times New Roman" w:hAnsi="Times New Roman"/>
          <w:color w:val="000000"/>
          <w:sz w:val="24"/>
        </w:rPr>
        <w:t>4. Компьют</w:t>
      </w:r>
      <w:r w:rsidR="002A40AF">
        <w:rPr>
          <w:rFonts w:ascii="Times New Roman" w:eastAsia="Times New Roman" w:hAnsi="Times New Roman"/>
          <w:color w:val="000000"/>
          <w:sz w:val="24"/>
        </w:rPr>
        <w:t>ер</w:t>
      </w:r>
    </w:p>
    <w:p w:rsidR="00D84613" w:rsidRDefault="00D84613" w:rsidP="002A40AF">
      <w:pPr>
        <w:autoSpaceDE w:val="0"/>
        <w:autoSpaceDN w:val="0"/>
        <w:spacing w:before="72" w:after="0" w:line="262" w:lineRule="auto"/>
        <w:rPr>
          <w:rFonts w:ascii="Times New Roman" w:eastAsia="Times New Roman" w:hAnsi="Times New Roman"/>
          <w:color w:val="000000"/>
          <w:sz w:val="24"/>
        </w:rPr>
      </w:pPr>
    </w:p>
    <w:p w:rsidR="00F762D0" w:rsidRPr="0079506C" w:rsidRDefault="00F762D0" w:rsidP="002A40AF"/>
    <w:sectPr w:rsidR="00F762D0" w:rsidRPr="0079506C" w:rsidSect="00D84613">
      <w:pgSz w:w="11900" w:h="16840"/>
      <w:pgMar w:top="709" w:right="701" w:bottom="1440" w:left="709" w:header="720" w:footer="720" w:gutter="0"/>
      <w:cols w:space="720" w:equalWidth="0">
        <w:col w:w="10490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1"/>
  <w:activeWritingStyle w:appName="MSWord" w:lang="ru-RU" w:vendorID="1" w:dllVersion="512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14A76"/>
    <w:rsid w:val="00274DFD"/>
    <w:rsid w:val="0029639D"/>
    <w:rsid w:val="002A40AF"/>
    <w:rsid w:val="002C07C2"/>
    <w:rsid w:val="00326F90"/>
    <w:rsid w:val="003D7D28"/>
    <w:rsid w:val="0040766A"/>
    <w:rsid w:val="00432505"/>
    <w:rsid w:val="004B4CAF"/>
    <w:rsid w:val="004B69E3"/>
    <w:rsid w:val="00563F82"/>
    <w:rsid w:val="005A5685"/>
    <w:rsid w:val="005C0DA7"/>
    <w:rsid w:val="005E41DD"/>
    <w:rsid w:val="006664A9"/>
    <w:rsid w:val="00696B6C"/>
    <w:rsid w:val="006B668A"/>
    <w:rsid w:val="006D66FC"/>
    <w:rsid w:val="0076731E"/>
    <w:rsid w:val="0079506C"/>
    <w:rsid w:val="0080298E"/>
    <w:rsid w:val="008C51D9"/>
    <w:rsid w:val="00924D42"/>
    <w:rsid w:val="009331FF"/>
    <w:rsid w:val="009416EE"/>
    <w:rsid w:val="00944A47"/>
    <w:rsid w:val="00A776F6"/>
    <w:rsid w:val="00AA1D8D"/>
    <w:rsid w:val="00AF514E"/>
    <w:rsid w:val="00B47730"/>
    <w:rsid w:val="00B81AE2"/>
    <w:rsid w:val="00CB0664"/>
    <w:rsid w:val="00D84613"/>
    <w:rsid w:val="00D91F40"/>
    <w:rsid w:val="00D95C3E"/>
    <w:rsid w:val="00E36D4F"/>
    <w:rsid w:val="00ED2645"/>
    <w:rsid w:val="00F0386C"/>
    <w:rsid w:val="00F7428A"/>
    <w:rsid w:val="00F762D0"/>
    <w:rsid w:val="00FB019C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  <w:rPr>
      <w:lang w:val="ru-RU"/>
    </w:rPr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2C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2C07C2"/>
    <w:rPr>
      <w:rFonts w:ascii="Tahoma" w:hAnsi="Tahoma" w:cs="Tahoma"/>
      <w:sz w:val="16"/>
      <w:szCs w:val="16"/>
    </w:rPr>
  </w:style>
  <w:style w:type="character" w:styleId="affa">
    <w:name w:val="Hyperlink"/>
    <w:basedOn w:val="a2"/>
    <w:uiPriority w:val="99"/>
    <w:unhideWhenUsed/>
    <w:rsid w:val="002A40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  <w:rPr>
      <w:lang w:val="ru-RU"/>
    </w:rPr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2C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2C07C2"/>
    <w:rPr>
      <w:rFonts w:ascii="Tahoma" w:hAnsi="Tahoma" w:cs="Tahoma"/>
      <w:sz w:val="16"/>
      <w:szCs w:val="16"/>
    </w:rPr>
  </w:style>
  <w:style w:type="character" w:styleId="affa">
    <w:name w:val="Hyperlink"/>
    <w:basedOn w:val="a2"/>
    <w:uiPriority w:val="99"/>
    <w:unhideWhenUsed/>
    <w:rsid w:val="002A40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or.edu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hool.edu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catalog.io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atalog.io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32D5C6-8DB0-410D-A6D8-8BE0EFE63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22</Pages>
  <Words>5784</Words>
  <Characters>32971</Characters>
  <Application>Microsoft Office Word</Application>
  <DocSecurity>0</DocSecurity>
  <Lines>274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38678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2</cp:lastModifiedBy>
  <cp:revision>14</cp:revision>
  <cp:lastPrinted>2022-11-09T10:15:00Z</cp:lastPrinted>
  <dcterms:created xsi:type="dcterms:W3CDTF">2022-11-21T15:54:00Z</dcterms:created>
  <dcterms:modified xsi:type="dcterms:W3CDTF">2022-12-07T08:21:00Z</dcterms:modified>
</cp:coreProperties>
</file>